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F4" w:rsidRPr="00C366BD" w:rsidRDefault="00D05FF4" w:rsidP="00D05FF4">
      <w:pPr>
        <w:rPr>
          <w:rFonts w:ascii="Tahoma" w:hAnsi="Tahoma" w:cs="Tahoma"/>
          <w:b/>
          <w:bCs/>
          <w:iCs/>
          <w:color w:val="auto"/>
          <w:sz w:val="16"/>
          <w:szCs w:val="16"/>
        </w:rPr>
      </w:pPr>
    </w:p>
    <w:p w:rsidR="00D05FF4" w:rsidRPr="00C366BD" w:rsidRDefault="00D05FF4" w:rsidP="00D05FF4">
      <w:pPr>
        <w:rPr>
          <w:rFonts w:ascii="Tahoma" w:hAnsi="Tahoma" w:cs="Tahoma"/>
          <w:b/>
          <w:bCs/>
          <w:iCs/>
          <w:color w:val="auto"/>
          <w:sz w:val="16"/>
          <w:szCs w:val="16"/>
        </w:rPr>
      </w:pPr>
    </w:p>
    <w:p w:rsidR="00D05FF4" w:rsidRPr="00C366BD" w:rsidRDefault="00D05FF4" w:rsidP="00D05FF4">
      <w:pPr>
        <w:rPr>
          <w:rFonts w:ascii="Tahoma" w:hAnsi="Tahoma" w:cs="Tahoma"/>
          <w:b/>
          <w:bCs/>
          <w:iCs/>
          <w:color w:val="auto"/>
          <w:sz w:val="16"/>
          <w:szCs w:val="16"/>
        </w:rPr>
      </w:pPr>
    </w:p>
    <w:p w:rsidR="00D05FF4" w:rsidRPr="00BC052A" w:rsidRDefault="00D05FF4" w:rsidP="00D05FF4">
      <w:pPr>
        <w:pStyle w:val="Titolo2"/>
        <w:numPr>
          <w:ilvl w:val="0"/>
          <w:numId w:val="0"/>
        </w:numPr>
        <w:spacing w:before="120"/>
        <w:contextualSpacing/>
        <w:mirrorIndents/>
        <w:rPr>
          <w:color w:val="auto"/>
        </w:rPr>
      </w:pPr>
      <w:bookmarkStart w:id="0" w:name="__RefHeading___Toc466626118"/>
      <w:bookmarkStart w:id="1" w:name="_Toc481587151"/>
      <w:bookmarkStart w:id="2" w:name="_Toc481587361"/>
      <w:bookmarkStart w:id="3" w:name="_Toc485295612"/>
      <w:bookmarkStart w:id="4" w:name="_Toc530045541"/>
      <w:bookmarkEnd w:id="0"/>
      <w:r w:rsidRPr="00BC052A">
        <w:rPr>
          <w:color w:val="auto"/>
        </w:rPr>
        <w:t>ALLEGATO C – MODULO DI AUTOCERTIFICAZIONE – RICHIESTA DI ULTERIORI AIUTI</w:t>
      </w:r>
      <w:bookmarkEnd w:id="1"/>
      <w:bookmarkEnd w:id="2"/>
      <w:bookmarkEnd w:id="3"/>
      <w:bookmarkEnd w:id="4"/>
    </w:p>
    <w:p w:rsidR="00D05FF4" w:rsidRPr="00C366BD" w:rsidRDefault="00D05FF4" w:rsidP="00D05FF4">
      <w:pPr>
        <w:rPr>
          <w:rFonts w:ascii="Tahoma" w:hAnsi="Tahoma" w:cs="Tahoma"/>
          <w:color w:val="auto"/>
          <w:sz w:val="20"/>
          <w:szCs w:val="20"/>
        </w:rPr>
      </w:pPr>
    </w:p>
    <w:p w:rsidR="00D05FF4" w:rsidRPr="00C366BD" w:rsidRDefault="00D05FF4" w:rsidP="00D05FF4">
      <w:pPr>
        <w:ind w:left="5670"/>
        <w:rPr>
          <w:rFonts w:ascii="Tahoma" w:eastAsia="Calibri" w:hAnsi="Tahoma" w:cs="Tahoma"/>
          <w:color w:val="auto"/>
          <w:sz w:val="20"/>
          <w:szCs w:val="20"/>
        </w:rPr>
      </w:pPr>
    </w:p>
    <w:p w:rsidR="00D05FF4" w:rsidRPr="00C366BD" w:rsidRDefault="00D05FF4" w:rsidP="00D05FF4">
      <w:pPr>
        <w:ind w:left="5670"/>
        <w:rPr>
          <w:rFonts w:ascii="Tahoma" w:eastAsia="Calibri" w:hAnsi="Tahoma" w:cs="Tahoma"/>
          <w:color w:val="auto"/>
          <w:sz w:val="20"/>
          <w:szCs w:val="20"/>
        </w:rPr>
      </w:pPr>
      <w:r w:rsidRPr="00C366BD">
        <w:rPr>
          <w:rFonts w:ascii="Tahoma" w:eastAsia="Calibri" w:hAnsi="Tahoma" w:cs="Tahoma"/>
          <w:color w:val="auto"/>
          <w:sz w:val="20"/>
          <w:szCs w:val="20"/>
        </w:rPr>
        <w:t>Al</w:t>
      </w:r>
      <w:r>
        <w:rPr>
          <w:rFonts w:ascii="Tahoma" w:eastAsia="Calibri" w:hAnsi="Tahoma" w:cs="Tahoma"/>
          <w:color w:val="auto"/>
          <w:sz w:val="20"/>
          <w:szCs w:val="20"/>
        </w:rPr>
        <w:t xml:space="preserve"> GAL QUATTRO PARCHI LECCO BRIANZA</w:t>
      </w:r>
      <w:r w:rsidRPr="00C366BD">
        <w:rPr>
          <w:rFonts w:ascii="Tahoma" w:eastAsia="Calibri" w:hAnsi="Tahoma" w:cs="Tahoma"/>
          <w:color w:val="auto"/>
          <w:sz w:val="20"/>
          <w:szCs w:val="20"/>
        </w:rPr>
        <w:t xml:space="preserve"> </w:t>
      </w:r>
    </w:p>
    <w:p w:rsidR="00D05FF4" w:rsidRPr="00C366BD" w:rsidRDefault="00D05FF4" w:rsidP="00D05FF4">
      <w:pPr>
        <w:ind w:left="5670"/>
        <w:rPr>
          <w:rFonts w:ascii="Tahoma" w:hAnsi="Tahoma" w:cs="Tahoma"/>
          <w:color w:val="auto"/>
          <w:sz w:val="20"/>
          <w:szCs w:val="20"/>
        </w:rPr>
      </w:pPr>
      <w:r w:rsidRPr="00C366BD">
        <w:rPr>
          <w:rFonts w:ascii="Tahoma" w:eastAsia="Tahoma" w:hAnsi="Tahoma" w:cs="Tahoma"/>
          <w:color w:val="auto"/>
          <w:sz w:val="20"/>
          <w:szCs w:val="20"/>
        </w:rPr>
        <w:t>………………………</w:t>
      </w:r>
      <w:r w:rsidRPr="00C366BD">
        <w:rPr>
          <w:rFonts w:ascii="Tahoma" w:eastAsia="Calibri" w:hAnsi="Tahoma" w:cs="Tahoma"/>
          <w:color w:val="auto"/>
          <w:sz w:val="20"/>
          <w:szCs w:val="20"/>
        </w:rPr>
        <w:t xml:space="preserve">. </w:t>
      </w:r>
    </w:p>
    <w:p w:rsidR="00D05FF4" w:rsidRPr="00C366BD" w:rsidRDefault="00D05FF4" w:rsidP="00D05FF4">
      <w:pPr>
        <w:ind w:left="5670"/>
        <w:rPr>
          <w:rFonts w:ascii="Tahoma" w:hAnsi="Tahoma" w:cs="Tahoma"/>
          <w:color w:val="auto"/>
          <w:sz w:val="20"/>
          <w:szCs w:val="20"/>
        </w:rPr>
      </w:pPr>
      <w:r w:rsidRPr="00C366BD">
        <w:rPr>
          <w:rFonts w:ascii="Tahoma" w:eastAsia="Tahoma" w:hAnsi="Tahoma" w:cs="Tahoma"/>
          <w:color w:val="auto"/>
          <w:sz w:val="20"/>
          <w:szCs w:val="20"/>
        </w:rPr>
        <w:t>………………………</w:t>
      </w:r>
      <w:r w:rsidRPr="00C366BD">
        <w:rPr>
          <w:rFonts w:ascii="Tahoma" w:eastAsia="Calibri" w:hAnsi="Tahoma" w:cs="Tahoma"/>
          <w:color w:val="auto"/>
          <w:sz w:val="20"/>
          <w:szCs w:val="20"/>
        </w:rPr>
        <w:t xml:space="preserve">. </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tabs>
          <w:tab w:val="left" w:pos="993"/>
          <w:tab w:val="left" w:pos="9638"/>
        </w:tabs>
        <w:ind w:left="990" w:hanging="990"/>
        <w:rPr>
          <w:rFonts w:ascii="Tahoma" w:eastAsia="Calibri" w:hAnsi="Tahoma" w:cs="Tahoma"/>
          <w:b/>
          <w:color w:val="auto"/>
          <w:sz w:val="20"/>
          <w:szCs w:val="20"/>
        </w:rPr>
      </w:pPr>
    </w:p>
    <w:p w:rsidR="00D05FF4" w:rsidRPr="00C366BD" w:rsidRDefault="00D05FF4" w:rsidP="00D05FF4">
      <w:pPr>
        <w:tabs>
          <w:tab w:val="left" w:pos="993"/>
          <w:tab w:val="left" w:pos="9638"/>
        </w:tabs>
        <w:ind w:left="990" w:hanging="990"/>
        <w:rPr>
          <w:rFonts w:ascii="Tahoma" w:hAnsi="Tahoma" w:cs="Tahoma"/>
          <w:color w:val="auto"/>
        </w:rPr>
      </w:pPr>
      <w:r w:rsidRPr="00C366BD">
        <w:rPr>
          <w:rFonts w:ascii="Tahoma" w:eastAsia="Calibri" w:hAnsi="Tahoma" w:cs="Tahoma"/>
          <w:b/>
          <w:color w:val="auto"/>
          <w:sz w:val="20"/>
          <w:szCs w:val="20"/>
        </w:rPr>
        <w:t>Oggetto:</w:t>
      </w:r>
      <w:r w:rsidRPr="00C366BD">
        <w:rPr>
          <w:rFonts w:ascii="Tahoma" w:eastAsia="Calibri" w:hAnsi="Tahoma" w:cs="Tahoma"/>
          <w:b/>
          <w:color w:val="auto"/>
          <w:sz w:val="20"/>
          <w:szCs w:val="20"/>
        </w:rPr>
        <w:tab/>
        <w:t>Regolamento (UE) n. 1305/2013 – Programma di Sviluppo Rurale 2014-2020. Operazioni 8.3.01 “</w:t>
      </w:r>
      <w:r w:rsidRPr="00C366BD">
        <w:rPr>
          <w:rFonts w:ascii="Tahoma" w:hAnsi="Tahoma" w:cs="Tahoma"/>
          <w:b/>
          <w:color w:val="auto"/>
          <w:sz w:val="20"/>
          <w:szCs w:val="20"/>
        </w:rPr>
        <w:t>Prevenzione e ripristino dei danni alle foreste</w:t>
      </w:r>
      <w:r w:rsidRPr="00C366BD">
        <w:rPr>
          <w:rFonts w:ascii="Tahoma" w:eastAsia="Calibri" w:hAnsi="Tahoma" w:cs="Tahoma"/>
          <w:b/>
          <w:color w:val="auto"/>
          <w:sz w:val="20"/>
          <w:szCs w:val="20"/>
        </w:rPr>
        <w:t>”.</w:t>
      </w:r>
    </w:p>
    <w:p w:rsidR="00D05FF4" w:rsidRPr="00C366BD" w:rsidRDefault="00D05FF4" w:rsidP="00D05FF4">
      <w:pP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r w:rsidRPr="00C366BD">
        <w:rPr>
          <w:rFonts w:ascii="Tahoma" w:eastAsia="Calibri" w:hAnsi="Tahoma" w:cs="Tahoma"/>
          <w:b/>
          <w:bCs/>
          <w:color w:val="auto"/>
          <w:sz w:val="20"/>
          <w:szCs w:val="20"/>
        </w:rPr>
        <w:t>DICHIARAZIONE SOSTITUTIVA DI ATTO DI NOTORIETA’</w:t>
      </w:r>
    </w:p>
    <w:p w:rsidR="00D05FF4" w:rsidRPr="00C366BD" w:rsidRDefault="00D05FF4" w:rsidP="00D05FF4">
      <w:pPr>
        <w:jc w:val="center"/>
        <w:rPr>
          <w:rFonts w:ascii="Tahoma" w:eastAsia="Calibri" w:hAnsi="Tahoma" w:cs="Tahoma"/>
          <w:color w:val="auto"/>
          <w:sz w:val="20"/>
          <w:szCs w:val="20"/>
        </w:rPr>
      </w:pPr>
      <w:r w:rsidRPr="00C366BD">
        <w:rPr>
          <w:rFonts w:ascii="Tahoma" w:eastAsia="Calibri" w:hAnsi="Tahoma" w:cs="Tahoma"/>
          <w:color w:val="auto"/>
          <w:sz w:val="20"/>
          <w:szCs w:val="20"/>
        </w:rPr>
        <w:t>(art. 47 del D.P.R. 28 dicembre 2000 n. 445)</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Il/la sottoscritto/a ______________________________________ nato/a </w:t>
      </w:r>
      <w:proofErr w:type="spellStart"/>
      <w:r w:rsidRPr="00C366BD">
        <w:rPr>
          <w:rFonts w:ascii="Tahoma" w:eastAsia="Calibri" w:hAnsi="Tahoma" w:cs="Tahoma"/>
          <w:color w:val="auto"/>
          <w:sz w:val="20"/>
          <w:szCs w:val="20"/>
        </w:rPr>
        <w:t>a</w:t>
      </w:r>
      <w:proofErr w:type="spellEnd"/>
      <w:r w:rsidRPr="00C366BD">
        <w:rPr>
          <w:rFonts w:ascii="Tahoma" w:eastAsia="Calibri" w:hAnsi="Tahoma" w:cs="Tahoma"/>
          <w:color w:val="auto"/>
          <w:sz w:val="20"/>
          <w:szCs w:val="20"/>
        </w:rPr>
        <w:t xml:space="preserve"> ___________________________ </w:t>
      </w: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Provincia _____________ il __/__/____ residente nel Comune di ___________________________Provincia __________________ via _____________________________________________________, </w:t>
      </w: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D05FF4" w:rsidRPr="00C366BD" w:rsidRDefault="00D05FF4" w:rsidP="00D05FF4">
      <w:pPr>
        <w:rPr>
          <w:rFonts w:ascii="Tahoma" w:eastAsia="Calibri" w:hAnsi="Tahoma" w:cs="Tahoma"/>
          <w:b/>
          <w:bCs/>
          <w:i/>
          <w:iCs/>
          <w:color w:val="auto"/>
          <w:sz w:val="20"/>
          <w:szCs w:val="20"/>
        </w:rPr>
      </w:pPr>
    </w:p>
    <w:p w:rsidR="00D05FF4" w:rsidRPr="00C366BD" w:rsidRDefault="00D05FF4" w:rsidP="00D05FF4">
      <w:pPr>
        <w:jc w:val="both"/>
        <w:rPr>
          <w:rFonts w:ascii="Tahoma" w:eastAsia="Calibri" w:hAnsi="Tahoma" w:cs="Tahoma"/>
          <w:b/>
          <w:bCs/>
          <w:i/>
          <w:iCs/>
          <w:color w:val="auto"/>
          <w:sz w:val="20"/>
          <w:szCs w:val="20"/>
        </w:rPr>
      </w:pPr>
      <w:r w:rsidRPr="00C366BD">
        <w:rPr>
          <w:rFonts w:ascii="Tahoma" w:eastAsia="Calibri" w:hAnsi="Tahoma" w:cs="Tahoma"/>
          <w:b/>
          <w:bCs/>
          <w:i/>
          <w:iCs/>
          <w:color w:val="auto"/>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D05FF4" w:rsidRPr="00C366BD" w:rsidRDefault="00D05FF4" w:rsidP="00D05FF4">
      <w:pPr>
        <w:jc w:val="both"/>
        <w:rPr>
          <w:rFonts w:ascii="Tahoma" w:eastAsia="Calibri" w:hAnsi="Tahoma" w:cs="Tahoma"/>
          <w:b/>
          <w:bCs/>
          <w:i/>
          <w:iCs/>
          <w:color w:val="auto"/>
          <w:sz w:val="20"/>
          <w:szCs w:val="20"/>
        </w:rPr>
      </w:pPr>
    </w:p>
    <w:p w:rsidR="00D05FF4" w:rsidRPr="00C366BD" w:rsidRDefault="00D05FF4" w:rsidP="00D05FF4">
      <w:pPr>
        <w:jc w:val="both"/>
        <w:rPr>
          <w:rFonts w:ascii="Tahoma" w:eastAsia="Calibri" w:hAnsi="Tahoma" w:cs="Tahoma"/>
          <w:b/>
          <w:bCs/>
          <w:i/>
          <w:iCs/>
          <w:color w:val="auto"/>
          <w:sz w:val="20"/>
          <w:szCs w:val="20"/>
        </w:rPr>
      </w:pPr>
    </w:p>
    <w:p w:rsidR="00D05FF4" w:rsidRPr="00C366BD" w:rsidRDefault="00D05FF4" w:rsidP="00D05FF4">
      <w:pPr>
        <w:jc w:val="center"/>
        <w:rPr>
          <w:rFonts w:ascii="Tahoma" w:eastAsia="Calibri" w:hAnsi="Tahoma" w:cs="Tahoma"/>
          <w:b/>
          <w:bCs/>
          <w:color w:val="auto"/>
          <w:sz w:val="20"/>
          <w:szCs w:val="20"/>
        </w:rPr>
      </w:pPr>
      <w:r w:rsidRPr="00C366BD">
        <w:rPr>
          <w:rFonts w:ascii="Tahoma" w:eastAsia="Calibri" w:hAnsi="Tahoma" w:cs="Tahoma"/>
          <w:b/>
          <w:bCs/>
          <w:color w:val="auto"/>
          <w:sz w:val="20"/>
          <w:szCs w:val="20"/>
        </w:rPr>
        <w:t>DICHIARA</w:t>
      </w: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rPr>
          <w:rFonts w:ascii="Tahoma" w:eastAsia="Calibri" w:hAnsi="Tahoma" w:cs="Tahoma"/>
          <w:bCs/>
          <w:color w:val="auto"/>
          <w:sz w:val="20"/>
          <w:szCs w:val="20"/>
        </w:rPr>
      </w:pPr>
      <w:r w:rsidRPr="00C366BD">
        <w:rPr>
          <w:rFonts w:ascii="Tahoma" w:eastAsia="Calibri" w:hAnsi="Tahoma" w:cs="Tahoma"/>
          <w:bCs/>
          <w:color w:val="auto"/>
          <w:sz w:val="20"/>
          <w:szCs w:val="20"/>
        </w:rPr>
        <w:t>di:</w:t>
      </w:r>
    </w:p>
    <w:p w:rsidR="00D05FF4" w:rsidRPr="00C366BD" w:rsidRDefault="00D05FF4" w:rsidP="00EA6E89">
      <w:pPr>
        <w:numPr>
          <w:ilvl w:val="0"/>
          <w:numId w:val="2"/>
        </w:numPr>
        <w:ind w:left="852" w:hanging="284"/>
        <w:contextualSpacing/>
        <w:jc w:val="both"/>
        <w:rPr>
          <w:rFonts w:ascii="Tahoma" w:eastAsia="Calibri" w:hAnsi="Tahoma" w:cs="Tahoma"/>
          <w:color w:val="auto"/>
          <w:sz w:val="22"/>
          <w:szCs w:val="22"/>
          <w:lang w:eastAsia="en-GB"/>
        </w:rPr>
      </w:pPr>
      <w:r w:rsidRPr="00C366BD">
        <w:rPr>
          <w:rFonts w:ascii="Tahoma" w:eastAsia="Calibri" w:hAnsi="Tahoma" w:cs="Tahoma"/>
          <w:color w:val="auto"/>
          <w:sz w:val="22"/>
          <w:szCs w:val="22"/>
          <w:lang w:eastAsia="en-GB"/>
        </w:rPr>
        <w:t xml:space="preserve">avere </w:t>
      </w:r>
    </w:p>
    <w:p w:rsidR="00D05FF4" w:rsidRPr="00C366BD" w:rsidRDefault="00D05FF4" w:rsidP="00EA6E89">
      <w:pPr>
        <w:numPr>
          <w:ilvl w:val="0"/>
          <w:numId w:val="2"/>
        </w:numPr>
        <w:spacing w:before="120" w:after="120"/>
        <w:ind w:left="851" w:hanging="284"/>
        <w:jc w:val="both"/>
        <w:rPr>
          <w:rFonts w:ascii="Tahoma" w:eastAsia="Calibri" w:hAnsi="Tahoma" w:cs="Tahoma"/>
          <w:color w:val="auto"/>
          <w:sz w:val="22"/>
          <w:szCs w:val="22"/>
          <w:lang w:eastAsia="en-GB"/>
        </w:rPr>
      </w:pPr>
      <w:r w:rsidRPr="00C366BD">
        <w:rPr>
          <w:rFonts w:ascii="Tahoma" w:eastAsia="Calibri" w:hAnsi="Tahoma" w:cs="Tahoma"/>
          <w:color w:val="auto"/>
          <w:sz w:val="22"/>
          <w:szCs w:val="22"/>
          <w:lang w:eastAsia="en-GB"/>
        </w:rPr>
        <w:t xml:space="preserve">non avere </w:t>
      </w:r>
    </w:p>
    <w:p w:rsidR="00D05FF4" w:rsidRPr="00C366BD" w:rsidRDefault="00D05FF4" w:rsidP="00D05FF4">
      <w:pPr>
        <w:tabs>
          <w:tab w:val="left" w:pos="0"/>
        </w:tabs>
        <w:ind w:left="568"/>
        <w:jc w:val="both"/>
        <w:rPr>
          <w:rFonts w:ascii="Tahoma" w:hAnsi="Tahoma" w:cs="Tahoma"/>
          <w:color w:val="auto"/>
        </w:rPr>
      </w:pPr>
      <w:r w:rsidRPr="00C366BD">
        <w:rPr>
          <w:rFonts w:ascii="Tahoma" w:hAnsi="Tahoma" w:cs="Tahoma"/>
          <w:color w:val="auto"/>
          <w:sz w:val="22"/>
          <w:szCs w:val="22"/>
          <w:lang w:eastAsia="en-GB"/>
        </w:rPr>
        <w:t>richiesto un contributo per la realizzazione de</w:t>
      </w:r>
      <w:r>
        <w:rPr>
          <w:rFonts w:ascii="Tahoma" w:hAnsi="Tahoma" w:cs="Tahoma"/>
          <w:color w:val="auto"/>
          <w:sz w:val="22"/>
          <w:szCs w:val="22"/>
          <w:lang w:eastAsia="en-GB"/>
        </w:rPr>
        <w:t>i medesimi</w:t>
      </w:r>
      <w:r w:rsidRPr="00C366BD">
        <w:rPr>
          <w:rFonts w:ascii="Tahoma" w:hAnsi="Tahoma" w:cs="Tahoma"/>
          <w:color w:val="auto"/>
          <w:sz w:val="22"/>
          <w:szCs w:val="22"/>
          <w:lang w:eastAsia="en-GB"/>
        </w:rPr>
        <w:t xml:space="preserve"> interventi </w:t>
      </w:r>
      <w:r w:rsidRPr="00C366BD">
        <w:rPr>
          <w:rFonts w:ascii="Tahoma" w:hAnsi="Tahoma" w:cs="Tahoma"/>
          <w:b/>
          <w:color w:val="auto"/>
          <w:sz w:val="22"/>
          <w:szCs w:val="22"/>
          <w:lang w:eastAsia="en-GB"/>
        </w:rPr>
        <w:t>anche</w:t>
      </w:r>
      <w:r w:rsidRPr="00C366BD">
        <w:rPr>
          <w:rFonts w:ascii="Tahoma" w:hAnsi="Tahoma" w:cs="Tahoma"/>
          <w:color w:val="auto"/>
          <w:sz w:val="22"/>
          <w:szCs w:val="22"/>
          <w:lang w:eastAsia="en-GB"/>
        </w:rPr>
        <w:t xml:space="preserve"> </w:t>
      </w:r>
      <w:r w:rsidRPr="00C366BD">
        <w:rPr>
          <w:rFonts w:ascii="Tahoma" w:hAnsi="Tahoma" w:cs="Tahoma"/>
          <w:b/>
          <w:color w:val="auto"/>
          <w:sz w:val="22"/>
          <w:szCs w:val="22"/>
          <w:lang w:eastAsia="en-GB"/>
        </w:rPr>
        <w:t>con altre “Fonti di aiuto” diverse dal Programma di Sviluppo Rurale 2014-2020</w:t>
      </w:r>
      <w:r w:rsidRPr="00C366BD">
        <w:rPr>
          <w:rFonts w:ascii="Tahoma" w:hAnsi="Tahoma" w:cs="Tahoma"/>
          <w:color w:val="auto"/>
          <w:sz w:val="22"/>
          <w:szCs w:val="22"/>
          <w:lang w:eastAsia="en-GB"/>
        </w:rPr>
        <w:t>.</w:t>
      </w:r>
    </w:p>
    <w:p w:rsidR="00D05FF4" w:rsidRPr="00C366BD" w:rsidRDefault="00D05FF4" w:rsidP="00D05FF4">
      <w:pPr>
        <w:rPr>
          <w:rFonts w:ascii="Tahoma" w:eastAsia="Calibri" w:hAnsi="Tahoma" w:cs="Tahoma"/>
          <w:b/>
          <w:bCs/>
          <w:color w:val="auto"/>
          <w:sz w:val="20"/>
          <w:szCs w:val="20"/>
        </w:rPr>
      </w:pPr>
    </w:p>
    <w:p w:rsidR="00D05FF4" w:rsidRPr="00C366BD" w:rsidRDefault="00D05FF4" w:rsidP="00D05FF4">
      <w:pPr>
        <w:rPr>
          <w:rFonts w:ascii="Tahoma" w:eastAsia="Calibri" w:hAnsi="Tahoma" w:cs="Tahoma"/>
          <w:b/>
          <w:bCs/>
          <w:color w:val="auto"/>
          <w:sz w:val="20"/>
          <w:szCs w:val="20"/>
        </w:rPr>
      </w:pPr>
    </w:p>
    <w:p w:rsidR="00D05FF4" w:rsidRPr="00C366BD" w:rsidRDefault="00D05FF4" w:rsidP="00D05FF4">
      <w:pPr>
        <w:jc w:val="both"/>
        <w:rPr>
          <w:rFonts w:ascii="Tahoma" w:eastAsia="Calibri" w:hAnsi="Tahoma" w:cs="Tahoma"/>
          <w:i/>
          <w:iCs/>
          <w:color w:val="auto"/>
          <w:sz w:val="20"/>
          <w:szCs w:val="20"/>
        </w:rPr>
      </w:pPr>
      <w:r w:rsidRPr="00C366BD">
        <w:rPr>
          <w:rFonts w:ascii="Tahoma" w:eastAsia="Calibri" w:hAnsi="Tahoma" w:cs="Tahoma"/>
          <w:i/>
          <w:iCs/>
          <w:color w:val="auto"/>
          <w:sz w:val="20"/>
          <w:szCs w:val="20"/>
        </w:rPr>
        <w:t xml:space="preserve">Il sottoscritto dichiara inoltre ai sensi </w:t>
      </w:r>
      <w:r w:rsidRPr="00BD6FC1">
        <w:rPr>
          <w:rFonts w:ascii="Tahoma" w:eastAsia="Calibri" w:hAnsi="Tahoma" w:cs="Tahoma"/>
          <w:i/>
          <w:iCs/>
          <w:color w:val="auto"/>
          <w:sz w:val="20"/>
          <w:szCs w:val="20"/>
        </w:rPr>
        <w:t>del Reg. UE 2016/679</w:t>
      </w:r>
      <w:r w:rsidRPr="00C366BD">
        <w:rPr>
          <w:rFonts w:ascii="Tahoma" w:eastAsia="Calibri" w:hAnsi="Tahoma" w:cs="Tahoma"/>
          <w:i/>
          <w:iCs/>
          <w:color w:val="auto"/>
          <w:sz w:val="20"/>
          <w:szCs w:val="20"/>
        </w:rPr>
        <w:t xml:space="preserve">, di essere stato informato che i dati personali contenuti nella presente dichiarazione saranno trattati, anche con strumenti informatici, esclusivamente nell’ambito del procedimento per il quale la presente dichiarazione viene resa. </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rPr>
          <w:rFonts w:ascii="Tahoma" w:eastAsia="Calibri" w:hAnsi="Tahoma" w:cs="Tahoma"/>
          <w:color w:val="auto"/>
          <w:sz w:val="20"/>
          <w:szCs w:val="20"/>
        </w:rPr>
      </w:pPr>
      <w:r w:rsidRPr="00C366BD">
        <w:rPr>
          <w:rFonts w:ascii="Tahoma" w:eastAsia="Calibri" w:hAnsi="Tahoma" w:cs="Tahoma"/>
          <w:color w:val="auto"/>
          <w:sz w:val="20"/>
          <w:szCs w:val="20"/>
        </w:rPr>
        <w:t xml:space="preserve">Luogo, ____________________ </w:t>
      </w:r>
    </w:p>
    <w:p w:rsidR="00D05FF4" w:rsidRPr="00C366BD" w:rsidRDefault="00D05FF4" w:rsidP="00D05FF4">
      <w:pPr>
        <w:rPr>
          <w:rFonts w:ascii="Tahoma" w:eastAsia="Calibri" w:hAnsi="Tahoma" w:cs="Tahoma"/>
          <w:color w:val="auto"/>
          <w:sz w:val="20"/>
          <w:szCs w:val="20"/>
        </w:rPr>
      </w:pPr>
      <w:bookmarkStart w:id="5" w:name="_GoBack"/>
      <w:bookmarkEnd w:id="5"/>
    </w:p>
    <w:p w:rsidR="00D05FF4" w:rsidRPr="00C366BD" w:rsidRDefault="00D05FF4" w:rsidP="00D05FF4">
      <w:pPr>
        <w:ind w:left="5670"/>
        <w:jc w:val="center"/>
        <w:rPr>
          <w:rFonts w:ascii="Tahoma" w:eastAsia="Calibri" w:hAnsi="Tahoma" w:cs="Tahoma"/>
          <w:color w:val="auto"/>
          <w:sz w:val="20"/>
          <w:szCs w:val="20"/>
        </w:rPr>
      </w:pPr>
      <w:r w:rsidRPr="00C366BD">
        <w:rPr>
          <w:rFonts w:ascii="Tahoma" w:eastAsia="Calibri" w:hAnsi="Tahoma" w:cs="Tahoma"/>
          <w:color w:val="auto"/>
          <w:sz w:val="20"/>
          <w:szCs w:val="20"/>
        </w:rPr>
        <w:t>Firma del dichiarante</w:t>
      </w:r>
    </w:p>
    <w:p w:rsidR="00D05FF4" w:rsidRPr="00C366BD" w:rsidRDefault="00D05FF4" w:rsidP="00D05FF4">
      <w:pPr>
        <w:rPr>
          <w:rFonts w:ascii="Tahoma" w:hAnsi="Tahoma" w:cs="Tahoma"/>
          <w:color w:val="auto"/>
          <w:sz w:val="20"/>
          <w:szCs w:val="20"/>
        </w:rPr>
      </w:pPr>
      <w:r w:rsidRPr="00C366BD">
        <w:rPr>
          <w:rFonts w:ascii="Tahoma" w:hAnsi="Tahoma" w:cs="Tahoma"/>
          <w:color w:val="auto"/>
          <w:sz w:val="20"/>
          <w:szCs w:val="20"/>
        </w:rPr>
        <w:t>data, ______________</w:t>
      </w:r>
    </w:p>
    <w:p w:rsidR="00D05FF4" w:rsidRPr="00C366BD" w:rsidRDefault="00D05FF4" w:rsidP="00D05FF4">
      <w:pPr>
        <w:ind w:left="5670"/>
        <w:jc w:val="center"/>
        <w:rPr>
          <w:rFonts w:ascii="Tahoma" w:hAnsi="Tahoma" w:cs="Tahoma"/>
          <w:color w:val="auto"/>
          <w:sz w:val="20"/>
          <w:szCs w:val="20"/>
        </w:rPr>
      </w:pPr>
      <w:r w:rsidRPr="00C366BD">
        <w:rPr>
          <w:rFonts w:ascii="Tahoma" w:hAnsi="Tahoma" w:cs="Tahoma"/>
          <w:color w:val="auto"/>
          <w:sz w:val="20"/>
          <w:szCs w:val="20"/>
        </w:rPr>
        <w:t>_________________________</w:t>
      </w:r>
    </w:p>
    <w:p w:rsidR="00D05FF4" w:rsidRPr="00C366BD" w:rsidRDefault="00D05FF4" w:rsidP="00D05FF4">
      <w:pPr>
        <w:ind w:left="5670"/>
        <w:jc w:val="center"/>
        <w:rPr>
          <w:rFonts w:ascii="Tahoma" w:hAnsi="Tahoma" w:cs="Tahoma"/>
          <w:color w:val="auto"/>
          <w:sz w:val="20"/>
          <w:szCs w:val="20"/>
        </w:rPr>
      </w:pPr>
    </w:p>
    <w:p w:rsidR="00D05FF4" w:rsidRPr="00C366BD" w:rsidRDefault="00D05FF4" w:rsidP="00D05FF4">
      <w:pPr>
        <w:keepNext/>
        <w:tabs>
          <w:tab w:val="left" w:pos="567"/>
        </w:tabs>
        <w:spacing w:after="120"/>
        <w:jc w:val="both"/>
        <w:outlineLvl w:val="0"/>
        <w:rPr>
          <w:rFonts w:ascii="Tahoma" w:hAnsi="Tahoma" w:cs="Tahoma"/>
          <w:b/>
          <w:caps/>
          <w:color w:val="auto"/>
          <w:sz w:val="20"/>
          <w:szCs w:val="20"/>
        </w:rPr>
      </w:pPr>
      <w:r w:rsidRPr="00C366BD">
        <w:rPr>
          <w:rFonts w:ascii="Tahoma" w:hAnsi="Tahoma" w:cs="Tahoma"/>
          <w:b/>
          <w:caps/>
          <w:color w:val="auto"/>
          <w:sz w:val="20"/>
          <w:szCs w:val="20"/>
        </w:rPr>
        <w:br w:type="page"/>
      </w:r>
    </w:p>
    <w:p w:rsidR="00D05FF4" w:rsidRPr="00BC052A" w:rsidRDefault="00D05FF4" w:rsidP="00D05FF4">
      <w:pPr>
        <w:pStyle w:val="Titolo2"/>
        <w:numPr>
          <w:ilvl w:val="0"/>
          <w:numId w:val="0"/>
        </w:numPr>
        <w:spacing w:before="120"/>
        <w:contextualSpacing/>
        <w:mirrorIndents/>
        <w:rPr>
          <w:color w:val="auto"/>
        </w:rPr>
      </w:pPr>
      <w:bookmarkStart w:id="6" w:name="__RefHeading___Toc466626119"/>
      <w:bookmarkStart w:id="7" w:name="_Toc485295613"/>
      <w:bookmarkStart w:id="8" w:name="_Toc481587152"/>
      <w:bookmarkStart w:id="9" w:name="_Toc481587362"/>
      <w:bookmarkStart w:id="10" w:name="_Toc530045542"/>
      <w:bookmarkEnd w:id="6"/>
      <w:r w:rsidRPr="00BC052A">
        <w:rPr>
          <w:color w:val="auto"/>
        </w:rPr>
        <w:lastRenderedPageBreak/>
        <w:t>ALLEGATO D – LISTE DI CONTROLLO SUGLI APPALTI PUBBLICI DI LAVORI, SERVIZI E FORNITURE</w:t>
      </w:r>
      <w:bookmarkEnd w:id="7"/>
      <w:bookmarkEnd w:id="10"/>
      <w:r w:rsidRPr="00BC052A" w:rsidDel="005734BF">
        <w:rPr>
          <w:color w:val="auto"/>
        </w:rPr>
        <w:t xml:space="preserve"> </w:t>
      </w:r>
      <w:bookmarkEnd w:id="8"/>
      <w:bookmarkEnd w:id="9"/>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color w:val="auto"/>
          <w:sz w:val="20"/>
          <w:szCs w:val="20"/>
          <w:lang w:eastAsia="ja-JP"/>
        </w:rPr>
      </w:pPr>
      <w:r w:rsidRPr="007F78CF">
        <w:rPr>
          <w:rFonts w:ascii="Tahoma" w:eastAsia="MS Mincho" w:hAnsi="Tahoma" w:cs="Tahoma"/>
          <w:sz w:val="20"/>
          <w:szCs w:val="20"/>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r w:rsidRPr="007F78CF">
        <w:rPr>
          <w:rFonts w:ascii="Tahoma" w:eastAsia="MS Mincho" w:hAnsi="Tahoma" w:cs="Tahoma"/>
          <w:sz w:val="20"/>
          <w:szCs w:val="20"/>
          <w:lang w:eastAsia="ja-JP"/>
        </w:rPr>
        <w:t>Le liste di controllo che seguono sono state differenziate in funzione dell’importo dell’appalto e della tipologia, lavori o servizi e forniture.</w:t>
      </w: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D05FF4" w:rsidRPr="00B43C06" w:rsidTr="00B83E70">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b/>
                <w:sz w:val="20"/>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b/>
                <w:sz w:val="20"/>
                <w:szCs w:val="20"/>
                <w:lang w:eastAsia="it-IT"/>
              </w:rPr>
              <w:t>Tipologia procedura scelta</w:t>
            </w:r>
          </w:p>
        </w:tc>
      </w:tr>
      <w:tr w:rsidR="00D05FF4" w:rsidRPr="00B43C06" w:rsidTr="00B83E70">
        <w:trPr>
          <w:trHeight w:val="48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sz w:val="20"/>
                <w:szCs w:val="20"/>
                <w:lang w:eastAsia="it-IT"/>
              </w:rPr>
            </w:pPr>
            <w:r w:rsidRPr="00B43C06">
              <w:rPr>
                <w:rFonts w:ascii="Tahoma" w:eastAsia="Cambria" w:hAnsi="Tahoma" w:cs="Tahoma"/>
                <w:sz w:val="20"/>
                <w:szCs w:val="20"/>
                <w:lang w:eastAsia="it-IT"/>
              </w:rPr>
              <w:t>Modulo generale – Valore procedura</w:t>
            </w:r>
          </w:p>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sz w:val="20"/>
                <w:szCs w:val="20"/>
                <w:lang w:eastAsia="it-IT"/>
              </w:rPr>
              <w:t>(Allegato 2)</w:t>
            </w:r>
          </w:p>
        </w:tc>
      </w:tr>
    </w:tbl>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b/>
          <w:sz w:val="20"/>
          <w:szCs w:val="20"/>
          <w:lang w:eastAsia="ja-JP"/>
        </w:rPr>
      </w:pPr>
      <w:r w:rsidRPr="007F78CF">
        <w:rPr>
          <w:rFonts w:ascii="Tahoma" w:eastAsia="MS Mincho" w:hAnsi="Tahoma" w:cs="Tahoma"/>
          <w:b/>
          <w:sz w:val="20"/>
          <w:szCs w:val="20"/>
          <w:lang w:eastAsia="ja-JP"/>
        </w:rPr>
        <w:t>Appalti di lavori pubblici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D05FF4" w:rsidRPr="00B43C06" w:rsidTr="00B83E70">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b/>
                <w:sz w:val="20"/>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b/>
                <w:sz w:val="20"/>
                <w:szCs w:val="20"/>
                <w:lang w:eastAsia="it-IT"/>
              </w:rPr>
              <w:t>Soglia</w:t>
            </w:r>
            <w:r w:rsidRPr="00B43C06">
              <w:rPr>
                <w:rFonts w:ascii="Tahoma" w:eastAsia="Cambria" w:hAnsi="Tahoma" w:cs="Tahoma"/>
                <w:i/>
                <w:sz w:val="20"/>
                <w:szCs w:val="20"/>
                <w:lang w:eastAsia="it-IT"/>
              </w:rPr>
              <w:t xml:space="preserve"> (importo appalto)</w:t>
            </w:r>
          </w:p>
        </w:tc>
      </w:tr>
      <w:tr w:rsidR="00D05FF4" w:rsidRPr="00B43C06" w:rsidTr="00B83E70">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 xml:space="preserve">Affidamento diretto </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(Allegato 3.1)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inferiore a 40.000 euro</w:t>
            </w:r>
          </w:p>
        </w:tc>
      </w:tr>
      <w:tr w:rsidR="00D05FF4" w:rsidRPr="00B43C06" w:rsidTr="00B83E70">
        <w:trPr>
          <w:trHeight w:val="482"/>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Procedura negoziata</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(Allegato 3.2)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pari o superiore a 40.000 euro ed inferiore a 150.000 euro</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Consultazione di almeno dieci operatori</w:t>
            </w:r>
          </w:p>
        </w:tc>
      </w:tr>
      <w:tr w:rsidR="00D05FF4" w:rsidRPr="00B43C06" w:rsidTr="00B83E70">
        <w:trPr>
          <w:trHeight w:val="4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jc w:val="both"/>
              <w:rPr>
                <w:rFonts w:ascii="Tahoma" w:eastAsia="Cambria" w:hAnsi="Tahoma" w:cs="Tahoma"/>
                <w:i/>
                <w:sz w:val="20"/>
                <w:szCs w:val="20"/>
                <w:lang w:eastAsia="it-IT"/>
              </w:rPr>
            </w:pP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pari o superiore a 150.000 euro ed inferiore a 1.000.000 di euro</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Consultazione di almeno quindici operatori</w:t>
            </w:r>
          </w:p>
        </w:tc>
      </w:tr>
      <w:tr w:rsidR="00D05FF4" w:rsidRPr="00B43C06" w:rsidTr="00B83E70">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Amministrazione diretta</w:t>
            </w:r>
          </w:p>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(Allegato 3.3)</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inferiore a 150.000 euro</w:t>
            </w:r>
          </w:p>
        </w:tc>
      </w:tr>
    </w:tbl>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b/>
          <w:sz w:val="20"/>
          <w:szCs w:val="20"/>
          <w:lang w:eastAsia="ja-JP"/>
        </w:rPr>
      </w:pPr>
      <w:r w:rsidRPr="007F78CF">
        <w:rPr>
          <w:rFonts w:ascii="Tahoma" w:eastAsia="MS Mincho" w:hAnsi="Tahoma" w:cs="Tahoma"/>
          <w:b/>
          <w:sz w:val="20"/>
          <w:szCs w:val="20"/>
          <w:lang w:eastAsia="ja-JP"/>
        </w:rPr>
        <w:t>Appalti di servizi e forniture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116"/>
      </w:tblGrid>
      <w:tr w:rsidR="00D05FF4" w:rsidRPr="00B43C06" w:rsidTr="00B83E70">
        <w:trPr>
          <w:trHeight w:val="482"/>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eastAsia="Cambria" w:hAnsi="Tahoma" w:cs="Tahoma"/>
                <w:b/>
                <w:sz w:val="20"/>
                <w:szCs w:val="20"/>
                <w:lang w:eastAsia="it-IT"/>
              </w:rPr>
            </w:pPr>
            <w:r w:rsidRPr="00B43C06">
              <w:rPr>
                <w:rFonts w:ascii="Tahoma" w:eastAsia="Cambria" w:hAnsi="Tahoma" w:cs="Tahoma"/>
                <w:b/>
                <w:sz w:val="20"/>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b/>
                <w:sz w:val="20"/>
                <w:szCs w:val="20"/>
                <w:lang w:eastAsia="it-IT"/>
              </w:rPr>
              <w:t>Soglia</w:t>
            </w:r>
            <w:r w:rsidRPr="00B43C06">
              <w:rPr>
                <w:rFonts w:ascii="Tahoma" w:hAnsi="Tahoma" w:cs="Tahoma"/>
                <w:sz w:val="20"/>
                <w:szCs w:val="20"/>
                <w:lang w:eastAsia="it-IT"/>
              </w:rPr>
              <w:t xml:space="preserve"> </w:t>
            </w:r>
            <w:r w:rsidRPr="00B43C06">
              <w:rPr>
                <w:rFonts w:ascii="Tahoma" w:hAnsi="Tahoma" w:cs="Tahoma"/>
                <w:i/>
                <w:sz w:val="20"/>
                <w:szCs w:val="20"/>
                <w:lang w:eastAsia="it-IT"/>
              </w:rPr>
              <w:t>(importo appalto)</w:t>
            </w:r>
          </w:p>
        </w:tc>
      </w:tr>
      <w:tr w:rsidR="00D05FF4" w:rsidRPr="00B43C06" w:rsidTr="00B83E70">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 xml:space="preserve">Affidamento diretto </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(Allegato 4.1)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inferiore a 40.000 euro</w:t>
            </w:r>
          </w:p>
        </w:tc>
      </w:tr>
      <w:tr w:rsidR="00D05FF4" w:rsidRPr="00B43C06" w:rsidTr="00B83E70">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Procedura negoziata</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(Allegato 4.2)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Importo pari o superiore a 40.000 euro ed inferiore a 209.000 euro</w:t>
            </w:r>
          </w:p>
          <w:p w:rsidR="00D05FF4" w:rsidRPr="00B43C06" w:rsidRDefault="00D05FF4" w:rsidP="00B83E70">
            <w:pPr>
              <w:widowControl w:val="0"/>
              <w:autoSpaceDE w:val="0"/>
              <w:autoSpaceDN w:val="0"/>
              <w:adjustRightInd w:val="0"/>
              <w:spacing w:line="252" w:lineRule="auto"/>
              <w:jc w:val="both"/>
              <w:rPr>
                <w:rFonts w:ascii="Tahoma" w:hAnsi="Tahoma" w:cs="Tahoma"/>
                <w:b/>
                <w:i/>
                <w:sz w:val="20"/>
                <w:szCs w:val="20"/>
                <w:lang w:eastAsia="it-IT"/>
              </w:rPr>
            </w:pPr>
            <w:r w:rsidRPr="00B43C06">
              <w:rPr>
                <w:rFonts w:ascii="Tahoma" w:eastAsia="Cambria" w:hAnsi="Tahoma" w:cs="Tahoma"/>
                <w:i/>
                <w:sz w:val="20"/>
                <w:szCs w:val="20"/>
                <w:lang w:eastAsia="it-IT"/>
              </w:rPr>
              <w:t>Consultazione di almeno dieci operatori</w:t>
            </w:r>
          </w:p>
        </w:tc>
      </w:tr>
      <w:tr w:rsidR="00D05FF4" w:rsidRPr="00B43C06" w:rsidTr="00B83E70">
        <w:trPr>
          <w:trHeight w:val="567"/>
        </w:trPr>
        <w:tc>
          <w:tcPr>
            <w:tcW w:w="2523" w:type="dxa"/>
            <w:tcBorders>
              <w:top w:val="single" w:sz="4" w:space="0" w:color="auto"/>
              <w:left w:val="nil"/>
              <w:bottom w:val="single" w:sz="4" w:space="0" w:color="auto"/>
              <w:right w:val="nil"/>
            </w:tcBorders>
            <w:shd w:val="clear" w:color="auto" w:fill="auto"/>
            <w:vAlign w:val="center"/>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p>
          <w:p w:rsidR="00D05FF4" w:rsidRPr="00B43C06" w:rsidRDefault="00D05FF4" w:rsidP="00B83E70">
            <w:pPr>
              <w:widowControl w:val="0"/>
              <w:autoSpaceDE w:val="0"/>
              <w:autoSpaceDN w:val="0"/>
              <w:adjustRightInd w:val="0"/>
              <w:spacing w:line="252" w:lineRule="auto"/>
              <w:jc w:val="both"/>
              <w:rPr>
                <w:rFonts w:ascii="Tahoma" w:eastAsia="Cambria" w:hAnsi="Tahoma" w:cs="Tahoma"/>
                <w:b/>
                <w:sz w:val="20"/>
                <w:szCs w:val="20"/>
                <w:lang w:eastAsia="it-IT"/>
              </w:rPr>
            </w:pPr>
            <w:r w:rsidRPr="00B43C06">
              <w:rPr>
                <w:rFonts w:ascii="Tahoma" w:eastAsia="Cambria" w:hAnsi="Tahoma" w:cs="Tahoma"/>
                <w:b/>
                <w:sz w:val="20"/>
                <w:szCs w:val="20"/>
                <w:lang w:eastAsia="it-IT"/>
              </w:rPr>
              <w:t>Spese generali</w:t>
            </w:r>
          </w:p>
        </w:tc>
        <w:tc>
          <w:tcPr>
            <w:tcW w:w="7116" w:type="dxa"/>
            <w:tcBorders>
              <w:top w:val="single" w:sz="4" w:space="0" w:color="auto"/>
              <w:left w:val="nil"/>
              <w:bottom w:val="single" w:sz="4" w:space="0" w:color="auto"/>
              <w:right w:val="nil"/>
            </w:tcBorders>
            <w:shd w:val="clear" w:color="auto" w:fill="auto"/>
            <w:vAlign w:val="center"/>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p>
        </w:tc>
      </w:tr>
      <w:tr w:rsidR="00D05FF4" w:rsidRPr="00B43C06" w:rsidTr="00B83E70">
        <w:trPr>
          <w:trHeight w:val="56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Utilizzo personale interno</w:t>
            </w:r>
          </w:p>
          <w:p w:rsidR="00D05FF4" w:rsidRPr="00B43C06" w:rsidRDefault="00D05FF4" w:rsidP="00B83E70">
            <w:pPr>
              <w:widowControl w:val="0"/>
              <w:autoSpaceDE w:val="0"/>
              <w:autoSpaceDN w:val="0"/>
              <w:adjustRightInd w:val="0"/>
              <w:spacing w:line="252" w:lineRule="auto"/>
              <w:jc w:val="both"/>
              <w:rPr>
                <w:rFonts w:ascii="Tahoma" w:eastAsia="Cambria" w:hAnsi="Tahoma" w:cs="Tahoma"/>
                <w:i/>
                <w:sz w:val="20"/>
                <w:szCs w:val="20"/>
                <w:lang w:eastAsia="it-IT"/>
              </w:rPr>
            </w:pPr>
            <w:r w:rsidRPr="00B43C06">
              <w:rPr>
                <w:rFonts w:ascii="Tahoma" w:eastAsia="Cambria" w:hAnsi="Tahoma" w:cs="Tahoma"/>
                <w:i/>
                <w:sz w:val="20"/>
                <w:szCs w:val="20"/>
                <w:lang w:eastAsia="it-IT"/>
              </w:rPr>
              <w:t>(Allegato 5)</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widowControl w:val="0"/>
              <w:autoSpaceDE w:val="0"/>
              <w:autoSpaceDN w:val="0"/>
              <w:adjustRightInd w:val="0"/>
              <w:spacing w:line="252" w:lineRule="auto"/>
              <w:jc w:val="both"/>
              <w:rPr>
                <w:rFonts w:ascii="Tahoma" w:eastAsia="Cambria" w:hAnsi="Tahoma" w:cs="Tahoma"/>
                <w:sz w:val="20"/>
                <w:szCs w:val="20"/>
                <w:lang w:eastAsia="it-IT"/>
              </w:rPr>
            </w:pPr>
            <w:r w:rsidRPr="00B43C06">
              <w:rPr>
                <w:rFonts w:ascii="Tahoma" w:eastAsia="Cambria" w:hAnsi="Tahoma" w:cs="Tahoma"/>
                <w:sz w:val="20"/>
                <w:szCs w:val="20"/>
                <w:lang w:eastAsia="it-IT"/>
              </w:rPr>
              <w:t>Max 2% importo a base gara</w:t>
            </w:r>
          </w:p>
        </w:tc>
      </w:tr>
    </w:tbl>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r w:rsidRPr="007F78CF">
        <w:rPr>
          <w:rFonts w:ascii="Tahoma" w:eastAsia="MS Mincho" w:hAnsi="Tahoma" w:cs="Tahoma"/>
          <w:sz w:val="20"/>
          <w:szCs w:val="20"/>
          <w:lang w:eastAsia="ja-JP"/>
        </w:rPr>
        <w:t>La compilazione delle linee guida richiede di barrare le caselle relative agli adempimenti previsti, evidenziando se siano stati seguiti (SI), se non siano stati seguiti (NO) o se gli adempimenti non siano previsti (NP).</w:t>
      </w: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r w:rsidRPr="007F78CF">
        <w:rPr>
          <w:rFonts w:ascii="Tahoma" w:eastAsia="MS Mincho" w:hAnsi="Tahoma" w:cs="Tahoma"/>
          <w:sz w:val="20"/>
          <w:szCs w:val="20"/>
          <w:lang w:eastAsia="ja-JP"/>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r w:rsidRPr="007F78CF">
        <w:rPr>
          <w:rFonts w:ascii="Tahoma" w:eastAsia="MS Mincho" w:hAnsi="Tahoma" w:cs="Tahoma"/>
          <w:sz w:val="20"/>
          <w:szCs w:val="20"/>
          <w:lang w:eastAsia="ja-JP"/>
        </w:rPr>
        <w:t>Nel caso in cui un adempimento sia stato seguito, e lo stesso preveda iter procedurali alternativi, la compilazione dell</w:t>
      </w:r>
      <w:r>
        <w:rPr>
          <w:rFonts w:ascii="Tahoma" w:eastAsia="MS Mincho" w:hAnsi="Tahoma" w:cs="Tahoma"/>
          <w:sz w:val="20"/>
          <w:szCs w:val="20"/>
          <w:lang w:eastAsia="ja-JP"/>
        </w:rPr>
        <w:t>e</w:t>
      </w:r>
      <w:r w:rsidRPr="007F78CF">
        <w:rPr>
          <w:rFonts w:ascii="Tahoma" w:eastAsia="MS Mincho" w:hAnsi="Tahoma" w:cs="Tahoma"/>
          <w:sz w:val="20"/>
          <w:szCs w:val="20"/>
          <w:lang w:eastAsia="ja-JP"/>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rsidR="00D05FF4" w:rsidRPr="007F78CF"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r w:rsidRPr="007F78CF">
        <w:rPr>
          <w:rFonts w:ascii="Tahoma" w:eastAsia="MS Mincho" w:hAnsi="Tahoma" w:cs="Tahoma"/>
          <w:sz w:val="20"/>
          <w:szCs w:val="20"/>
          <w:lang w:eastAsia="ja-JP"/>
        </w:rPr>
        <w:t xml:space="preserve">In riferimento a ciascun adempimento rispettato, va indicata la data in cui questo è stato effettuato. </w:t>
      </w:r>
    </w:p>
    <w:p w:rsidR="00D05FF4" w:rsidRDefault="00D05FF4" w:rsidP="00D05FF4">
      <w:pPr>
        <w:widowControl w:val="0"/>
        <w:numPr>
          <w:ilvl w:val="0"/>
          <w:numId w:val="1"/>
        </w:numPr>
        <w:autoSpaceDE w:val="0"/>
        <w:autoSpaceDN w:val="0"/>
        <w:adjustRightInd w:val="0"/>
        <w:rPr>
          <w:rFonts w:ascii="Tahoma" w:eastAsia="MS Mincho" w:hAnsi="Tahoma" w:cs="Tahoma"/>
          <w:sz w:val="20"/>
          <w:szCs w:val="20"/>
          <w:lang w:eastAsia="ja-JP"/>
        </w:rPr>
        <w:sectPr w:rsidR="00D05FF4" w:rsidSect="005A201D">
          <w:footerReference w:type="default" r:id="rId7"/>
          <w:pgSz w:w="11906" w:h="16838"/>
          <w:pgMar w:top="1134" w:right="1134" w:bottom="992" w:left="1134" w:header="709" w:footer="709" w:gutter="0"/>
          <w:cols w:space="708"/>
          <w:formProt w:val="0"/>
          <w:docGrid w:linePitch="360" w:charSpace="-6145"/>
        </w:sectPr>
      </w:pPr>
      <w:r w:rsidRPr="007F78CF">
        <w:rPr>
          <w:rFonts w:ascii="Tahoma" w:eastAsia="MS Mincho" w:hAnsi="Tahoma"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rsidR="00D05FF4" w:rsidRDefault="00D05FF4" w:rsidP="00D05FF4">
      <w:pPr>
        <w:widowControl w:val="0"/>
        <w:numPr>
          <w:ilvl w:val="0"/>
          <w:numId w:val="1"/>
        </w:numPr>
        <w:autoSpaceDE w:val="0"/>
        <w:autoSpaceDN w:val="0"/>
        <w:adjustRightInd w:val="0"/>
        <w:jc w:val="both"/>
        <w:rPr>
          <w:rFonts w:ascii="Tahoma" w:eastAsia="MS Mincho" w:hAnsi="Tahoma" w:cs="Tahoma"/>
          <w:sz w:val="20"/>
          <w:szCs w:val="20"/>
          <w:lang w:eastAsia="ja-JP"/>
        </w:rPr>
      </w:pPr>
    </w:p>
    <w:p w:rsidR="00D05FF4" w:rsidRPr="007F78CF" w:rsidRDefault="00D05FF4" w:rsidP="00D05FF4">
      <w:pPr>
        <w:numPr>
          <w:ilvl w:val="0"/>
          <w:numId w:val="1"/>
        </w:numPr>
        <w:jc w:val="both"/>
        <w:rPr>
          <w:rFonts w:ascii="Tahoma" w:hAnsi="Tahoma" w:cs="Tahoma"/>
          <w:b/>
          <w:sz w:val="20"/>
          <w:szCs w:val="20"/>
        </w:rPr>
      </w:pPr>
    </w:p>
    <w:p w:rsidR="00D05FF4" w:rsidRPr="007F78CF" w:rsidRDefault="00D05FF4" w:rsidP="00D05FF4">
      <w:pPr>
        <w:numPr>
          <w:ilvl w:val="0"/>
          <w:numId w:val="1"/>
        </w:numPr>
        <w:jc w:val="center"/>
        <w:rPr>
          <w:rFonts w:ascii="Tahoma" w:hAnsi="Tahoma" w:cs="Tahoma"/>
          <w:b/>
          <w:color w:val="auto"/>
          <w:sz w:val="20"/>
          <w:szCs w:val="20"/>
          <w:lang w:eastAsia="en-US"/>
        </w:rPr>
      </w:pPr>
      <w:r w:rsidRPr="007F78CF">
        <w:rPr>
          <w:rFonts w:ascii="Tahoma" w:hAnsi="Tahoma" w:cs="Tahoma"/>
          <w:b/>
          <w:sz w:val="20"/>
          <w:szCs w:val="20"/>
        </w:rPr>
        <w:t>PROGRAMMA DI SVILUPPO RURALE 2014 – 2020</w:t>
      </w:r>
    </w:p>
    <w:p w:rsidR="00D05FF4" w:rsidRPr="007F78CF" w:rsidRDefault="00D05FF4" w:rsidP="00D05FF4">
      <w:pPr>
        <w:numPr>
          <w:ilvl w:val="0"/>
          <w:numId w:val="1"/>
        </w:numPr>
        <w:jc w:val="both"/>
        <w:rPr>
          <w:rFonts w:ascii="Tahoma" w:hAnsi="Tahoma" w:cs="Tahoma"/>
          <w:b/>
          <w:sz w:val="20"/>
          <w:szCs w:val="20"/>
        </w:rPr>
      </w:pPr>
    </w:p>
    <w:p w:rsidR="00D05FF4" w:rsidRPr="007F78CF" w:rsidRDefault="00D05FF4" w:rsidP="00D05FF4">
      <w:pPr>
        <w:numPr>
          <w:ilvl w:val="0"/>
          <w:numId w:val="1"/>
        </w:numPr>
        <w:jc w:val="both"/>
        <w:rPr>
          <w:rFonts w:ascii="Tahoma" w:hAnsi="Tahoma" w:cs="Tahoma"/>
          <w:b/>
          <w:sz w:val="20"/>
          <w:szCs w:val="20"/>
        </w:rPr>
      </w:pPr>
      <w:r w:rsidRPr="007F78CF">
        <w:rPr>
          <w:rFonts w:ascii="Tahoma" w:hAnsi="Tahoma" w:cs="Tahoma"/>
          <w:b/>
          <w:sz w:val="20"/>
          <w:szCs w:val="20"/>
        </w:rPr>
        <w:t>Modulo Generale - VALORE E PROCEDURA</w:t>
      </w:r>
    </w:p>
    <w:p w:rsidR="00D05FF4" w:rsidRPr="007F78CF" w:rsidRDefault="00D05FF4" w:rsidP="00D05FF4">
      <w:pPr>
        <w:numPr>
          <w:ilvl w:val="0"/>
          <w:numId w:val="1"/>
        </w:numPr>
        <w:jc w:val="both"/>
        <w:rPr>
          <w:rFonts w:ascii="Tahoma" w:hAnsi="Tahoma" w:cs="Tahoma"/>
          <w:b/>
          <w:color w:val="auto"/>
          <w:sz w:val="20"/>
          <w:szCs w:val="20"/>
          <w:lang w:eastAsia="en-US"/>
        </w:rPr>
      </w:pPr>
    </w:p>
    <w:p w:rsidR="00D05FF4" w:rsidRPr="007F78CF" w:rsidRDefault="00D05FF4" w:rsidP="00D05FF4">
      <w:pPr>
        <w:numPr>
          <w:ilvl w:val="0"/>
          <w:numId w:val="1"/>
        </w:numPr>
        <w:jc w:val="both"/>
        <w:rPr>
          <w:rFonts w:ascii="Tahoma" w:hAnsi="Tahoma" w:cs="Tahoma"/>
          <w:b/>
          <w:sz w:val="20"/>
          <w:szCs w:val="20"/>
        </w:rPr>
      </w:pPr>
      <w:r w:rsidRPr="007F78CF">
        <w:rPr>
          <w:rFonts w:ascii="Tahoma" w:hAnsi="Tahoma" w:cs="Tahoma"/>
          <w:b/>
          <w:bCs/>
          <w:caps/>
          <w:sz w:val="20"/>
          <w:szCs w:val="20"/>
        </w:rPr>
        <w:t>Dati identificativi della domanda / PROGETTO</w:t>
      </w:r>
    </w:p>
    <w:p w:rsidR="00D05FF4" w:rsidRPr="007F78CF" w:rsidRDefault="00D05FF4" w:rsidP="00D05FF4">
      <w:pPr>
        <w:numPr>
          <w:ilvl w:val="0"/>
          <w:numId w:val="1"/>
        </w:numPr>
        <w:jc w:val="both"/>
        <w:rPr>
          <w:rFonts w:ascii="Tahoma" w:hAnsi="Tahoma" w:cs="Tahoma"/>
          <w:b/>
          <w:sz w:val="20"/>
          <w:szCs w:val="20"/>
        </w:rPr>
      </w:pPr>
    </w:p>
    <w:tbl>
      <w:tblPr>
        <w:tblW w:w="0" w:type="auto"/>
        <w:tblLook w:val="04A0" w:firstRow="1" w:lastRow="0" w:firstColumn="1" w:lastColumn="0" w:noHBand="0" w:noVBand="1"/>
      </w:tblPr>
      <w:tblGrid>
        <w:gridCol w:w="3227"/>
        <w:gridCol w:w="1134"/>
      </w:tblGrid>
      <w:tr w:rsidR="00D05FF4" w:rsidRPr="00B43C06" w:rsidTr="00B83E70">
        <w:tc>
          <w:tcPr>
            <w:tcW w:w="322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numPr>
          <w:ilvl w:val="0"/>
          <w:numId w:val="1"/>
        </w:numPr>
        <w:jc w:val="both"/>
        <w:rPr>
          <w:rFonts w:ascii="Tahoma" w:hAnsi="Tahoma" w:cs="Tahoma"/>
          <w:b/>
          <w:sz w:val="20"/>
          <w:szCs w:val="20"/>
          <w:lang w:eastAsia="en-US"/>
        </w:rPr>
      </w:pPr>
    </w:p>
    <w:tbl>
      <w:tblPr>
        <w:tblW w:w="0" w:type="auto"/>
        <w:tblLook w:val="04A0" w:firstRow="1" w:lastRow="0" w:firstColumn="1" w:lastColumn="0" w:noHBand="0" w:noVBand="1"/>
      </w:tblPr>
      <w:tblGrid>
        <w:gridCol w:w="3227"/>
        <w:gridCol w:w="2693"/>
      </w:tblGrid>
      <w:tr w:rsidR="00D05FF4" w:rsidRPr="00B43C06" w:rsidTr="00B83E70">
        <w:tc>
          <w:tcPr>
            <w:tcW w:w="322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numPr>
          <w:ilvl w:val="0"/>
          <w:numId w:val="1"/>
        </w:numPr>
        <w:jc w:val="both"/>
        <w:rPr>
          <w:rFonts w:ascii="Tahoma" w:hAnsi="Tahoma" w:cs="Tahoma"/>
          <w:b/>
          <w:sz w:val="20"/>
          <w:szCs w:val="20"/>
          <w:lang w:eastAsia="en-US"/>
        </w:rPr>
      </w:pPr>
    </w:p>
    <w:tbl>
      <w:tblPr>
        <w:tblW w:w="0" w:type="auto"/>
        <w:tblLook w:val="04A0" w:firstRow="1" w:lastRow="0" w:firstColumn="1" w:lastColumn="0" w:noHBand="0" w:noVBand="1"/>
      </w:tblPr>
      <w:tblGrid>
        <w:gridCol w:w="3188"/>
        <w:gridCol w:w="6168"/>
      </w:tblGrid>
      <w:tr w:rsidR="00D05FF4" w:rsidRPr="00B43C06" w:rsidTr="00B83E70">
        <w:tc>
          <w:tcPr>
            <w:tcW w:w="3188"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numPr>
          <w:ilvl w:val="0"/>
          <w:numId w:val="1"/>
        </w:numPr>
        <w:jc w:val="both"/>
        <w:rPr>
          <w:rFonts w:ascii="Tahoma" w:hAnsi="Tahoma" w:cs="Tahoma"/>
          <w:b/>
          <w:sz w:val="20"/>
          <w:szCs w:val="20"/>
          <w:lang w:eastAsia="en-US"/>
        </w:rPr>
      </w:pPr>
    </w:p>
    <w:tbl>
      <w:tblPr>
        <w:tblW w:w="0" w:type="auto"/>
        <w:tblLook w:val="04A0" w:firstRow="1" w:lastRow="0" w:firstColumn="1" w:lastColumn="0" w:noHBand="0" w:noVBand="1"/>
      </w:tblPr>
      <w:tblGrid>
        <w:gridCol w:w="3199"/>
        <w:gridCol w:w="6157"/>
      </w:tblGrid>
      <w:tr w:rsidR="00D05FF4" w:rsidRPr="00B43C06" w:rsidTr="00B83E70">
        <w:tc>
          <w:tcPr>
            <w:tcW w:w="3199"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p w:rsidR="00D05FF4" w:rsidRPr="00B43C06" w:rsidRDefault="00D05FF4" w:rsidP="00B83E70">
            <w:pPr>
              <w:spacing w:line="252" w:lineRule="auto"/>
              <w:jc w:val="both"/>
              <w:rPr>
                <w:rFonts w:ascii="Tahoma" w:hAnsi="Tahoma" w:cs="Tahoma"/>
                <w:b/>
                <w:sz w:val="20"/>
                <w:szCs w:val="20"/>
                <w:lang w:eastAsia="it-IT"/>
              </w:rPr>
            </w:pPr>
          </w:p>
          <w:p w:rsidR="00D05FF4" w:rsidRPr="00B43C06" w:rsidRDefault="00D05FF4" w:rsidP="00B83E70">
            <w:pPr>
              <w:spacing w:line="252" w:lineRule="auto"/>
              <w:jc w:val="both"/>
              <w:rPr>
                <w:rFonts w:ascii="Tahoma" w:hAnsi="Tahoma" w:cs="Tahoma"/>
                <w:b/>
                <w:sz w:val="20"/>
                <w:szCs w:val="20"/>
                <w:lang w:eastAsia="it-IT"/>
              </w:rPr>
            </w:pPr>
          </w:p>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numPr>
          <w:ilvl w:val="0"/>
          <w:numId w:val="1"/>
        </w:numPr>
        <w:jc w:val="both"/>
        <w:rPr>
          <w:rFonts w:ascii="Tahoma" w:hAnsi="Tahoma" w:cs="Tahoma"/>
          <w:b/>
          <w:sz w:val="20"/>
          <w:szCs w:val="20"/>
          <w:lang w:eastAsia="en-US"/>
        </w:rPr>
      </w:pPr>
    </w:p>
    <w:tbl>
      <w:tblPr>
        <w:tblW w:w="0" w:type="auto"/>
        <w:tblLook w:val="04A0" w:firstRow="1" w:lastRow="0" w:firstColumn="1" w:lastColumn="0" w:noHBand="0" w:noVBand="1"/>
      </w:tblPr>
      <w:tblGrid>
        <w:gridCol w:w="6020"/>
        <w:gridCol w:w="609"/>
        <w:gridCol w:w="2777"/>
      </w:tblGrid>
      <w:tr w:rsidR="00D05FF4" w:rsidRPr="00B43C06" w:rsidTr="00B83E70">
        <w:trPr>
          <w:trHeight w:val="538"/>
        </w:trPr>
        <w:tc>
          <w:tcPr>
            <w:tcW w:w="6020" w:type="dxa"/>
            <w:shd w:val="clear" w:color="auto" w:fill="auto"/>
          </w:tcPr>
          <w:p w:rsidR="00D05FF4" w:rsidRPr="00B43C06" w:rsidRDefault="00D05FF4" w:rsidP="00B83E70">
            <w:pPr>
              <w:spacing w:line="252" w:lineRule="auto"/>
              <w:jc w:val="both"/>
              <w:rPr>
                <w:rFonts w:ascii="Tahoma" w:hAnsi="Tahoma" w:cs="Tahoma"/>
                <w:b/>
                <w:bCs/>
                <w:noProof/>
                <w:sz w:val="20"/>
                <w:szCs w:val="20"/>
                <w:vertAlign w:val="superscript"/>
                <w:lang w:eastAsia="it-IT"/>
              </w:rPr>
            </w:pPr>
            <w:r w:rsidRPr="00B43C06">
              <w:rPr>
                <w:rFonts w:ascii="Tahoma" w:hAnsi="Tahoma" w:cs="Tahoma"/>
                <w:b/>
                <w:bCs/>
                <w:noProof/>
                <w:sz w:val="20"/>
                <w:szCs w:val="20"/>
                <w:lang w:eastAsia="it-IT"/>
              </w:rPr>
              <w:t>Spesa totale progetto ammessa a finanziamento</w:t>
            </w:r>
            <w:r w:rsidRPr="00B43C06">
              <w:rPr>
                <w:rFonts w:ascii="Tahoma" w:hAnsi="Tahoma" w:cs="Tahoma"/>
                <w:b/>
                <w:bCs/>
                <w:noProof/>
                <w:sz w:val="20"/>
                <w:szCs w:val="20"/>
                <w:vertAlign w:val="superscript"/>
                <w:lang w:eastAsia="it-IT"/>
              </w:rPr>
              <w:t>1</w:t>
            </w:r>
          </w:p>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w:t>
            </w:r>
            <w:r w:rsidRPr="00B43C06">
              <w:rPr>
                <w:rFonts w:ascii="Tahoma" w:hAnsi="Tahoma" w:cs="Tahoma"/>
                <w:sz w:val="20"/>
                <w:szCs w:val="20"/>
                <w:vertAlign w:val="superscript"/>
                <w:lang w:eastAsia="it-IT"/>
              </w:rPr>
              <w:t>1</w:t>
            </w:r>
            <w:r w:rsidRPr="00B43C06">
              <w:rPr>
                <w:rFonts w:ascii="Tahoma" w:hAnsi="Tahoma" w:cs="Tahoma"/>
                <w:sz w:val="20"/>
                <w:szCs w:val="20"/>
                <w:lang w:eastAsia="it-IT"/>
              </w:rPr>
              <w:t>) Risultante dall’atto di concessione del contributo</w:t>
            </w:r>
          </w:p>
          <w:p w:rsidR="00D05FF4" w:rsidRPr="00B43C06" w:rsidRDefault="00D05FF4" w:rsidP="00B83E70">
            <w:pPr>
              <w:spacing w:line="252" w:lineRule="auto"/>
              <w:jc w:val="both"/>
              <w:rPr>
                <w:rFonts w:ascii="Tahoma" w:hAnsi="Tahoma" w:cs="Tahoma"/>
                <w:b/>
                <w:sz w:val="20"/>
                <w:szCs w:val="20"/>
                <w:lang w:eastAsia="it-IT"/>
              </w:rPr>
            </w:pPr>
          </w:p>
        </w:tc>
        <w:tc>
          <w:tcPr>
            <w:tcW w:w="609"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numPr>
          <w:ilvl w:val="0"/>
          <w:numId w:val="1"/>
        </w:numPr>
        <w:jc w:val="both"/>
        <w:rPr>
          <w:rFonts w:ascii="Tahoma" w:hAnsi="Tahoma" w:cs="Tahoma"/>
          <w:sz w:val="20"/>
          <w:szCs w:val="20"/>
          <w:lang w:eastAsia="en-US"/>
        </w:rPr>
      </w:pPr>
    </w:p>
    <w:tbl>
      <w:tblPr>
        <w:tblW w:w="7477" w:type="dxa"/>
        <w:tblInd w:w="1951" w:type="dxa"/>
        <w:tblLook w:val="04A0" w:firstRow="1" w:lastRow="0" w:firstColumn="1" w:lastColumn="0" w:noHBand="0" w:noVBand="1"/>
      </w:tblPr>
      <w:tblGrid>
        <w:gridCol w:w="3941"/>
        <w:gridCol w:w="737"/>
        <w:gridCol w:w="2799"/>
      </w:tblGrid>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
                <w:bCs/>
                <w:noProof/>
                <w:sz w:val="20"/>
                <w:szCs w:val="20"/>
                <w:lang w:eastAsia="it-IT"/>
              </w:rPr>
              <w:t>Lavori</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62"/>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 xml:space="preserve">di cui    </w:t>
            </w:r>
          </w:p>
        </w:tc>
        <w:tc>
          <w:tcPr>
            <w:tcW w:w="737"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Appalto</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737" w:type="dxa"/>
            <w:shd w:val="clear" w:color="auto" w:fill="auto"/>
          </w:tcPr>
          <w:p w:rsidR="00D05FF4" w:rsidRPr="00B43C06" w:rsidRDefault="00D05FF4" w:rsidP="00B83E70">
            <w:pPr>
              <w:spacing w:line="252" w:lineRule="auto"/>
              <w:jc w:val="both"/>
              <w:rPr>
                <w:rFonts w:ascii="Tahoma" w:hAnsi="Tahoma" w:cs="Tahoma"/>
                <w:i/>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Amministrazione diretta</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737"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
                <w:bCs/>
                <w:noProof/>
                <w:sz w:val="20"/>
                <w:szCs w:val="20"/>
                <w:lang w:eastAsia="it-IT"/>
              </w:rPr>
              <w:t>Servizi</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 xml:space="preserve">di cui    </w:t>
            </w:r>
          </w:p>
        </w:tc>
        <w:tc>
          <w:tcPr>
            <w:tcW w:w="737"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r>
      <w:tr w:rsidR="00D05FF4" w:rsidRPr="00B43C06" w:rsidTr="00B83E70">
        <w:trPr>
          <w:trHeight w:val="262"/>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Appalto</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737" w:type="dxa"/>
            <w:shd w:val="clear" w:color="auto" w:fill="auto"/>
          </w:tcPr>
          <w:p w:rsidR="00D05FF4" w:rsidRPr="00B43C06" w:rsidRDefault="00D05FF4" w:rsidP="00B83E70">
            <w:pPr>
              <w:spacing w:line="252" w:lineRule="auto"/>
              <w:jc w:val="both"/>
              <w:rPr>
                <w:rFonts w:ascii="Tahoma" w:hAnsi="Tahoma" w:cs="Tahoma"/>
                <w:i/>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Amministrazione diretta</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737"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2799"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
                <w:bCs/>
                <w:noProof/>
                <w:sz w:val="20"/>
                <w:szCs w:val="20"/>
                <w:lang w:eastAsia="it-IT"/>
              </w:rPr>
              <w:t>Forniture</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 xml:space="preserve">di cui    </w:t>
            </w:r>
          </w:p>
        </w:tc>
        <w:tc>
          <w:tcPr>
            <w:tcW w:w="737"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r>
      <w:tr w:rsidR="00D05FF4" w:rsidRPr="00B43C06" w:rsidTr="00B83E70">
        <w:trPr>
          <w:trHeight w:val="262"/>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Appalto</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48"/>
        </w:trPr>
        <w:tc>
          <w:tcPr>
            <w:tcW w:w="3941" w:type="dxa"/>
            <w:shd w:val="clear" w:color="auto" w:fill="auto"/>
          </w:tcPr>
          <w:p w:rsidR="00D05FF4" w:rsidRPr="00B43C06" w:rsidRDefault="00D05FF4" w:rsidP="00B83E70">
            <w:pPr>
              <w:spacing w:line="252" w:lineRule="auto"/>
              <w:jc w:val="both"/>
              <w:rPr>
                <w:rFonts w:ascii="Tahoma" w:hAnsi="Tahoma" w:cs="Tahoma"/>
                <w:bCs/>
                <w:i/>
                <w:noProof/>
                <w:sz w:val="20"/>
                <w:szCs w:val="20"/>
                <w:lang w:eastAsia="it-IT"/>
              </w:rPr>
            </w:pPr>
          </w:p>
        </w:tc>
        <w:tc>
          <w:tcPr>
            <w:tcW w:w="737" w:type="dxa"/>
            <w:shd w:val="clear" w:color="auto" w:fill="auto"/>
          </w:tcPr>
          <w:p w:rsidR="00D05FF4" w:rsidRPr="00B43C06" w:rsidRDefault="00D05FF4" w:rsidP="00B83E70">
            <w:pPr>
              <w:spacing w:line="252" w:lineRule="auto"/>
              <w:jc w:val="both"/>
              <w:rPr>
                <w:rFonts w:ascii="Tahoma" w:hAnsi="Tahoma" w:cs="Tahoma"/>
                <w:i/>
                <w:sz w:val="20"/>
                <w:szCs w:val="20"/>
                <w:lang w:eastAsia="it-IT"/>
              </w:rPr>
            </w:pPr>
          </w:p>
        </w:tc>
        <w:tc>
          <w:tcPr>
            <w:tcW w:w="2799" w:type="dxa"/>
            <w:tcBorders>
              <w:top w:val="single" w:sz="4" w:space="0" w:color="auto"/>
              <w:left w:val="nil"/>
              <w:bottom w:val="single" w:sz="4" w:space="0" w:color="auto"/>
              <w:right w:val="nil"/>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62"/>
        </w:trPr>
        <w:tc>
          <w:tcPr>
            <w:tcW w:w="3941" w:type="dxa"/>
            <w:shd w:val="clear" w:color="auto" w:fill="auto"/>
            <w:hideMark/>
          </w:tcPr>
          <w:p w:rsidR="00D05FF4" w:rsidRPr="00B43C06" w:rsidRDefault="00D05FF4" w:rsidP="00B83E70">
            <w:pPr>
              <w:spacing w:line="252" w:lineRule="auto"/>
              <w:jc w:val="both"/>
              <w:rPr>
                <w:rFonts w:ascii="Tahoma" w:hAnsi="Tahoma" w:cs="Tahoma"/>
                <w:bCs/>
                <w:i/>
                <w:noProof/>
                <w:sz w:val="20"/>
                <w:szCs w:val="20"/>
                <w:lang w:eastAsia="it-IT"/>
              </w:rPr>
            </w:pPr>
            <w:r w:rsidRPr="00B43C06">
              <w:rPr>
                <w:rFonts w:ascii="Tahoma" w:hAnsi="Tahoma" w:cs="Tahoma"/>
                <w:bCs/>
                <w:i/>
                <w:noProof/>
                <w:sz w:val="20"/>
                <w:szCs w:val="20"/>
                <w:lang w:eastAsia="it-IT"/>
              </w:rPr>
              <w:t>Amministrazione diretta</w:t>
            </w:r>
          </w:p>
        </w:tc>
        <w:tc>
          <w:tcPr>
            <w:tcW w:w="737" w:type="dxa"/>
            <w:tcBorders>
              <w:top w:val="nil"/>
              <w:left w:val="nil"/>
              <w:bottom w:val="nil"/>
              <w:right w:val="single" w:sz="4" w:space="0" w:color="auto"/>
            </w:tcBorders>
            <w:shd w:val="clear" w:color="auto" w:fill="auto"/>
            <w:hideMark/>
          </w:tcPr>
          <w:p w:rsidR="00D05FF4" w:rsidRPr="00B43C06" w:rsidRDefault="00D05FF4" w:rsidP="00B83E70">
            <w:pPr>
              <w:spacing w:line="252" w:lineRule="auto"/>
              <w:jc w:val="both"/>
              <w:rPr>
                <w:rFonts w:ascii="Tahoma" w:hAnsi="Tahoma" w:cs="Tahoma"/>
                <w:i/>
                <w:sz w:val="20"/>
                <w:szCs w:val="20"/>
                <w:lang w:eastAsia="it-IT"/>
              </w:rPr>
            </w:pPr>
            <w:r w:rsidRPr="00B43C06">
              <w:rPr>
                <w:rFonts w:ascii="Tahoma" w:hAnsi="Tahoma" w:cs="Tahoma"/>
                <w:i/>
                <w:sz w:val="20"/>
                <w:szCs w:val="20"/>
                <w:lang w:eastAsia="it-IT"/>
              </w:rPr>
              <w:t>€</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Default="00D05FF4" w:rsidP="00D05FF4">
      <w:pPr>
        <w:numPr>
          <w:ilvl w:val="0"/>
          <w:numId w:val="1"/>
        </w:numPr>
        <w:jc w:val="both"/>
        <w:rPr>
          <w:rFonts w:ascii="Calibri" w:hAnsi="Calibri" w:cs="Tahoma"/>
          <w:b/>
          <w:sz w:val="20"/>
          <w:szCs w:val="20"/>
          <w:lang w:eastAsia="en-US"/>
        </w:rPr>
      </w:pPr>
    </w:p>
    <w:p w:rsidR="00D05FF4" w:rsidRPr="007F78CF" w:rsidRDefault="00D05FF4" w:rsidP="00D05FF4">
      <w:pPr>
        <w:jc w:val="both"/>
        <w:rPr>
          <w:rFonts w:ascii="Tahoma" w:hAnsi="Tahoma" w:cs="Tahoma"/>
          <w:b/>
          <w:color w:val="auto"/>
          <w:sz w:val="20"/>
          <w:szCs w:val="20"/>
          <w:lang w:eastAsia="en-US"/>
        </w:rPr>
      </w:pPr>
      <w:r>
        <w:rPr>
          <w:rFonts w:ascii="Calibri" w:hAnsi="Calibri" w:cs="Tahoma"/>
          <w:b/>
        </w:rPr>
        <w:br w:type="page"/>
      </w:r>
      <w:r w:rsidRPr="007F78CF">
        <w:rPr>
          <w:rFonts w:ascii="Tahoma" w:hAnsi="Tahoma" w:cs="Tahoma"/>
          <w:b/>
          <w:sz w:val="20"/>
          <w:szCs w:val="20"/>
        </w:rPr>
        <w:t>AFFIDAMENTO DI LAVORI PUBBLICI</w:t>
      </w:r>
    </w:p>
    <w:p w:rsidR="00D05FF4" w:rsidRPr="007F78CF" w:rsidRDefault="00D05FF4" w:rsidP="00D05FF4">
      <w:pPr>
        <w:jc w:val="both"/>
        <w:rPr>
          <w:rFonts w:ascii="Tahoma" w:hAnsi="Tahoma" w:cs="Tahoma"/>
          <w:b/>
          <w:bCs/>
          <w:caps/>
          <w:sz w:val="20"/>
          <w:szCs w:val="20"/>
        </w:rPr>
      </w:pPr>
    </w:p>
    <w:p w:rsidR="00D05FF4" w:rsidRPr="007F78CF" w:rsidRDefault="00D05FF4" w:rsidP="00D05FF4">
      <w:pPr>
        <w:jc w:val="both"/>
        <w:rPr>
          <w:rFonts w:ascii="Tahoma" w:hAnsi="Tahoma" w:cs="Tahoma"/>
          <w:b/>
          <w:bCs/>
          <w:caps/>
          <w:sz w:val="20"/>
          <w:szCs w:val="20"/>
          <w:vertAlign w:val="superscript"/>
        </w:rPr>
      </w:pPr>
      <w:r w:rsidRPr="007F78CF">
        <w:rPr>
          <w:rFonts w:ascii="Tahoma" w:hAnsi="Tahoma" w:cs="Tahoma"/>
          <w:b/>
          <w:bCs/>
          <w:caps/>
          <w:sz w:val="20"/>
          <w:szCs w:val="20"/>
        </w:rPr>
        <w:t>VALORE DELL’APPALTO</w:t>
      </w:r>
      <w:r w:rsidRPr="007F78CF">
        <w:rPr>
          <w:rFonts w:ascii="Tahoma" w:hAnsi="Tahoma" w:cs="Tahoma"/>
          <w:b/>
          <w:bCs/>
          <w:caps/>
          <w:sz w:val="20"/>
          <w:szCs w:val="20"/>
          <w:vertAlign w:val="superscript"/>
        </w:rPr>
        <w:t>2</w:t>
      </w:r>
    </w:p>
    <w:p w:rsidR="00D05FF4" w:rsidRPr="007F78CF" w:rsidRDefault="00D05FF4" w:rsidP="00D05FF4">
      <w:pPr>
        <w:jc w:val="both"/>
        <w:rPr>
          <w:rFonts w:ascii="Tahoma" w:hAnsi="Tahoma" w:cs="Tahoma"/>
          <w:bCs/>
          <w:sz w:val="20"/>
          <w:szCs w:val="20"/>
        </w:rPr>
      </w:pPr>
      <w:r w:rsidRPr="007F78CF">
        <w:rPr>
          <w:rFonts w:ascii="Tahoma" w:hAnsi="Tahoma" w:cs="Tahoma"/>
          <w:bCs/>
          <w:sz w:val="20"/>
          <w:szCs w:val="20"/>
        </w:rPr>
        <w:t>(</w:t>
      </w:r>
      <w:r w:rsidRPr="007F78CF">
        <w:rPr>
          <w:rFonts w:ascii="Tahoma" w:hAnsi="Tahoma" w:cs="Tahoma"/>
          <w:bCs/>
          <w:sz w:val="20"/>
          <w:szCs w:val="20"/>
          <w:vertAlign w:val="superscript"/>
        </w:rPr>
        <w:t>2</w:t>
      </w:r>
      <w:r w:rsidRPr="007F78CF">
        <w:rPr>
          <w:rFonts w:ascii="Tahoma" w:hAnsi="Tahoma" w:cs="Tahoma"/>
          <w:bCs/>
          <w:sz w:val="20"/>
          <w:szCs w:val="20"/>
        </w:rPr>
        <w:t>) Indicare il valore dell’appalto a base d’asta e se trattasi di appalto sopra o sotto soglia comunitaria</w:t>
      </w:r>
    </w:p>
    <w:p w:rsidR="00D05FF4" w:rsidRPr="007F78CF" w:rsidRDefault="00D05FF4" w:rsidP="00D05FF4">
      <w:pPr>
        <w:jc w:val="both"/>
        <w:rPr>
          <w:rFonts w:ascii="Tahoma" w:hAnsi="Tahoma" w:cs="Tahoma"/>
          <w:b/>
          <w:sz w:val="20"/>
          <w:szCs w:val="20"/>
        </w:rPr>
      </w:pPr>
    </w:p>
    <w:tbl>
      <w:tblPr>
        <w:tblW w:w="0" w:type="auto"/>
        <w:tblLook w:val="04A0" w:firstRow="1" w:lastRow="0" w:firstColumn="1" w:lastColumn="0" w:noHBand="0" w:noVBand="1"/>
      </w:tblPr>
      <w:tblGrid>
        <w:gridCol w:w="3284"/>
        <w:gridCol w:w="3061"/>
      </w:tblGrid>
      <w:tr w:rsidR="00D05FF4" w:rsidRPr="00B43C06" w:rsidTr="00B83E70">
        <w:trPr>
          <w:trHeight w:val="425"/>
        </w:trPr>
        <w:tc>
          <w:tcPr>
            <w:tcW w:w="3284"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sz w:val="20"/>
                <w:szCs w:val="20"/>
                <w:lang w:eastAsia="it-IT"/>
              </w:rPr>
              <w:t>VALORE DELL’APPALTO</w:t>
            </w:r>
            <w:r w:rsidRPr="00B43C06">
              <w:rPr>
                <w:rFonts w:ascii="Tahoma" w:hAnsi="Tahoma" w:cs="Tahoma"/>
                <w:bCs/>
                <w:sz w:val="20"/>
                <w:szCs w:val="20"/>
                <w:lang w:eastAsia="it-IT"/>
              </w:rPr>
              <w:t xml:space="preserve"> </w:t>
            </w:r>
            <w:r w:rsidRPr="00B43C06">
              <w:rPr>
                <w:rFonts w:ascii="Tahoma" w:hAnsi="Tahoma" w:cs="Tahoma"/>
                <w:b/>
                <w:bCs/>
                <w:sz w:val="20"/>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jc w:val="both"/>
        <w:rPr>
          <w:rFonts w:ascii="Tahoma" w:hAnsi="Tahoma" w:cs="Tahoma"/>
          <w:b/>
          <w:sz w:val="20"/>
          <w:szCs w:val="20"/>
          <w:lang w:eastAsia="en-US"/>
        </w:rPr>
      </w:pPr>
    </w:p>
    <w:tbl>
      <w:tblPr>
        <w:tblW w:w="0" w:type="auto"/>
        <w:tblLook w:val="04A0" w:firstRow="1" w:lastRow="0" w:firstColumn="1" w:lastColumn="0" w:noHBand="0" w:noVBand="1"/>
      </w:tblPr>
      <w:tblGrid>
        <w:gridCol w:w="5859"/>
        <w:gridCol w:w="478"/>
      </w:tblGrid>
      <w:tr w:rsidR="00D05FF4" w:rsidRPr="00B43C06" w:rsidTr="00B83E70">
        <w:trPr>
          <w:trHeight w:val="293"/>
        </w:trPr>
        <w:tc>
          <w:tcPr>
            <w:tcW w:w="5859" w:type="dxa"/>
            <w:shd w:val="clear" w:color="auto" w:fill="auto"/>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noProof/>
                <w:sz w:val="20"/>
                <w:szCs w:val="20"/>
                <w:lang w:eastAsia="it-IT"/>
              </w:rPr>
              <w:t>APPALTO LAVORI SOPRA SOGLIA COMUNITARIA</w:t>
            </w:r>
          </w:p>
        </w:tc>
        <w:tc>
          <w:tcPr>
            <w:tcW w:w="47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trHeight w:val="293"/>
        </w:trPr>
        <w:tc>
          <w:tcPr>
            <w:tcW w:w="5859" w:type="dxa"/>
            <w:shd w:val="clear" w:color="auto" w:fill="auto"/>
            <w:hideMark/>
          </w:tcPr>
          <w:p w:rsidR="00D05FF4" w:rsidRPr="00B43C06" w:rsidRDefault="00D05FF4" w:rsidP="00B83E70">
            <w:pPr>
              <w:spacing w:line="252" w:lineRule="auto"/>
              <w:jc w:val="both"/>
              <w:rPr>
                <w:rFonts w:ascii="Tahoma" w:hAnsi="Tahoma" w:cs="Tahoma"/>
                <w:i/>
                <w:noProof/>
                <w:sz w:val="20"/>
                <w:szCs w:val="20"/>
                <w:lang w:eastAsia="it-IT"/>
              </w:rPr>
            </w:pPr>
            <w:r w:rsidRPr="00B43C06">
              <w:rPr>
                <w:rFonts w:ascii="Tahoma" w:hAnsi="Tahoma" w:cs="Tahoma"/>
                <w:i/>
                <w:noProof/>
                <w:sz w:val="20"/>
                <w:szCs w:val="20"/>
                <w:lang w:eastAsia="it-IT"/>
              </w:rPr>
              <w:t>= &gt; € 5.225.000 (applicabile dal 19/04/16 ad oggi)</w:t>
            </w:r>
          </w:p>
        </w:tc>
        <w:tc>
          <w:tcPr>
            <w:tcW w:w="478"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sz w:val="20"/>
                <w:szCs w:val="20"/>
                <w:lang w:eastAsia="it-IT"/>
              </w:rPr>
            </w:pPr>
          </w:p>
        </w:tc>
      </w:tr>
    </w:tbl>
    <w:p w:rsidR="00D05FF4" w:rsidRPr="007F78CF" w:rsidRDefault="00D05FF4" w:rsidP="00D05FF4">
      <w:pPr>
        <w:jc w:val="both"/>
        <w:rPr>
          <w:rFonts w:ascii="Tahoma" w:hAnsi="Tahoma" w:cs="Tahoma"/>
          <w:sz w:val="20"/>
          <w:szCs w:val="20"/>
          <w:lang w:eastAsia="en-US"/>
        </w:rPr>
      </w:pPr>
    </w:p>
    <w:tbl>
      <w:tblPr>
        <w:tblW w:w="0" w:type="auto"/>
        <w:tblLook w:val="04A0" w:firstRow="1" w:lastRow="0" w:firstColumn="1" w:lastColumn="0" w:noHBand="0" w:noVBand="1"/>
      </w:tblPr>
      <w:tblGrid>
        <w:gridCol w:w="5870"/>
        <w:gridCol w:w="479"/>
      </w:tblGrid>
      <w:tr w:rsidR="00D05FF4" w:rsidRPr="00B43C06" w:rsidTr="00B83E70">
        <w:trPr>
          <w:trHeight w:val="293"/>
        </w:trPr>
        <w:tc>
          <w:tcPr>
            <w:tcW w:w="5870" w:type="dxa"/>
            <w:shd w:val="clear" w:color="auto" w:fill="auto"/>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noProof/>
                <w:sz w:val="20"/>
                <w:szCs w:val="20"/>
                <w:lang w:eastAsia="it-IT"/>
              </w:rPr>
              <w:t>APPALTO LAVORI SOTTO SOGLIA COMUNITARIA</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trHeight w:val="293"/>
        </w:trPr>
        <w:tc>
          <w:tcPr>
            <w:tcW w:w="5870" w:type="dxa"/>
            <w:shd w:val="clear" w:color="auto" w:fill="auto"/>
            <w:hideMark/>
          </w:tcPr>
          <w:p w:rsidR="00D05FF4" w:rsidRPr="00B43C06" w:rsidRDefault="00D05FF4" w:rsidP="00B83E70">
            <w:pPr>
              <w:spacing w:line="252" w:lineRule="auto"/>
              <w:jc w:val="both"/>
              <w:rPr>
                <w:rFonts w:ascii="Tahoma" w:hAnsi="Tahoma" w:cs="Tahoma"/>
                <w:i/>
                <w:noProof/>
                <w:sz w:val="20"/>
                <w:szCs w:val="20"/>
                <w:lang w:eastAsia="it-IT"/>
              </w:rPr>
            </w:pPr>
            <w:r w:rsidRPr="00B43C06">
              <w:rPr>
                <w:rFonts w:ascii="Tahoma" w:hAnsi="Tahoma" w:cs="Tahoma"/>
                <w:i/>
                <w:noProof/>
                <w:sz w:val="20"/>
                <w:szCs w:val="20"/>
                <w:lang w:eastAsia="it-IT"/>
              </w:rPr>
              <w:t>&lt; € 5.225.000 (applicabile dal 19/04/16 ad oggi)</w:t>
            </w:r>
          </w:p>
        </w:tc>
        <w:tc>
          <w:tcPr>
            <w:tcW w:w="479"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i/>
                <w:noProof/>
                <w:sz w:val="20"/>
                <w:szCs w:val="20"/>
                <w:lang w:eastAsia="it-IT"/>
              </w:rPr>
            </w:pPr>
          </w:p>
        </w:tc>
      </w:tr>
    </w:tbl>
    <w:p w:rsidR="00D05FF4" w:rsidRPr="007F78CF" w:rsidRDefault="00D05FF4" w:rsidP="00D05FF4">
      <w:pPr>
        <w:jc w:val="both"/>
        <w:rPr>
          <w:rFonts w:ascii="Tahoma" w:hAnsi="Tahoma" w:cs="Tahoma"/>
          <w:sz w:val="20"/>
          <w:szCs w:val="20"/>
          <w:lang w:eastAsia="en-US"/>
        </w:rPr>
      </w:pPr>
    </w:p>
    <w:p w:rsidR="00D05FF4" w:rsidRPr="007F78CF" w:rsidRDefault="00D05FF4" w:rsidP="00D05FF4">
      <w:pPr>
        <w:jc w:val="both"/>
        <w:rPr>
          <w:rFonts w:ascii="Tahoma" w:hAnsi="Tahoma" w:cs="Tahoma"/>
          <w:b/>
          <w:bCs/>
          <w:caps/>
          <w:color w:val="auto"/>
          <w:sz w:val="20"/>
          <w:szCs w:val="20"/>
        </w:rPr>
      </w:pPr>
      <w:r w:rsidRPr="007F78CF">
        <w:rPr>
          <w:rFonts w:ascii="Tahoma" w:hAnsi="Tahoma" w:cs="Tahoma"/>
          <w:b/>
          <w:bCs/>
          <w:caps/>
          <w:sz w:val="20"/>
          <w:szCs w:val="20"/>
        </w:rPr>
        <w:t>PROCEDURA ADOTTATA</w:t>
      </w:r>
    </w:p>
    <w:tbl>
      <w:tblPr>
        <w:tblW w:w="0" w:type="auto"/>
        <w:tblLook w:val="04A0" w:firstRow="1" w:lastRow="0" w:firstColumn="1" w:lastColumn="0" w:noHBand="0" w:noVBand="1"/>
      </w:tblPr>
      <w:tblGrid>
        <w:gridCol w:w="9149"/>
        <w:gridCol w:w="489"/>
      </w:tblGrid>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noProof/>
                <w:sz w:val="20"/>
                <w:szCs w:val="20"/>
                <w:lang w:eastAsia="it-IT"/>
              </w:rPr>
              <w:t>Contratti  per i lavori di importo  &lt; € 1.000.000</w:t>
            </w: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noProof/>
                <w:sz w:val="20"/>
                <w:szCs w:val="20"/>
                <w:lang w:eastAsia="it-IT"/>
              </w:rPr>
              <w:t>lavori di importo inferiore a € 40.000</w:t>
            </w: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noProof/>
                <w:sz w:val="20"/>
                <w:szCs w:val="20"/>
                <w:lang w:eastAsia="it-IT"/>
              </w:rPr>
              <w:t xml:space="preserve"> amministrazione diretta </w:t>
            </w:r>
          </w:p>
        </w:tc>
        <w:tc>
          <w:tcPr>
            <w:tcW w:w="48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Segoe UI Symbol" w:eastAsia="MS Gothic" w:hAnsi="Segoe UI Symbol" w:cs="Segoe UI Symbol"/>
                <w:color w:val="000000"/>
                <w:sz w:val="20"/>
                <w:szCs w:val="20"/>
                <w:lang w:eastAsia="it-IT"/>
              </w:rPr>
              <w:t>☐</w:t>
            </w: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noProof/>
                <w:sz w:val="20"/>
                <w:szCs w:val="20"/>
                <w:lang w:eastAsia="it-IT"/>
              </w:rPr>
              <w:t xml:space="preserve"> affidamento diretto </w:t>
            </w:r>
          </w:p>
        </w:tc>
        <w:tc>
          <w:tcPr>
            <w:tcW w:w="48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Segoe UI Symbol" w:eastAsia="MS Gothic" w:hAnsi="Segoe UI Symbol" w:cs="Segoe UI Symbol"/>
                <w:color w:val="000000"/>
                <w:sz w:val="20"/>
                <w:szCs w:val="20"/>
                <w:lang w:eastAsia="it-IT"/>
              </w:rPr>
              <w:t>☐</w:t>
            </w: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sz w:val="20"/>
                <w:szCs w:val="20"/>
                <w:lang w:eastAsia="it-IT"/>
              </w:rPr>
              <w:t>lavori di importo pari o superiore a € 40.000 Euro e inferiore a € 150.000</w:t>
            </w: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eastAsia="MS Gothic" w:hAnsi="Tahoma" w:cs="Tahoma"/>
                <w:i/>
                <w:iCs/>
                <w:noProof/>
                <w:color w:val="404040"/>
                <w:sz w:val="20"/>
                <w:szCs w:val="20"/>
                <w:lang w:eastAsia="it-IT"/>
              </w:rPr>
            </w:pPr>
            <w:r w:rsidRPr="00B43C06">
              <w:rPr>
                <w:rFonts w:ascii="Tahoma" w:hAnsi="Tahoma" w:cs="Tahoma"/>
                <w:sz w:val="20"/>
                <w:szCs w:val="20"/>
                <w:u w:val="single"/>
                <w:lang w:eastAsia="it-IT"/>
              </w:rPr>
              <w:t>procedura negoziata</w:t>
            </w:r>
            <w:r w:rsidRPr="00B43C06">
              <w:rPr>
                <w:rFonts w:ascii="Tahoma" w:hAnsi="Tahoma" w:cs="Tahoma"/>
                <w:sz w:val="20"/>
                <w:szCs w:val="20"/>
                <w:lang w:eastAsia="it-IT"/>
              </w:rPr>
              <w:t xml:space="preserve"> previa consultazione di almeno 10 operatori ove esistenti, individuati sulla base di indagini di mercato o tramite elenchi di operatori economici</w:t>
            </w:r>
          </w:p>
        </w:tc>
        <w:tc>
          <w:tcPr>
            <w:tcW w:w="48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Segoe UI Symbol" w:eastAsia="MS Gothic" w:hAnsi="Segoe UI Symbol" w:cs="Segoe UI Symbol"/>
                <w:color w:val="000000"/>
                <w:sz w:val="20"/>
                <w:szCs w:val="20"/>
                <w:lang w:eastAsia="it-IT"/>
              </w:rPr>
              <w:t>☐</w:t>
            </w: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noProof/>
                <w:sz w:val="20"/>
                <w:szCs w:val="20"/>
                <w:lang w:eastAsia="it-IT"/>
              </w:rPr>
              <w:t xml:space="preserve"> </w:t>
            </w:r>
            <w:r w:rsidRPr="00B43C06">
              <w:rPr>
                <w:rFonts w:ascii="Tahoma" w:hAnsi="Tahoma" w:cs="Tahoma"/>
                <w:noProof/>
                <w:sz w:val="20"/>
                <w:szCs w:val="20"/>
                <w:u w:val="single"/>
                <w:lang w:eastAsia="it-IT"/>
              </w:rPr>
              <w:t>amministrazione</w:t>
            </w:r>
            <w:r w:rsidRPr="00B43C06">
              <w:rPr>
                <w:rFonts w:ascii="Tahoma" w:hAnsi="Tahoma" w:cs="Tahoma"/>
                <w:sz w:val="20"/>
                <w:szCs w:val="20"/>
                <w:u w:val="single"/>
                <w:lang w:eastAsia="it-IT"/>
              </w:rPr>
              <w:t xml:space="preserve"> diretta</w:t>
            </w:r>
            <w:r w:rsidRPr="00B43C06">
              <w:rPr>
                <w:rFonts w:ascii="Tahoma" w:hAnsi="Tahoma" w:cs="Tahoma"/>
                <w:sz w:val="20"/>
                <w:szCs w:val="20"/>
                <w:lang w:eastAsia="it-IT"/>
              </w:rPr>
              <w:t xml:space="preserve"> (esclusi acquisto e noleggio mezzi e materiali)</w:t>
            </w:r>
          </w:p>
        </w:tc>
        <w:tc>
          <w:tcPr>
            <w:tcW w:w="48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Segoe UI Symbol" w:eastAsia="MS Gothic" w:hAnsi="Segoe UI Symbol" w:cs="Segoe UI Symbol"/>
                <w:color w:val="000000"/>
                <w:sz w:val="20"/>
                <w:szCs w:val="20"/>
                <w:lang w:eastAsia="it-IT"/>
              </w:rPr>
              <w:t>☐</w:t>
            </w: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sz w:val="20"/>
                <w:szCs w:val="20"/>
                <w:lang w:eastAsia="it-IT"/>
              </w:rPr>
              <w:t>lavori di importo pari o superiore a € 150.000 e inferiore a € 1.000.000</w:t>
            </w: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tcPr>
          <w:p w:rsidR="00D05FF4" w:rsidRPr="00B43C06" w:rsidRDefault="00D05FF4" w:rsidP="00B83E70">
            <w:pPr>
              <w:spacing w:line="252" w:lineRule="auto"/>
              <w:jc w:val="both"/>
              <w:rPr>
                <w:rFonts w:ascii="Tahoma" w:hAnsi="Tahoma" w:cs="Tahoma"/>
                <w:noProof/>
                <w:sz w:val="20"/>
                <w:szCs w:val="20"/>
                <w:lang w:eastAsia="it-IT"/>
              </w:rPr>
            </w:pPr>
          </w:p>
        </w:tc>
        <w:tc>
          <w:tcPr>
            <w:tcW w:w="489" w:type="dxa"/>
            <w:shd w:val="clear" w:color="auto" w:fill="auto"/>
            <w:vAlign w:val="center"/>
          </w:tcPr>
          <w:p w:rsidR="00D05FF4" w:rsidRPr="00B43C06" w:rsidRDefault="00D05FF4" w:rsidP="00B83E70">
            <w:pPr>
              <w:spacing w:line="252" w:lineRule="auto"/>
              <w:jc w:val="both"/>
              <w:rPr>
                <w:rFonts w:ascii="Tahoma" w:hAnsi="Tahoma" w:cs="Tahoma"/>
                <w:sz w:val="20"/>
                <w:szCs w:val="20"/>
                <w:lang w:eastAsia="it-IT"/>
              </w:rPr>
            </w:pPr>
          </w:p>
        </w:tc>
      </w:tr>
      <w:tr w:rsidR="00D05FF4" w:rsidRPr="00B43C06" w:rsidTr="00B83E70">
        <w:trPr>
          <w:cantSplit/>
        </w:trPr>
        <w:tc>
          <w:tcPr>
            <w:tcW w:w="9149" w:type="dxa"/>
            <w:shd w:val="clear" w:color="auto" w:fill="auto"/>
            <w:vAlign w:val="center"/>
            <w:hideMark/>
          </w:tcPr>
          <w:p w:rsidR="00D05FF4" w:rsidRPr="00B43C06" w:rsidRDefault="00D05FF4" w:rsidP="00B83E70">
            <w:pPr>
              <w:spacing w:line="252" w:lineRule="auto"/>
              <w:jc w:val="both"/>
              <w:rPr>
                <w:rFonts w:ascii="Tahoma" w:hAnsi="Tahoma" w:cs="Tahoma"/>
                <w:noProof/>
                <w:sz w:val="20"/>
                <w:szCs w:val="20"/>
                <w:lang w:eastAsia="it-IT"/>
              </w:rPr>
            </w:pPr>
            <w:r w:rsidRPr="00B43C06">
              <w:rPr>
                <w:rFonts w:ascii="Tahoma" w:hAnsi="Tahoma" w:cs="Tahoma"/>
                <w:sz w:val="20"/>
                <w:szCs w:val="20"/>
                <w:u w:val="single"/>
                <w:lang w:eastAsia="it-IT"/>
              </w:rPr>
              <w:t>procedura negoziata</w:t>
            </w:r>
            <w:r w:rsidRPr="00B43C06">
              <w:rPr>
                <w:rFonts w:ascii="Tahoma" w:hAnsi="Tahoma" w:cs="Tahoma"/>
                <w:sz w:val="20"/>
                <w:szCs w:val="20"/>
                <w:lang w:eastAsia="it-IT"/>
              </w:rPr>
              <w:t xml:space="preserve"> previa consultazione di almeno 15 operatori ove esistenti, individuati sulla base di indagini di mercato o tramite elenchi di operatori economici </w:t>
            </w:r>
          </w:p>
        </w:tc>
        <w:tc>
          <w:tcPr>
            <w:tcW w:w="489" w:type="dxa"/>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Segoe UI Symbol" w:eastAsia="MS Gothic" w:hAnsi="Segoe UI Symbol" w:cs="Segoe UI Symbol"/>
                <w:color w:val="000000"/>
                <w:sz w:val="20"/>
                <w:szCs w:val="20"/>
                <w:lang w:eastAsia="it-IT"/>
              </w:rPr>
              <w:t>☐</w:t>
            </w:r>
          </w:p>
        </w:tc>
      </w:tr>
    </w:tbl>
    <w:p w:rsidR="00D05FF4" w:rsidRPr="007F78CF" w:rsidRDefault="00D05FF4" w:rsidP="00D05FF4">
      <w:pPr>
        <w:jc w:val="both"/>
        <w:rPr>
          <w:rFonts w:ascii="Tahoma" w:hAnsi="Tahoma" w:cs="Tahoma"/>
          <w:sz w:val="20"/>
          <w:szCs w:val="20"/>
          <w:lang w:eastAsia="en-US"/>
        </w:rPr>
      </w:pPr>
    </w:p>
    <w:p w:rsidR="00D05FF4" w:rsidRPr="007F78CF" w:rsidRDefault="00D05FF4" w:rsidP="00D05FF4">
      <w:pPr>
        <w:jc w:val="both"/>
        <w:rPr>
          <w:rFonts w:ascii="Tahoma" w:hAnsi="Tahoma" w:cs="Tahoma"/>
          <w:noProof/>
          <w:sz w:val="20"/>
          <w:szCs w:val="20"/>
        </w:rPr>
      </w:pPr>
      <w:r w:rsidRPr="007F78CF">
        <w:rPr>
          <w:rFonts w:ascii="Tahoma" w:hAnsi="Tahoma" w:cs="Tahoma"/>
          <w:noProof/>
          <w:sz w:val="20"/>
          <w:szCs w:val="20"/>
        </w:rPr>
        <w:t xml:space="preserve">Motivazione della scelta effettuata come da determina dell’Ente </w:t>
      </w:r>
    </w:p>
    <w:p w:rsidR="00D05FF4" w:rsidRPr="007F78CF" w:rsidRDefault="00D05FF4" w:rsidP="00D05FF4">
      <w:pPr>
        <w:jc w:val="both"/>
        <w:rPr>
          <w:rFonts w:ascii="Tahoma" w:hAnsi="Tahoma" w:cs="Tahoma"/>
          <w:i/>
          <w:noProof/>
          <w:sz w:val="20"/>
          <w:szCs w:val="20"/>
        </w:rPr>
      </w:pPr>
      <w:r w:rsidRPr="007F78CF">
        <w:rPr>
          <w:rFonts w:ascii="Tahoma" w:hAnsi="Tahoma" w:cs="Tahoma"/>
          <w:i/>
          <w:noProof/>
          <w:sz w:val="20"/>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FF4" w:rsidRPr="00B43C06" w:rsidTr="00B83E70">
        <w:tc>
          <w:tcPr>
            <w:tcW w:w="977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sz w:val="20"/>
                <w:szCs w:val="20"/>
                <w:lang w:eastAsia="it-IT"/>
              </w:rPr>
            </w:pPr>
          </w:p>
          <w:p w:rsidR="00D05FF4" w:rsidRPr="00B43C06" w:rsidRDefault="00D05FF4" w:rsidP="00B83E70">
            <w:pPr>
              <w:spacing w:line="252" w:lineRule="auto"/>
              <w:jc w:val="both"/>
              <w:rPr>
                <w:rFonts w:ascii="Tahoma" w:hAnsi="Tahoma" w:cs="Tahoma"/>
                <w:sz w:val="20"/>
                <w:szCs w:val="20"/>
                <w:lang w:eastAsia="it-IT"/>
              </w:rPr>
            </w:pPr>
          </w:p>
          <w:p w:rsidR="00D05FF4" w:rsidRPr="00B43C06" w:rsidRDefault="00D05FF4" w:rsidP="00B83E70">
            <w:pPr>
              <w:spacing w:line="252" w:lineRule="auto"/>
              <w:jc w:val="both"/>
              <w:rPr>
                <w:rFonts w:ascii="Tahoma" w:hAnsi="Tahoma" w:cs="Tahoma"/>
                <w:sz w:val="20"/>
                <w:szCs w:val="20"/>
                <w:lang w:eastAsia="it-IT"/>
              </w:rPr>
            </w:pPr>
          </w:p>
          <w:p w:rsidR="00D05FF4" w:rsidRPr="00B43C06" w:rsidRDefault="00D05FF4" w:rsidP="00B83E70">
            <w:pPr>
              <w:spacing w:line="252" w:lineRule="auto"/>
              <w:jc w:val="both"/>
              <w:rPr>
                <w:rFonts w:ascii="Tahoma" w:hAnsi="Tahoma" w:cs="Tahoma"/>
                <w:sz w:val="20"/>
                <w:szCs w:val="20"/>
                <w:lang w:eastAsia="it-IT"/>
              </w:rPr>
            </w:pPr>
          </w:p>
          <w:p w:rsidR="00D05FF4" w:rsidRPr="00B43C06" w:rsidRDefault="00D05FF4" w:rsidP="00B83E70">
            <w:pPr>
              <w:spacing w:line="252" w:lineRule="auto"/>
              <w:jc w:val="both"/>
              <w:rPr>
                <w:rFonts w:ascii="Tahoma" w:hAnsi="Tahoma" w:cs="Tahoma"/>
                <w:sz w:val="20"/>
                <w:szCs w:val="20"/>
                <w:lang w:eastAsia="it-IT"/>
              </w:rPr>
            </w:pPr>
          </w:p>
        </w:tc>
      </w:tr>
    </w:tbl>
    <w:p w:rsidR="00D05FF4" w:rsidRPr="007F78CF" w:rsidRDefault="00D05FF4" w:rsidP="00D05FF4">
      <w:pPr>
        <w:jc w:val="both"/>
        <w:rPr>
          <w:rFonts w:ascii="Tahoma" w:hAnsi="Tahoma" w:cs="Tahoma"/>
          <w:sz w:val="20"/>
          <w:szCs w:val="20"/>
          <w:lang w:eastAsia="en-US"/>
        </w:rPr>
      </w:pPr>
    </w:p>
    <w:p w:rsidR="00D05FF4" w:rsidRDefault="00D05FF4" w:rsidP="00D05FF4">
      <w:pPr>
        <w:jc w:val="both"/>
        <w:rPr>
          <w:rFonts w:ascii="Tahoma" w:hAnsi="Tahoma" w:cs="Tahoma"/>
          <w:sz w:val="20"/>
          <w:szCs w:val="20"/>
        </w:rPr>
      </w:pPr>
      <w:r w:rsidRPr="007F78CF">
        <w:rPr>
          <w:rFonts w:ascii="Tahoma" w:hAnsi="Tahoma" w:cs="Tahoma"/>
          <w:sz w:val="20"/>
          <w:szCs w:val="20"/>
        </w:rPr>
        <w:tab/>
        <w:t xml:space="preserve">DATA </w:t>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t>FIRMA DEL RUP</w:t>
      </w:r>
    </w:p>
    <w:p w:rsidR="00D05FF4" w:rsidRPr="007F78CF" w:rsidRDefault="00D05FF4" w:rsidP="00D05FF4">
      <w:pPr>
        <w:jc w:val="both"/>
        <w:rPr>
          <w:rFonts w:ascii="Tahoma" w:hAnsi="Tahoma" w:cs="Tahoma"/>
          <w:sz w:val="20"/>
          <w:szCs w:val="20"/>
        </w:rPr>
      </w:pPr>
    </w:p>
    <w:p w:rsidR="00D05FF4" w:rsidRPr="007F78CF" w:rsidRDefault="00D05FF4" w:rsidP="00D05FF4">
      <w:pPr>
        <w:jc w:val="both"/>
        <w:rPr>
          <w:rFonts w:ascii="Tahoma" w:hAnsi="Tahoma" w:cs="Tahoma"/>
          <w:noProof/>
          <w:sz w:val="20"/>
          <w:szCs w:val="20"/>
        </w:rPr>
      </w:pPr>
      <w:r w:rsidRPr="007F78CF">
        <w:rPr>
          <w:rFonts w:ascii="Tahoma" w:hAnsi="Tahoma" w:cs="Tahoma"/>
          <w:noProof/>
          <w:sz w:val="20"/>
          <w:szCs w:val="20"/>
        </w:rPr>
        <w:tab/>
        <w:t>__________________</w:t>
      </w:r>
      <w:r w:rsidRPr="007F78CF">
        <w:rPr>
          <w:rFonts w:ascii="Tahoma" w:hAnsi="Tahoma" w:cs="Tahoma"/>
          <w:noProof/>
          <w:sz w:val="20"/>
          <w:szCs w:val="20"/>
        </w:rPr>
        <w:tab/>
      </w:r>
      <w:r w:rsidRPr="007F78CF">
        <w:rPr>
          <w:rFonts w:ascii="Tahoma" w:hAnsi="Tahoma" w:cs="Tahoma"/>
          <w:noProof/>
          <w:sz w:val="20"/>
          <w:szCs w:val="20"/>
        </w:rPr>
        <w:tab/>
      </w:r>
      <w:r w:rsidRPr="007F78CF">
        <w:rPr>
          <w:rFonts w:ascii="Tahoma" w:hAnsi="Tahoma" w:cs="Tahoma"/>
          <w:noProof/>
          <w:sz w:val="20"/>
          <w:szCs w:val="20"/>
        </w:rPr>
        <w:tab/>
        <w:t>___________________________</w:t>
      </w:r>
    </w:p>
    <w:p w:rsidR="00D05FF4" w:rsidRPr="007F78CF" w:rsidRDefault="00D05FF4" w:rsidP="00D05FF4">
      <w:pPr>
        <w:numPr>
          <w:ilvl w:val="0"/>
          <w:numId w:val="1"/>
        </w:numPr>
        <w:jc w:val="both"/>
        <w:rPr>
          <w:rFonts w:ascii="Tahoma" w:hAnsi="Tahoma" w:cs="Tahoma"/>
          <w:b/>
          <w:sz w:val="20"/>
          <w:szCs w:val="20"/>
        </w:rPr>
      </w:pPr>
    </w:p>
    <w:p w:rsidR="00D05FF4" w:rsidRDefault="00D05FF4" w:rsidP="00D05FF4">
      <w:pPr>
        <w:widowControl w:val="0"/>
        <w:autoSpaceDE w:val="0"/>
        <w:autoSpaceDN w:val="0"/>
        <w:adjustRightInd w:val="0"/>
        <w:jc w:val="both"/>
        <w:rPr>
          <w:rFonts w:ascii="Tahoma" w:eastAsia="MS Mincho" w:hAnsi="Tahoma" w:cs="Tahoma"/>
          <w:sz w:val="20"/>
          <w:szCs w:val="20"/>
          <w:lang w:eastAsia="ja-JP"/>
        </w:rPr>
      </w:pPr>
    </w:p>
    <w:p w:rsidR="00D05FF4" w:rsidRPr="007F78CF" w:rsidRDefault="00D05FF4" w:rsidP="00D05FF4">
      <w:pPr>
        <w:jc w:val="both"/>
        <w:rPr>
          <w:rFonts w:ascii="Tahoma" w:hAnsi="Tahoma" w:cs="Tahoma"/>
          <w:b/>
          <w:color w:val="auto"/>
          <w:sz w:val="20"/>
          <w:szCs w:val="20"/>
          <w:lang w:eastAsia="en-US"/>
        </w:rPr>
      </w:pPr>
      <w:r>
        <w:rPr>
          <w:rFonts w:ascii="Tahoma" w:eastAsia="MS Mincho" w:hAnsi="Tahoma" w:cs="Tahoma"/>
          <w:sz w:val="20"/>
          <w:szCs w:val="20"/>
          <w:lang w:eastAsia="ja-JP"/>
        </w:rPr>
        <w:br w:type="page"/>
      </w:r>
      <w:r w:rsidRPr="007F78CF">
        <w:rPr>
          <w:rFonts w:ascii="Tahoma" w:hAnsi="Tahoma" w:cs="Tahoma"/>
          <w:b/>
          <w:sz w:val="20"/>
          <w:szCs w:val="20"/>
        </w:rPr>
        <w:t>AFFIDAMENTO DI SERVIZI</w:t>
      </w:r>
    </w:p>
    <w:p w:rsidR="00D05FF4" w:rsidRPr="007F78CF" w:rsidRDefault="00D05FF4" w:rsidP="00D05FF4">
      <w:pPr>
        <w:jc w:val="both"/>
        <w:rPr>
          <w:rFonts w:ascii="Tahoma" w:hAnsi="Tahoma" w:cs="Tahoma"/>
          <w:b/>
          <w:sz w:val="20"/>
          <w:szCs w:val="20"/>
        </w:rPr>
      </w:pPr>
    </w:p>
    <w:p w:rsidR="00D05FF4" w:rsidRPr="007F78CF" w:rsidRDefault="00D05FF4" w:rsidP="00D05FF4">
      <w:pPr>
        <w:jc w:val="both"/>
        <w:rPr>
          <w:rFonts w:ascii="Tahoma" w:hAnsi="Tahoma" w:cs="Tahoma"/>
          <w:b/>
          <w:bCs/>
          <w:caps/>
          <w:sz w:val="20"/>
          <w:szCs w:val="20"/>
          <w:vertAlign w:val="superscript"/>
        </w:rPr>
      </w:pPr>
      <w:r w:rsidRPr="007F78CF">
        <w:rPr>
          <w:rFonts w:ascii="Tahoma" w:hAnsi="Tahoma" w:cs="Tahoma"/>
          <w:b/>
          <w:bCs/>
          <w:caps/>
          <w:sz w:val="20"/>
          <w:szCs w:val="20"/>
        </w:rPr>
        <w:t>VALORE DELL’APPALTO</w:t>
      </w:r>
      <w:r w:rsidRPr="007F78CF">
        <w:rPr>
          <w:rFonts w:ascii="Tahoma" w:hAnsi="Tahoma" w:cs="Tahoma"/>
          <w:b/>
          <w:bCs/>
          <w:caps/>
          <w:sz w:val="20"/>
          <w:szCs w:val="20"/>
          <w:vertAlign w:val="superscript"/>
        </w:rPr>
        <w:t>3</w:t>
      </w:r>
    </w:p>
    <w:p w:rsidR="00D05FF4" w:rsidRPr="007F78CF" w:rsidRDefault="00D05FF4" w:rsidP="00D05FF4">
      <w:pPr>
        <w:jc w:val="both"/>
        <w:rPr>
          <w:rFonts w:ascii="Tahoma" w:hAnsi="Tahoma" w:cs="Tahoma"/>
          <w:bCs/>
          <w:sz w:val="20"/>
          <w:szCs w:val="20"/>
        </w:rPr>
      </w:pPr>
      <w:r w:rsidRPr="007F78CF">
        <w:rPr>
          <w:rFonts w:ascii="Tahoma" w:hAnsi="Tahoma" w:cs="Tahoma"/>
          <w:bCs/>
          <w:sz w:val="20"/>
          <w:szCs w:val="20"/>
        </w:rPr>
        <w:t>(</w:t>
      </w:r>
      <w:r w:rsidRPr="007F78CF">
        <w:rPr>
          <w:rFonts w:ascii="Tahoma" w:hAnsi="Tahoma" w:cs="Tahoma"/>
          <w:bCs/>
          <w:sz w:val="20"/>
          <w:szCs w:val="20"/>
          <w:vertAlign w:val="superscript"/>
        </w:rPr>
        <w:t>3</w:t>
      </w:r>
      <w:r w:rsidRPr="007F78CF">
        <w:rPr>
          <w:rFonts w:ascii="Tahoma" w:hAnsi="Tahoma" w:cs="Tahoma"/>
          <w:bCs/>
          <w:sz w:val="20"/>
          <w:szCs w:val="20"/>
        </w:rPr>
        <w:t>) Indicare il valore dell’appalto a base d’asta e se trattasi di appalto sopra o sotto soglia comunitaria</w:t>
      </w:r>
    </w:p>
    <w:p w:rsidR="00D05FF4" w:rsidRPr="007F78CF" w:rsidRDefault="00D05FF4" w:rsidP="00D05FF4">
      <w:pPr>
        <w:jc w:val="both"/>
        <w:rPr>
          <w:rFonts w:ascii="Tahoma" w:hAnsi="Tahoma" w:cs="Tahoma"/>
          <w:b/>
          <w:sz w:val="20"/>
          <w:szCs w:val="20"/>
        </w:rPr>
      </w:pPr>
    </w:p>
    <w:tbl>
      <w:tblPr>
        <w:tblW w:w="0" w:type="auto"/>
        <w:tblLook w:val="04A0" w:firstRow="1" w:lastRow="0" w:firstColumn="1" w:lastColumn="0" w:noHBand="0" w:noVBand="1"/>
      </w:tblPr>
      <w:tblGrid>
        <w:gridCol w:w="3698"/>
        <w:gridCol w:w="2762"/>
      </w:tblGrid>
      <w:tr w:rsidR="00D05FF4" w:rsidRPr="00B43C06" w:rsidTr="00B83E70">
        <w:trPr>
          <w:trHeight w:val="437"/>
        </w:trPr>
        <w:tc>
          <w:tcPr>
            <w:tcW w:w="3698"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sz w:val="20"/>
                <w:szCs w:val="20"/>
                <w:lang w:eastAsia="it-IT"/>
              </w:rPr>
              <w:t>VALORE DELL’APPALTO</w:t>
            </w:r>
            <w:r w:rsidRPr="00B43C06">
              <w:rPr>
                <w:rFonts w:ascii="Tahoma" w:hAnsi="Tahoma" w:cs="Tahoma"/>
                <w:bCs/>
                <w:sz w:val="20"/>
                <w:szCs w:val="20"/>
                <w:lang w:eastAsia="it-IT"/>
              </w:rPr>
              <w:t xml:space="preserve">                 </w:t>
            </w:r>
            <w:r w:rsidRPr="00B43C06">
              <w:rPr>
                <w:rFonts w:ascii="Tahoma" w:hAnsi="Tahoma" w:cs="Tahoma"/>
                <w:b/>
                <w:bCs/>
                <w:sz w:val="20"/>
                <w:szCs w:val="20"/>
                <w:lang w:eastAsia="it-IT"/>
              </w:rPr>
              <w:t>€</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jc w:val="both"/>
        <w:rPr>
          <w:rFonts w:ascii="Tahoma" w:hAnsi="Tahoma" w:cs="Tahoma"/>
          <w:b/>
          <w:sz w:val="20"/>
          <w:szCs w:val="20"/>
          <w:lang w:eastAsia="en-US"/>
        </w:rPr>
      </w:pPr>
    </w:p>
    <w:tbl>
      <w:tblPr>
        <w:tblW w:w="0" w:type="auto"/>
        <w:tblLook w:val="04A0" w:firstRow="1" w:lastRow="0" w:firstColumn="1" w:lastColumn="0" w:noHBand="0" w:noVBand="1"/>
      </w:tblPr>
      <w:tblGrid>
        <w:gridCol w:w="5974"/>
        <w:gridCol w:w="488"/>
      </w:tblGrid>
      <w:tr w:rsidR="00D05FF4" w:rsidRPr="00B43C06" w:rsidTr="00B83E70">
        <w:trPr>
          <w:trHeight w:val="348"/>
        </w:trPr>
        <w:tc>
          <w:tcPr>
            <w:tcW w:w="5974"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noProof/>
                <w:sz w:val="20"/>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348"/>
        </w:trPr>
        <w:tc>
          <w:tcPr>
            <w:tcW w:w="5974" w:type="dxa"/>
            <w:shd w:val="clear" w:color="auto" w:fill="auto"/>
            <w:hideMark/>
          </w:tcPr>
          <w:p w:rsidR="00D05FF4" w:rsidRPr="00B43C06" w:rsidRDefault="00D05FF4" w:rsidP="00B83E70">
            <w:pPr>
              <w:spacing w:line="252" w:lineRule="auto"/>
              <w:jc w:val="both"/>
              <w:rPr>
                <w:rFonts w:ascii="Tahoma" w:hAnsi="Tahoma" w:cs="Tahoma"/>
                <w:b/>
                <w:i/>
                <w:noProof/>
                <w:sz w:val="20"/>
                <w:szCs w:val="20"/>
                <w:lang w:eastAsia="it-IT"/>
              </w:rPr>
            </w:pPr>
            <w:r w:rsidRPr="00B43C06">
              <w:rPr>
                <w:rFonts w:ascii="Tahoma" w:hAnsi="Tahoma" w:cs="Tahoma"/>
                <w:i/>
                <w:noProof/>
                <w:sz w:val="20"/>
                <w:szCs w:val="20"/>
                <w:lang w:eastAsia="it-IT"/>
              </w:rPr>
              <w:t>= &gt; € 209.000 (applicabile dal 19/04/16 ad oggi)</w:t>
            </w:r>
          </w:p>
        </w:tc>
        <w:tc>
          <w:tcPr>
            <w:tcW w:w="488"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jc w:val="both"/>
        <w:rPr>
          <w:rFonts w:ascii="Tahoma" w:hAnsi="Tahoma" w:cs="Tahoma"/>
          <w:b/>
          <w:sz w:val="20"/>
          <w:szCs w:val="20"/>
          <w:lang w:eastAsia="en-US"/>
        </w:rPr>
      </w:pPr>
    </w:p>
    <w:tbl>
      <w:tblPr>
        <w:tblW w:w="0" w:type="auto"/>
        <w:tblLook w:val="04A0" w:firstRow="1" w:lastRow="0" w:firstColumn="1" w:lastColumn="0" w:noHBand="0" w:noVBand="1"/>
      </w:tblPr>
      <w:tblGrid>
        <w:gridCol w:w="5962"/>
        <w:gridCol w:w="487"/>
      </w:tblGrid>
      <w:tr w:rsidR="00D05FF4" w:rsidRPr="00B43C06" w:rsidTr="00B83E70">
        <w:trPr>
          <w:trHeight w:val="328"/>
        </w:trPr>
        <w:tc>
          <w:tcPr>
            <w:tcW w:w="5962"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noProof/>
                <w:sz w:val="20"/>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93"/>
        </w:trPr>
        <w:tc>
          <w:tcPr>
            <w:tcW w:w="5962" w:type="dxa"/>
            <w:shd w:val="clear" w:color="auto" w:fill="auto"/>
            <w:hideMark/>
          </w:tcPr>
          <w:p w:rsidR="00D05FF4" w:rsidRPr="00B43C06" w:rsidRDefault="00D05FF4" w:rsidP="00B83E70">
            <w:pPr>
              <w:spacing w:line="252" w:lineRule="auto"/>
              <w:jc w:val="both"/>
              <w:rPr>
                <w:rFonts w:ascii="Tahoma" w:hAnsi="Tahoma" w:cs="Tahoma"/>
                <w:i/>
                <w:noProof/>
                <w:sz w:val="20"/>
                <w:szCs w:val="20"/>
                <w:lang w:eastAsia="it-IT"/>
              </w:rPr>
            </w:pPr>
            <w:r w:rsidRPr="00B43C06">
              <w:rPr>
                <w:rFonts w:ascii="Tahoma" w:hAnsi="Tahoma" w:cs="Tahoma"/>
                <w:i/>
                <w:noProof/>
                <w:sz w:val="20"/>
                <w:szCs w:val="20"/>
                <w:lang w:eastAsia="it-IT"/>
              </w:rPr>
              <w:t>&lt; € 209.000 (applicabile dal 19/04/16 ad oggi)</w:t>
            </w:r>
          </w:p>
        </w:tc>
        <w:tc>
          <w:tcPr>
            <w:tcW w:w="487"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i/>
                <w:noProof/>
                <w:sz w:val="20"/>
                <w:szCs w:val="20"/>
                <w:lang w:eastAsia="it-IT"/>
              </w:rPr>
            </w:pPr>
          </w:p>
        </w:tc>
      </w:tr>
    </w:tbl>
    <w:p w:rsidR="00D05FF4" w:rsidRPr="007F78CF" w:rsidRDefault="00D05FF4" w:rsidP="00D05FF4">
      <w:pPr>
        <w:jc w:val="both"/>
        <w:rPr>
          <w:rFonts w:ascii="Tahoma" w:hAnsi="Tahoma" w:cs="Tahoma"/>
          <w:b/>
          <w:sz w:val="20"/>
          <w:szCs w:val="20"/>
          <w:lang w:eastAsia="en-US"/>
        </w:rPr>
      </w:pPr>
    </w:p>
    <w:p w:rsidR="00D05FF4" w:rsidRPr="007F78CF" w:rsidRDefault="00D05FF4" w:rsidP="00D05FF4">
      <w:pPr>
        <w:jc w:val="both"/>
        <w:rPr>
          <w:rFonts w:ascii="Tahoma" w:hAnsi="Tahoma" w:cs="Tahoma"/>
          <w:b/>
          <w:bCs/>
          <w:caps/>
          <w:sz w:val="20"/>
          <w:szCs w:val="20"/>
        </w:rPr>
      </w:pPr>
      <w:r w:rsidRPr="007F78CF">
        <w:rPr>
          <w:rFonts w:ascii="Tahoma" w:hAnsi="Tahoma" w:cs="Tahoma"/>
          <w:b/>
          <w:bCs/>
          <w:caps/>
          <w:sz w:val="20"/>
          <w:szCs w:val="20"/>
        </w:rPr>
        <w:t>PROCEDURA ADOTTATA</w:t>
      </w:r>
    </w:p>
    <w:p w:rsidR="00D05FF4" w:rsidRPr="007F78CF" w:rsidRDefault="00D05FF4" w:rsidP="00D05FF4">
      <w:pPr>
        <w:jc w:val="both"/>
        <w:rPr>
          <w:rFonts w:ascii="Tahoma" w:hAnsi="Tahoma" w:cs="Tahoma"/>
          <w:bCs/>
          <w:sz w:val="20"/>
          <w:szCs w:val="20"/>
        </w:rPr>
      </w:pPr>
    </w:p>
    <w:tbl>
      <w:tblPr>
        <w:tblW w:w="0" w:type="auto"/>
        <w:tblLook w:val="04A0" w:firstRow="1" w:lastRow="0" w:firstColumn="1" w:lastColumn="0" w:noHBand="0" w:noVBand="1"/>
      </w:tblPr>
      <w:tblGrid>
        <w:gridCol w:w="9148"/>
        <w:gridCol w:w="490"/>
      </w:tblGrid>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Contratti  per servizi di importo  &lt; € 209.000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Cs/>
                <w:noProof/>
                <w:sz w:val="20"/>
                <w:szCs w:val="20"/>
                <w:lang w:eastAsia="it-IT"/>
              </w:rPr>
              <w:t xml:space="preserve">servizi di </w:t>
            </w:r>
            <w:r w:rsidRPr="00B43C06">
              <w:rPr>
                <w:rFonts w:ascii="Tahoma" w:hAnsi="Tahoma" w:cs="Tahoma"/>
                <w:b/>
                <w:bCs/>
                <w:noProof/>
                <w:sz w:val="20"/>
                <w:szCs w:val="20"/>
                <w:lang w:eastAsia="it-IT"/>
              </w:rPr>
              <w:t>importo inferiore a € 40.000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
                <w:bCs/>
                <w:noProof/>
                <w:sz w:val="20"/>
                <w:szCs w:val="20"/>
                <w:lang w:eastAsia="it-IT"/>
              </w:rPr>
              <w:t xml:space="preserve"> </w:t>
            </w:r>
            <w:r w:rsidRPr="00B43C06">
              <w:rPr>
                <w:rFonts w:ascii="Tahoma" w:hAnsi="Tahoma" w:cs="Tahoma"/>
                <w:bCs/>
                <w:noProof/>
                <w:sz w:val="20"/>
                <w:szCs w:val="20"/>
                <w:lang w:eastAsia="it-IT"/>
              </w:rPr>
              <w:t xml:space="preserve">amministrazione diretta </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Cs/>
                <w:noProof/>
                <w:sz w:val="20"/>
                <w:szCs w:val="20"/>
                <w:lang w:eastAsia="it-IT"/>
              </w:rPr>
              <w:t xml:space="preserve"> affidamento diretto </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sz w:val="20"/>
                <w:szCs w:val="20"/>
                <w:lang w:eastAsia="it-IT"/>
              </w:rPr>
              <w:t xml:space="preserve">servizi di </w:t>
            </w:r>
            <w:r w:rsidRPr="00B43C06">
              <w:rPr>
                <w:rFonts w:ascii="Tahoma" w:hAnsi="Tahoma" w:cs="Tahoma"/>
                <w:b/>
                <w:sz w:val="20"/>
                <w:szCs w:val="20"/>
                <w:lang w:eastAsia="it-IT"/>
              </w:rPr>
              <w:t xml:space="preserve">importo pari o superiore a € 40.000 e inferiore a € </w:t>
            </w:r>
            <w:r w:rsidRPr="00B43C06">
              <w:rPr>
                <w:rFonts w:ascii="Tahoma" w:hAnsi="Tahoma" w:cs="Tahoma"/>
                <w:b/>
                <w:bCs/>
                <w:noProof/>
                <w:sz w:val="20"/>
                <w:szCs w:val="20"/>
                <w:lang w:eastAsia="it-IT"/>
              </w:rPr>
              <w:t>209</w:t>
            </w:r>
            <w:r w:rsidRPr="00B43C06">
              <w:rPr>
                <w:rFonts w:ascii="Tahoma" w:hAnsi="Tahoma" w:cs="Tahoma"/>
                <w:b/>
                <w:sz w:val="20"/>
                <w:szCs w:val="20"/>
                <w:lang w:eastAsia="it-IT"/>
              </w:rPr>
              <w:t>.000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sz w:val="20"/>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bl>
    <w:p w:rsidR="00D05FF4" w:rsidRPr="007F78CF" w:rsidRDefault="00D05FF4" w:rsidP="00D05FF4">
      <w:pPr>
        <w:jc w:val="both"/>
        <w:rPr>
          <w:rFonts w:ascii="Tahoma" w:hAnsi="Tahoma" w:cs="Tahoma"/>
          <w:bCs/>
          <w:sz w:val="20"/>
          <w:szCs w:val="20"/>
          <w:lang w:eastAsia="en-US"/>
        </w:rPr>
      </w:pPr>
    </w:p>
    <w:p w:rsidR="00D05FF4" w:rsidRPr="007F78CF" w:rsidRDefault="00D05FF4" w:rsidP="00D05FF4">
      <w:pPr>
        <w:jc w:val="both"/>
        <w:rPr>
          <w:rFonts w:ascii="Tahoma" w:hAnsi="Tahoma" w:cs="Tahoma"/>
          <w:bCs/>
          <w:sz w:val="20"/>
          <w:szCs w:val="20"/>
        </w:rPr>
      </w:pPr>
    </w:p>
    <w:p w:rsidR="00D05FF4" w:rsidRPr="007F78CF" w:rsidRDefault="00D05FF4" w:rsidP="00D05FF4">
      <w:pPr>
        <w:jc w:val="both"/>
        <w:rPr>
          <w:rFonts w:ascii="Tahoma" w:hAnsi="Tahoma" w:cs="Tahoma"/>
          <w:b/>
          <w:noProof/>
          <w:sz w:val="20"/>
          <w:szCs w:val="20"/>
        </w:rPr>
      </w:pPr>
      <w:r w:rsidRPr="007F78CF">
        <w:rPr>
          <w:rFonts w:ascii="Tahoma" w:hAnsi="Tahoma" w:cs="Tahoma"/>
          <w:b/>
          <w:noProof/>
          <w:sz w:val="20"/>
          <w:szCs w:val="20"/>
        </w:rPr>
        <w:t xml:space="preserve">Motivazione della scelta effettuata come da determina dell’Ente </w:t>
      </w:r>
    </w:p>
    <w:p w:rsidR="00D05FF4" w:rsidRPr="007F78CF" w:rsidRDefault="00D05FF4" w:rsidP="00D05FF4">
      <w:pPr>
        <w:jc w:val="both"/>
        <w:rPr>
          <w:rFonts w:ascii="Tahoma" w:hAnsi="Tahoma" w:cs="Tahoma"/>
          <w:i/>
          <w:noProof/>
          <w:sz w:val="20"/>
          <w:szCs w:val="20"/>
        </w:rPr>
      </w:pPr>
      <w:r w:rsidRPr="007F78CF">
        <w:rPr>
          <w:rFonts w:ascii="Tahoma" w:hAnsi="Tahoma" w:cs="Tahoma"/>
          <w:i/>
          <w:noProof/>
          <w:sz w:val="20"/>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FF4" w:rsidRPr="00B43C06" w:rsidTr="00B83E70">
        <w:tc>
          <w:tcPr>
            <w:tcW w:w="977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tc>
      </w:tr>
    </w:tbl>
    <w:p w:rsidR="00D05FF4" w:rsidRPr="007F78CF" w:rsidRDefault="00D05FF4" w:rsidP="00D05FF4">
      <w:pPr>
        <w:jc w:val="both"/>
        <w:rPr>
          <w:rFonts w:ascii="Tahoma" w:hAnsi="Tahoma" w:cs="Tahoma"/>
          <w:sz w:val="20"/>
          <w:szCs w:val="20"/>
          <w:lang w:eastAsia="en-US"/>
        </w:rPr>
      </w:pPr>
    </w:p>
    <w:p w:rsidR="00D05FF4" w:rsidRDefault="00D05FF4" w:rsidP="00D05FF4">
      <w:pPr>
        <w:jc w:val="both"/>
        <w:rPr>
          <w:rFonts w:ascii="Tahoma" w:hAnsi="Tahoma" w:cs="Tahoma"/>
          <w:sz w:val="20"/>
          <w:szCs w:val="20"/>
        </w:rPr>
      </w:pPr>
      <w:r w:rsidRPr="007F78CF">
        <w:rPr>
          <w:rFonts w:ascii="Tahoma" w:hAnsi="Tahoma" w:cs="Tahoma"/>
          <w:sz w:val="20"/>
          <w:szCs w:val="20"/>
        </w:rPr>
        <w:tab/>
        <w:t xml:space="preserve">DATA </w:t>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t>FIRMA DEL RUP</w:t>
      </w:r>
    </w:p>
    <w:p w:rsidR="00D05FF4" w:rsidRPr="007F78CF" w:rsidRDefault="00D05FF4" w:rsidP="00D05FF4">
      <w:pPr>
        <w:jc w:val="both"/>
        <w:rPr>
          <w:rFonts w:ascii="Tahoma" w:hAnsi="Tahoma" w:cs="Tahoma"/>
          <w:sz w:val="20"/>
          <w:szCs w:val="20"/>
        </w:rPr>
      </w:pPr>
    </w:p>
    <w:p w:rsidR="00D05FF4" w:rsidRPr="007F78CF" w:rsidRDefault="00D05FF4" w:rsidP="00D05FF4">
      <w:pPr>
        <w:jc w:val="both"/>
        <w:rPr>
          <w:rFonts w:ascii="Tahoma" w:hAnsi="Tahoma" w:cs="Tahoma"/>
          <w:b/>
          <w:noProof/>
          <w:sz w:val="20"/>
          <w:szCs w:val="20"/>
        </w:rPr>
      </w:pPr>
      <w:r w:rsidRPr="007F78CF">
        <w:rPr>
          <w:rFonts w:ascii="Tahoma" w:hAnsi="Tahoma" w:cs="Tahoma"/>
          <w:b/>
          <w:noProof/>
          <w:sz w:val="20"/>
          <w:szCs w:val="20"/>
        </w:rPr>
        <w:tab/>
        <w:t>__________________</w:t>
      </w:r>
      <w:r w:rsidRPr="007F78CF">
        <w:rPr>
          <w:rFonts w:ascii="Tahoma" w:hAnsi="Tahoma" w:cs="Tahoma"/>
          <w:b/>
          <w:noProof/>
          <w:sz w:val="20"/>
          <w:szCs w:val="20"/>
        </w:rPr>
        <w:tab/>
      </w:r>
      <w:r w:rsidRPr="007F78CF">
        <w:rPr>
          <w:rFonts w:ascii="Tahoma" w:hAnsi="Tahoma" w:cs="Tahoma"/>
          <w:b/>
          <w:noProof/>
          <w:sz w:val="20"/>
          <w:szCs w:val="20"/>
        </w:rPr>
        <w:tab/>
      </w:r>
      <w:r w:rsidRPr="007F78CF">
        <w:rPr>
          <w:rFonts w:ascii="Tahoma" w:hAnsi="Tahoma" w:cs="Tahoma"/>
          <w:b/>
          <w:noProof/>
          <w:sz w:val="20"/>
          <w:szCs w:val="20"/>
        </w:rPr>
        <w:tab/>
        <w:t>___________________________</w:t>
      </w:r>
    </w:p>
    <w:p w:rsidR="00D05FF4" w:rsidRPr="007F78CF" w:rsidRDefault="00D05FF4" w:rsidP="00D05FF4">
      <w:pPr>
        <w:jc w:val="both"/>
        <w:rPr>
          <w:rFonts w:ascii="Tahoma" w:hAnsi="Tahoma" w:cs="Tahoma"/>
          <w:b/>
          <w:color w:val="auto"/>
          <w:sz w:val="20"/>
          <w:szCs w:val="20"/>
          <w:lang w:eastAsia="en-US"/>
        </w:rPr>
      </w:pPr>
      <w:r>
        <w:rPr>
          <w:rFonts w:ascii="Calibri" w:hAnsi="Calibri" w:cs="Tahoma"/>
          <w:b/>
        </w:rPr>
        <w:br w:type="page"/>
      </w:r>
    </w:p>
    <w:p w:rsidR="00D05FF4" w:rsidRPr="007F78CF" w:rsidRDefault="00D05FF4" w:rsidP="00D05FF4">
      <w:pPr>
        <w:jc w:val="both"/>
        <w:rPr>
          <w:rFonts w:ascii="Tahoma" w:hAnsi="Tahoma" w:cs="Tahoma"/>
          <w:b/>
          <w:sz w:val="20"/>
          <w:szCs w:val="20"/>
        </w:rPr>
      </w:pPr>
      <w:r w:rsidRPr="007F78CF">
        <w:rPr>
          <w:rFonts w:ascii="Tahoma" w:hAnsi="Tahoma" w:cs="Tahoma"/>
          <w:b/>
          <w:sz w:val="20"/>
          <w:szCs w:val="20"/>
        </w:rPr>
        <w:t>AFFIDAMENTO DI FORNITURE</w:t>
      </w:r>
    </w:p>
    <w:p w:rsidR="00D05FF4" w:rsidRPr="007F78CF" w:rsidRDefault="00D05FF4" w:rsidP="00D05FF4">
      <w:pPr>
        <w:jc w:val="both"/>
        <w:rPr>
          <w:rFonts w:ascii="Tahoma" w:hAnsi="Tahoma" w:cs="Tahoma"/>
          <w:b/>
          <w:sz w:val="20"/>
          <w:szCs w:val="20"/>
        </w:rPr>
      </w:pPr>
    </w:p>
    <w:p w:rsidR="00D05FF4" w:rsidRPr="007F78CF" w:rsidRDefault="00D05FF4" w:rsidP="00D05FF4">
      <w:pPr>
        <w:jc w:val="both"/>
        <w:rPr>
          <w:rFonts w:ascii="Tahoma" w:hAnsi="Tahoma" w:cs="Tahoma"/>
          <w:b/>
          <w:bCs/>
          <w:caps/>
          <w:sz w:val="20"/>
          <w:szCs w:val="20"/>
          <w:vertAlign w:val="superscript"/>
        </w:rPr>
      </w:pPr>
      <w:r w:rsidRPr="007F78CF">
        <w:rPr>
          <w:rFonts w:ascii="Tahoma" w:hAnsi="Tahoma" w:cs="Tahoma"/>
          <w:b/>
          <w:bCs/>
          <w:caps/>
          <w:sz w:val="20"/>
          <w:szCs w:val="20"/>
        </w:rPr>
        <w:t>VALORE DELL’APPALTO</w:t>
      </w:r>
      <w:r w:rsidRPr="007F78CF">
        <w:rPr>
          <w:rFonts w:ascii="Tahoma" w:hAnsi="Tahoma" w:cs="Tahoma"/>
          <w:b/>
          <w:bCs/>
          <w:caps/>
          <w:sz w:val="20"/>
          <w:szCs w:val="20"/>
          <w:vertAlign w:val="superscript"/>
        </w:rPr>
        <w:t>4</w:t>
      </w:r>
    </w:p>
    <w:p w:rsidR="00D05FF4" w:rsidRPr="007F78CF" w:rsidRDefault="00D05FF4" w:rsidP="00D05FF4">
      <w:pPr>
        <w:jc w:val="both"/>
        <w:rPr>
          <w:rFonts w:ascii="Tahoma" w:hAnsi="Tahoma" w:cs="Tahoma"/>
          <w:bCs/>
          <w:sz w:val="20"/>
          <w:szCs w:val="20"/>
        </w:rPr>
      </w:pPr>
      <w:r w:rsidRPr="007F78CF">
        <w:rPr>
          <w:rFonts w:ascii="Tahoma" w:hAnsi="Tahoma" w:cs="Tahoma"/>
          <w:bCs/>
          <w:sz w:val="20"/>
          <w:szCs w:val="20"/>
        </w:rPr>
        <w:t>(</w:t>
      </w:r>
      <w:r w:rsidRPr="007F78CF">
        <w:rPr>
          <w:rFonts w:ascii="Tahoma" w:hAnsi="Tahoma" w:cs="Tahoma"/>
          <w:bCs/>
          <w:sz w:val="20"/>
          <w:szCs w:val="20"/>
          <w:vertAlign w:val="superscript"/>
        </w:rPr>
        <w:t>4</w:t>
      </w:r>
      <w:r w:rsidRPr="007F78CF">
        <w:rPr>
          <w:rFonts w:ascii="Tahoma" w:hAnsi="Tahoma" w:cs="Tahoma"/>
          <w:bCs/>
          <w:sz w:val="20"/>
          <w:szCs w:val="20"/>
        </w:rPr>
        <w:t>) Indicare il valore dell’appalto a base d’asta e se trattasi di appalto sopra o sotto soglia comunitaria</w:t>
      </w:r>
    </w:p>
    <w:p w:rsidR="00D05FF4" w:rsidRPr="007F78CF" w:rsidRDefault="00D05FF4" w:rsidP="00D05FF4">
      <w:pPr>
        <w:jc w:val="both"/>
        <w:rPr>
          <w:rFonts w:ascii="Tahoma" w:hAnsi="Tahoma" w:cs="Tahoma"/>
          <w:b/>
          <w:sz w:val="20"/>
          <w:szCs w:val="20"/>
        </w:rPr>
      </w:pPr>
    </w:p>
    <w:tbl>
      <w:tblPr>
        <w:tblW w:w="0" w:type="auto"/>
        <w:tblLook w:val="04A0" w:firstRow="1" w:lastRow="0" w:firstColumn="1" w:lastColumn="0" w:noHBand="0" w:noVBand="1"/>
      </w:tblPr>
      <w:tblGrid>
        <w:gridCol w:w="3705"/>
        <w:gridCol w:w="2767"/>
      </w:tblGrid>
      <w:tr w:rsidR="00D05FF4" w:rsidRPr="00B43C06" w:rsidTr="00B83E70">
        <w:trPr>
          <w:trHeight w:val="497"/>
        </w:trPr>
        <w:tc>
          <w:tcPr>
            <w:tcW w:w="3705"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sz w:val="20"/>
                <w:szCs w:val="20"/>
                <w:lang w:eastAsia="it-IT"/>
              </w:rPr>
              <w:t>VALORE DELL’APPALTO</w:t>
            </w:r>
            <w:r w:rsidRPr="00B43C06">
              <w:rPr>
                <w:rFonts w:ascii="Tahoma" w:hAnsi="Tahoma" w:cs="Tahoma"/>
                <w:b/>
                <w:bCs/>
                <w:sz w:val="20"/>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jc w:val="both"/>
        <w:rPr>
          <w:rFonts w:ascii="Tahoma" w:hAnsi="Tahoma" w:cs="Tahoma"/>
          <w:b/>
          <w:sz w:val="20"/>
          <w:szCs w:val="20"/>
          <w:lang w:eastAsia="en-US"/>
        </w:rPr>
      </w:pPr>
    </w:p>
    <w:tbl>
      <w:tblPr>
        <w:tblW w:w="0" w:type="auto"/>
        <w:tblLook w:val="04A0" w:firstRow="1" w:lastRow="0" w:firstColumn="1" w:lastColumn="0" w:noHBand="0" w:noVBand="1"/>
      </w:tblPr>
      <w:tblGrid>
        <w:gridCol w:w="5985"/>
        <w:gridCol w:w="488"/>
      </w:tblGrid>
      <w:tr w:rsidR="00D05FF4" w:rsidRPr="00B43C06" w:rsidTr="00B83E70">
        <w:trPr>
          <w:trHeight w:val="356"/>
        </w:trPr>
        <w:tc>
          <w:tcPr>
            <w:tcW w:w="5985"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noProof/>
                <w:sz w:val="20"/>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168"/>
        </w:trPr>
        <w:tc>
          <w:tcPr>
            <w:tcW w:w="5985" w:type="dxa"/>
            <w:shd w:val="clear" w:color="auto" w:fill="auto"/>
            <w:hideMark/>
          </w:tcPr>
          <w:p w:rsidR="00D05FF4" w:rsidRPr="00B43C06" w:rsidRDefault="00D05FF4" w:rsidP="00B83E70">
            <w:pPr>
              <w:spacing w:line="252" w:lineRule="auto"/>
              <w:jc w:val="both"/>
              <w:rPr>
                <w:rFonts w:ascii="Tahoma" w:hAnsi="Tahoma" w:cs="Tahoma"/>
                <w:b/>
                <w:i/>
                <w:noProof/>
                <w:sz w:val="20"/>
                <w:szCs w:val="20"/>
                <w:lang w:eastAsia="it-IT"/>
              </w:rPr>
            </w:pPr>
            <w:r w:rsidRPr="00B43C06">
              <w:rPr>
                <w:rFonts w:ascii="Tahoma" w:hAnsi="Tahoma" w:cs="Tahoma"/>
                <w:i/>
                <w:noProof/>
                <w:sz w:val="20"/>
                <w:szCs w:val="20"/>
                <w:lang w:eastAsia="it-IT"/>
              </w:rPr>
              <w:t>= &gt; 209.000 Euro (applicabile dal 19/04/16 ad oggi)</w:t>
            </w:r>
          </w:p>
        </w:tc>
        <w:tc>
          <w:tcPr>
            <w:tcW w:w="488"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bl>
    <w:p w:rsidR="00D05FF4" w:rsidRPr="007F78CF" w:rsidRDefault="00D05FF4" w:rsidP="00D05FF4">
      <w:pPr>
        <w:jc w:val="both"/>
        <w:rPr>
          <w:rFonts w:ascii="Tahoma" w:hAnsi="Tahoma" w:cs="Tahoma"/>
          <w:b/>
          <w:sz w:val="20"/>
          <w:szCs w:val="20"/>
          <w:lang w:eastAsia="en-US"/>
        </w:rPr>
      </w:pPr>
    </w:p>
    <w:tbl>
      <w:tblPr>
        <w:tblW w:w="0" w:type="auto"/>
        <w:tblLook w:val="04A0" w:firstRow="1" w:lastRow="0" w:firstColumn="1" w:lastColumn="0" w:noHBand="0" w:noVBand="1"/>
      </w:tblPr>
      <w:tblGrid>
        <w:gridCol w:w="5976"/>
        <w:gridCol w:w="487"/>
      </w:tblGrid>
      <w:tr w:rsidR="00D05FF4" w:rsidRPr="00B43C06" w:rsidTr="00B83E70">
        <w:trPr>
          <w:trHeight w:val="342"/>
        </w:trPr>
        <w:tc>
          <w:tcPr>
            <w:tcW w:w="5976" w:type="dxa"/>
            <w:shd w:val="clear" w:color="auto" w:fill="auto"/>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noProof/>
                <w:sz w:val="20"/>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trHeight w:val="200"/>
        </w:trPr>
        <w:tc>
          <w:tcPr>
            <w:tcW w:w="5976" w:type="dxa"/>
            <w:shd w:val="clear" w:color="auto" w:fill="auto"/>
            <w:hideMark/>
          </w:tcPr>
          <w:p w:rsidR="00D05FF4" w:rsidRPr="00B43C06" w:rsidRDefault="00D05FF4" w:rsidP="00B83E70">
            <w:pPr>
              <w:spacing w:line="252" w:lineRule="auto"/>
              <w:jc w:val="both"/>
              <w:rPr>
                <w:rFonts w:ascii="Tahoma" w:hAnsi="Tahoma" w:cs="Tahoma"/>
                <w:i/>
                <w:noProof/>
                <w:sz w:val="20"/>
                <w:szCs w:val="20"/>
                <w:lang w:eastAsia="it-IT"/>
              </w:rPr>
            </w:pPr>
            <w:r w:rsidRPr="00B43C06">
              <w:rPr>
                <w:rFonts w:ascii="Tahoma" w:hAnsi="Tahoma" w:cs="Tahoma"/>
                <w:i/>
                <w:noProof/>
                <w:sz w:val="20"/>
                <w:szCs w:val="20"/>
                <w:lang w:eastAsia="it-IT"/>
              </w:rPr>
              <w:t>&lt; 209.000 Euro (applicabile dal 19/04/16 ad oggi)</w:t>
            </w:r>
          </w:p>
        </w:tc>
        <w:tc>
          <w:tcPr>
            <w:tcW w:w="487" w:type="dxa"/>
            <w:tcBorders>
              <w:top w:val="single" w:sz="4" w:space="0" w:color="auto"/>
              <w:left w:val="nil"/>
              <w:bottom w:val="nil"/>
              <w:right w:val="nil"/>
            </w:tcBorders>
            <w:shd w:val="clear" w:color="auto" w:fill="auto"/>
          </w:tcPr>
          <w:p w:rsidR="00D05FF4" w:rsidRPr="00B43C06" w:rsidRDefault="00D05FF4" w:rsidP="00B83E70">
            <w:pPr>
              <w:spacing w:line="252" w:lineRule="auto"/>
              <w:jc w:val="both"/>
              <w:rPr>
                <w:rFonts w:ascii="Tahoma" w:hAnsi="Tahoma" w:cs="Tahoma"/>
                <w:i/>
                <w:noProof/>
                <w:sz w:val="20"/>
                <w:szCs w:val="20"/>
                <w:lang w:eastAsia="it-IT"/>
              </w:rPr>
            </w:pPr>
          </w:p>
        </w:tc>
      </w:tr>
    </w:tbl>
    <w:p w:rsidR="00D05FF4" w:rsidRPr="007F78CF" w:rsidRDefault="00D05FF4" w:rsidP="00D05FF4">
      <w:pPr>
        <w:jc w:val="both"/>
        <w:rPr>
          <w:rFonts w:ascii="Tahoma" w:hAnsi="Tahoma" w:cs="Tahoma"/>
          <w:b/>
          <w:sz w:val="20"/>
          <w:szCs w:val="20"/>
          <w:lang w:eastAsia="en-US"/>
        </w:rPr>
      </w:pPr>
    </w:p>
    <w:p w:rsidR="00D05FF4" w:rsidRPr="007F78CF" w:rsidRDefault="00D05FF4" w:rsidP="00D05FF4">
      <w:pPr>
        <w:jc w:val="both"/>
        <w:rPr>
          <w:rFonts w:ascii="Tahoma" w:hAnsi="Tahoma" w:cs="Tahoma"/>
          <w:b/>
          <w:sz w:val="20"/>
          <w:szCs w:val="20"/>
        </w:rPr>
      </w:pPr>
    </w:p>
    <w:p w:rsidR="00D05FF4" w:rsidRPr="007F78CF" w:rsidRDefault="00D05FF4" w:rsidP="00D05FF4">
      <w:pPr>
        <w:jc w:val="both"/>
        <w:rPr>
          <w:rFonts w:ascii="Tahoma" w:hAnsi="Tahoma" w:cs="Tahoma"/>
          <w:b/>
          <w:bCs/>
          <w:caps/>
          <w:sz w:val="20"/>
          <w:szCs w:val="20"/>
        </w:rPr>
      </w:pPr>
      <w:r w:rsidRPr="007F78CF">
        <w:rPr>
          <w:rFonts w:ascii="Tahoma" w:hAnsi="Tahoma" w:cs="Tahoma"/>
          <w:b/>
          <w:bCs/>
          <w:caps/>
          <w:sz w:val="20"/>
          <w:szCs w:val="20"/>
        </w:rPr>
        <w:t>PROCEDURA ADOTTATA</w:t>
      </w:r>
    </w:p>
    <w:p w:rsidR="00D05FF4" w:rsidRPr="007F78CF" w:rsidRDefault="00D05FF4" w:rsidP="00D05FF4">
      <w:pPr>
        <w:jc w:val="both"/>
        <w:rPr>
          <w:rFonts w:ascii="Tahoma" w:hAnsi="Tahoma" w:cs="Tahoma"/>
          <w:bCs/>
          <w:sz w:val="20"/>
          <w:szCs w:val="20"/>
        </w:rPr>
      </w:pPr>
    </w:p>
    <w:tbl>
      <w:tblPr>
        <w:tblW w:w="0" w:type="auto"/>
        <w:tblLook w:val="04A0" w:firstRow="1" w:lastRow="0" w:firstColumn="1" w:lastColumn="0" w:noHBand="0" w:noVBand="1"/>
      </w:tblPr>
      <w:tblGrid>
        <w:gridCol w:w="9148"/>
        <w:gridCol w:w="490"/>
      </w:tblGrid>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Tahoma" w:hAnsi="Tahoma" w:cs="Tahoma"/>
                <w:b/>
                <w:bCs/>
                <w:noProof/>
                <w:sz w:val="20"/>
                <w:szCs w:val="20"/>
                <w:lang w:eastAsia="it-IT"/>
              </w:rPr>
              <w:t>Contratti  per forniture di importo  &lt; € 209.000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Cs/>
                <w:noProof/>
                <w:sz w:val="20"/>
                <w:szCs w:val="20"/>
                <w:lang w:eastAsia="it-IT"/>
              </w:rPr>
              <w:t xml:space="preserve">forniture di </w:t>
            </w:r>
            <w:r w:rsidRPr="00B43C06">
              <w:rPr>
                <w:rFonts w:ascii="Tahoma" w:hAnsi="Tahoma" w:cs="Tahoma"/>
                <w:b/>
                <w:bCs/>
                <w:noProof/>
                <w:sz w:val="20"/>
                <w:szCs w:val="20"/>
                <w:lang w:eastAsia="it-IT"/>
              </w:rPr>
              <w:t>importo inferiore a € 40.000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
                <w:bCs/>
                <w:noProof/>
                <w:sz w:val="20"/>
                <w:szCs w:val="20"/>
                <w:lang w:eastAsia="it-IT"/>
              </w:rPr>
              <w:t xml:space="preserve"> </w:t>
            </w:r>
            <w:r w:rsidRPr="00B43C06">
              <w:rPr>
                <w:rFonts w:ascii="Tahoma" w:hAnsi="Tahoma" w:cs="Tahoma"/>
                <w:bCs/>
                <w:noProof/>
                <w:sz w:val="20"/>
                <w:szCs w:val="20"/>
                <w:lang w:eastAsia="it-IT"/>
              </w:rPr>
              <w:t xml:space="preserve">amministrazione diretta </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bCs/>
                <w:noProof/>
                <w:sz w:val="20"/>
                <w:szCs w:val="20"/>
                <w:lang w:eastAsia="it-IT"/>
              </w:rPr>
              <w:t xml:space="preserve"> affidamento diretto </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sz w:val="20"/>
                <w:szCs w:val="20"/>
                <w:lang w:eastAsia="it-IT"/>
              </w:rPr>
              <w:t xml:space="preserve">forniture di </w:t>
            </w:r>
            <w:r w:rsidRPr="00B43C06">
              <w:rPr>
                <w:rFonts w:ascii="Tahoma" w:hAnsi="Tahoma" w:cs="Tahoma"/>
                <w:b/>
                <w:sz w:val="20"/>
                <w:szCs w:val="20"/>
                <w:lang w:eastAsia="it-IT"/>
              </w:rPr>
              <w:t xml:space="preserve">importo pari o superiore a € 40.000 e inferiore a € </w:t>
            </w:r>
            <w:r w:rsidRPr="00B43C06">
              <w:rPr>
                <w:rFonts w:ascii="Tahoma" w:hAnsi="Tahoma" w:cs="Tahoma"/>
                <w:b/>
                <w:bCs/>
                <w:noProof/>
                <w:sz w:val="20"/>
                <w:szCs w:val="20"/>
                <w:lang w:eastAsia="it-IT"/>
              </w:rPr>
              <w:t>209</w:t>
            </w:r>
            <w:r w:rsidRPr="00B43C06">
              <w:rPr>
                <w:rFonts w:ascii="Tahoma" w:hAnsi="Tahoma" w:cs="Tahoma"/>
                <w:b/>
                <w:sz w:val="20"/>
                <w:szCs w:val="20"/>
                <w:lang w:eastAsia="it-IT"/>
              </w:rPr>
              <w:t>.000</w:t>
            </w: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tcPr>
          <w:p w:rsidR="00D05FF4" w:rsidRPr="00B43C06" w:rsidRDefault="00D05FF4" w:rsidP="00B83E70">
            <w:pPr>
              <w:spacing w:line="252" w:lineRule="auto"/>
              <w:jc w:val="both"/>
              <w:rPr>
                <w:rFonts w:ascii="Tahoma" w:hAnsi="Tahoma" w:cs="Tahoma"/>
                <w:b/>
                <w:bCs/>
                <w:noProof/>
                <w:sz w:val="20"/>
                <w:szCs w:val="20"/>
                <w:lang w:eastAsia="it-IT"/>
              </w:rPr>
            </w:pPr>
          </w:p>
        </w:tc>
        <w:tc>
          <w:tcPr>
            <w:tcW w:w="492" w:type="dxa"/>
            <w:shd w:val="clear" w:color="auto" w:fill="auto"/>
            <w:vAlign w:val="center"/>
          </w:tcPr>
          <w:p w:rsidR="00D05FF4" w:rsidRPr="00B43C06" w:rsidRDefault="00D05FF4" w:rsidP="00B83E70">
            <w:pPr>
              <w:spacing w:line="252" w:lineRule="auto"/>
              <w:jc w:val="both"/>
              <w:rPr>
                <w:rFonts w:ascii="Tahoma" w:hAnsi="Tahoma" w:cs="Tahoma"/>
                <w:b/>
                <w:sz w:val="20"/>
                <w:szCs w:val="20"/>
                <w:lang w:eastAsia="it-IT"/>
              </w:rPr>
            </w:pPr>
          </w:p>
        </w:tc>
      </w:tr>
      <w:tr w:rsidR="00D05FF4" w:rsidRPr="00B43C06" w:rsidTr="00B83E70">
        <w:trPr>
          <w:cantSplit/>
        </w:trPr>
        <w:tc>
          <w:tcPr>
            <w:tcW w:w="9322" w:type="dxa"/>
            <w:shd w:val="clear" w:color="auto" w:fill="auto"/>
            <w:vAlign w:val="center"/>
            <w:hideMark/>
          </w:tcPr>
          <w:p w:rsidR="00D05FF4" w:rsidRPr="00B43C06" w:rsidRDefault="00D05FF4" w:rsidP="00B83E70">
            <w:pPr>
              <w:spacing w:line="252" w:lineRule="auto"/>
              <w:jc w:val="both"/>
              <w:rPr>
                <w:rFonts w:ascii="Tahoma" w:hAnsi="Tahoma" w:cs="Tahoma"/>
                <w:b/>
                <w:bCs/>
                <w:noProof/>
                <w:sz w:val="20"/>
                <w:szCs w:val="20"/>
                <w:lang w:eastAsia="it-IT"/>
              </w:rPr>
            </w:pPr>
            <w:r w:rsidRPr="00B43C06">
              <w:rPr>
                <w:rFonts w:ascii="Tahoma" w:hAnsi="Tahoma" w:cs="Tahoma"/>
                <w:sz w:val="20"/>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D05FF4" w:rsidRPr="00B43C06" w:rsidRDefault="00D05FF4" w:rsidP="00B83E70">
            <w:pPr>
              <w:spacing w:line="252" w:lineRule="auto"/>
              <w:jc w:val="both"/>
              <w:rPr>
                <w:rFonts w:ascii="Tahoma" w:hAnsi="Tahoma" w:cs="Tahoma"/>
                <w:b/>
                <w:sz w:val="20"/>
                <w:szCs w:val="20"/>
                <w:lang w:eastAsia="it-IT"/>
              </w:rPr>
            </w:pPr>
            <w:r w:rsidRPr="00B43C06">
              <w:rPr>
                <w:rFonts w:ascii="Segoe UI Symbol" w:eastAsia="MS Gothic" w:hAnsi="Segoe UI Symbol" w:cs="Segoe UI Symbol"/>
                <w:sz w:val="20"/>
                <w:szCs w:val="20"/>
                <w:lang w:eastAsia="it-IT"/>
              </w:rPr>
              <w:t>☐</w:t>
            </w:r>
          </w:p>
        </w:tc>
      </w:tr>
    </w:tbl>
    <w:p w:rsidR="00D05FF4" w:rsidRPr="007F78CF" w:rsidRDefault="00D05FF4" w:rsidP="00D05FF4">
      <w:pPr>
        <w:jc w:val="both"/>
        <w:rPr>
          <w:rFonts w:ascii="Tahoma" w:hAnsi="Tahoma" w:cs="Tahoma"/>
          <w:bCs/>
          <w:sz w:val="20"/>
          <w:szCs w:val="20"/>
          <w:lang w:eastAsia="en-US"/>
        </w:rPr>
      </w:pPr>
    </w:p>
    <w:p w:rsidR="00D05FF4" w:rsidRPr="007F78CF" w:rsidRDefault="00D05FF4" w:rsidP="00D05FF4">
      <w:pPr>
        <w:jc w:val="both"/>
        <w:rPr>
          <w:rFonts w:ascii="Tahoma" w:hAnsi="Tahoma" w:cs="Tahoma"/>
          <w:bCs/>
          <w:sz w:val="20"/>
          <w:szCs w:val="20"/>
        </w:rPr>
      </w:pPr>
    </w:p>
    <w:p w:rsidR="00D05FF4" w:rsidRPr="007F78CF" w:rsidRDefault="00D05FF4" w:rsidP="00D05FF4">
      <w:pPr>
        <w:jc w:val="both"/>
        <w:rPr>
          <w:rFonts w:ascii="Tahoma" w:hAnsi="Tahoma" w:cs="Tahoma"/>
          <w:b/>
          <w:noProof/>
          <w:sz w:val="20"/>
          <w:szCs w:val="20"/>
        </w:rPr>
      </w:pPr>
      <w:r w:rsidRPr="007F78CF">
        <w:rPr>
          <w:rFonts w:ascii="Tahoma" w:hAnsi="Tahoma" w:cs="Tahoma"/>
          <w:b/>
          <w:noProof/>
          <w:sz w:val="20"/>
          <w:szCs w:val="20"/>
        </w:rPr>
        <w:t xml:space="preserve">Motivazione della scelta effettuata come da determina dell’Ente </w:t>
      </w:r>
    </w:p>
    <w:p w:rsidR="00D05FF4" w:rsidRPr="007F78CF" w:rsidRDefault="00D05FF4" w:rsidP="00D05FF4">
      <w:pPr>
        <w:jc w:val="both"/>
        <w:rPr>
          <w:rFonts w:ascii="Tahoma" w:hAnsi="Tahoma" w:cs="Tahoma"/>
          <w:i/>
          <w:noProof/>
          <w:sz w:val="20"/>
          <w:szCs w:val="20"/>
        </w:rPr>
      </w:pPr>
      <w:r w:rsidRPr="007F78CF">
        <w:rPr>
          <w:rFonts w:ascii="Tahoma" w:hAnsi="Tahoma" w:cs="Tahoma"/>
          <w:i/>
          <w:noProof/>
          <w:sz w:val="20"/>
          <w:szCs w:val="20"/>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FF4" w:rsidRPr="00B43C06" w:rsidTr="00B83E70">
        <w:tc>
          <w:tcPr>
            <w:tcW w:w="9778" w:type="dxa"/>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p w:rsidR="00D05FF4" w:rsidRPr="00B43C06" w:rsidRDefault="00D05FF4" w:rsidP="00B83E70">
            <w:pPr>
              <w:spacing w:line="252" w:lineRule="auto"/>
              <w:jc w:val="both"/>
              <w:rPr>
                <w:rFonts w:ascii="Tahoma" w:hAnsi="Tahoma" w:cs="Tahoma"/>
                <w:bCs/>
                <w:sz w:val="20"/>
                <w:szCs w:val="20"/>
                <w:lang w:eastAsia="it-IT"/>
              </w:rPr>
            </w:pPr>
          </w:p>
        </w:tc>
      </w:tr>
    </w:tbl>
    <w:p w:rsidR="00D05FF4" w:rsidRPr="007F78CF" w:rsidRDefault="00D05FF4" w:rsidP="00D05FF4">
      <w:pPr>
        <w:jc w:val="both"/>
        <w:rPr>
          <w:rFonts w:ascii="Tahoma" w:hAnsi="Tahoma" w:cs="Tahoma"/>
          <w:sz w:val="20"/>
          <w:szCs w:val="20"/>
          <w:lang w:eastAsia="en-US"/>
        </w:rPr>
      </w:pPr>
    </w:p>
    <w:p w:rsidR="00D05FF4" w:rsidRDefault="00D05FF4" w:rsidP="00D05FF4">
      <w:pPr>
        <w:jc w:val="both"/>
        <w:rPr>
          <w:rFonts w:ascii="Tahoma" w:hAnsi="Tahoma" w:cs="Tahoma"/>
          <w:sz w:val="20"/>
          <w:szCs w:val="20"/>
        </w:rPr>
      </w:pPr>
      <w:r w:rsidRPr="007F78CF">
        <w:rPr>
          <w:rFonts w:ascii="Tahoma" w:hAnsi="Tahoma" w:cs="Tahoma"/>
          <w:sz w:val="20"/>
          <w:szCs w:val="20"/>
        </w:rPr>
        <w:tab/>
        <w:t xml:space="preserve">DATA </w:t>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r>
      <w:r w:rsidRPr="007F78CF">
        <w:rPr>
          <w:rFonts w:ascii="Tahoma" w:hAnsi="Tahoma" w:cs="Tahoma"/>
          <w:sz w:val="20"/>
          <w:szCs w:val="20"/>
        </w:rPr>
        <w:tab/>
        <w:t>FIRMA DEL RUP</w:t>
      </w:r>
    </w:p>
    <w:p w:rsidR="00D05FF4" w:rsidRPr="007F78CF" w:rsidRDefault="00D05FF4" w:rsidP="00D05FF4">
      <w:pPr>
        <w:jc w:val="both"/>
        <w:rPr>
          <w:rFonts w:ascii="Tahoma" w:hAnsi="Tahoma" w:cs="Tahoma"/>
          <w:sz w:val="20"/>
          <w:szCs w:val="20"/>
        </w:rPr>
      </w:pPr>
    </w:p>
    <w:p w:rsidR="00D05FF4" w:rsidRPr="007F78CF" w:rsidRDefault="00D05FF4" w:rsidP="00D05FF4">
      <w:pPr>
        <w:jc w:val="both"/>
        <w:rPr>
          <w:rFonts w:ascii="Tahoma" w:hAnsi="Tahoma" w:cs="Tahoma"/>
          <w:b/>
          <w:noProof/>
          <w:sz w:val="20"/>
          <w:szCs w:val="20"/>
        </w:rPr>
      </w:pPr>
      <w:r w:rsidRPr="007F78CF">
        <w:rPr>
          <w:rFonts w:ascii="Tahoma" w:hAnsi="Tahoma" w:cs="Tahoma"/>
          <w:b/>
          <w:noProof/>
          <w:sz w:val="20"/>
          <w:szCs w:val="20"/>
        </w:rPr>
        <w:tab/>
        <w:t>__________________</w:t>
      </w:r>
      <w:r w:rsidRPr="007F78CF">
        <w:rPr>
          <w:rFonts w:ascii="Tahoma" w:hAnsi="Tahoma" w:cs="Tahoma"/>
          <w:b/>
          <w:noProof/>
          <w:sz w:val="20"/>
          <w:szCs w:val="20"/>
        </w:rPr>
        <w:tab/>
      </w:r>
      <w:r w:rsidRPr="007F78CF">
        <w:rPr>
          <w:rFonts w:ascii="Tahoma" w:hAnsi="Tahoma" w:cs="Tahoma"/>
          <w:b/>
          <w:noProof/>
          <w:sz w:val="20"/>
          <w:szCs w:val="20"/>
        </w:rPr>
        <w:tab/>
      </w:r>
      <w:r w:rsidRPr="007F78CF">
        <w:rPr>
          <w:rFonts w:ascii="Tahoma" w:hAnsi="Tahoma" w:cs="Tahoma"/>
          <w:b/>
          <w:noProof/>
          <w:sz w:val="20"/>
          <w:szCs w:val="20"/>
        </w:rPr>
        <w:tab/>
        <w:t>___________________________</w:t>
      </w:r>
    </w:p>
    <w:p w:rsidR="00D05FF4" w:rsidRDefault="00D05FF4" w:rsidP="00D05FF4">
      <w:pPr>
        <w:rPr>
          <w:rFonts w:ascii="Calibri" w:hAnsi="Calibri" w:cs="Tahoma"/>
          <w:b/>
        </w:rPr>
        <w:sectPr w:rsidR="00D05FF4" w:rsidSect="005A201D">
          <w:pgSz w:w="11906" w:h="16838"/>
          <w:pgMar w:top="1134" w:right="1134" w:bottom="992" w:left="1134" w:header="709" w:footer="709" w:gutter="0"/>
          <w:cols w:space="708"/>
          <w:formProt w:val="0"/>
          <w:docGrid w:linePitch="360" w:charSpace="-6145"/>
        </w:sectPr>
      </w:pPr>
    </w:p>
    <w:p w:rsidR="00D05FF4" w:rsidRPr="00A700F7" w:rsidRDefault="00D05FF4" w:rsidP="00D05FF4">
      <w:pPr>
        <w:pStyle w:val="Titolo2"/>
        <w:numPr>
          <w:ilvl w:val="0"/>
          <w:numId w:val="0"/>
        </w:numPr>
        <w:spacing w:before="120"/>
        <w:contextualSpacing/>
        <w:mirrorIndents/>
        <w:rPr>
          <w:color w:val="auto"/>
        </w:rPr>
      </w:pPr>
      <w:bookmarkStart w:id="11" w:name="_Toc530045543"/>
      <w:r w:rsidRPr="00A700F7">
        <w:rPr>
          <w:color w:val="auto"/>
        </w:rPr>
        <w:t>ALLEGATO D1</w:t>
      </w:r>
      <w:bookmarkEnd w:id="11"/>
    </w:p>
    <w:p w:rsidR="00D05FF4" w:rsidRPr="007F78CF" w:rsidRDefault="00D05FF4" w:rsidP="00D05FF4">
      <w:pPr>
        <w:jc w:val="center"/>
        <w:rPr>
          <w:rFonts w:ascii="Tahoma" w:hAnsi="Tahoma" w:cs="Tahoma"/>
          <w:b/>
          <w:sz w:val="20"/>
          <w:szCs w:val="20"/>
        </w:rPr>
      </w:pPr>
      <w:r w:rsidRPr="007F78CF">
        <w:rPr>
          <w:rFonts w:ascii="Tahoma" w:hAnsi="Tahoma" w:cs="Tahoma"/>
          <w:b/>
          <w:sz w:val="20"/>
          <w:szCs w:val="20"/>
        </w:rPr>
        <w:t>PROGRAMMA DI SVILUPPO RURALE 2014 – 2020</w:t>
      </w:r>
    </w:p>
    <w:p w:rsidR="00D05FF4" w:rsidRPr="00B2445E" w:rsidRDefault="00D05FF4" w:rsidP="00D05FF4">
      <w:pPr>
        <w:pStyle w:val="Corpotesto"/>
        <w:rPr>
          <w:rStyle w:val="Carpredefinitoparagrafo1"/>
          <w:rFonts w:ascii="Tahoma" w:hAnsi="Tahoma" w:cs="Tahoma"/>
          <w:sz w:val="20"/>
        </w:rPr>
      </w:pPr>
    </w:p>
    <w:p w:rsidR="00D05FF4" w:rsidRPr="00B2445E" w:rsidRDefault="00D05FF4" w:rsidP="00D05FF4">
      <w:pPr>
        <w:pStyle w:val="Corpotesto"/>
        <w:jc w:val="center"/>
        <w:rPr>
          <w:rStyle w:val="Carpredefinitoparagrafo1"/>
          <w:rFonts w:ascii="Tahoma" w:hAnsi="Tahoma" w:cs="Tahoma"/>
          <w:sz w:val="20"/>
        </w:rPr>
      </w:pPr>
      <w:r w:rsidRPr="00B2445E">
        <w:rPr>
          <w:rStyle w:val="Carpredefinitoparagrafo1"/>
          <w:rFonts w:ascii="Tahoma" w:hAnsi="Tahoma" w:cs="Tahoma"/>
          <w:sz w:val="20"/>
        </w:rPr>
        <w:t>Lista di controllo procedura affidamento diretto</w:t>
      </w:r>
    </w:p>
    <w:p w:rsidR="00D05FF4" w:rsidRPr="007F78CF" w:rsidRDefault="00D05FF4" w:rsidP="00D05FF4">
      <w:pPr>
        <w:jc w:val="center"/>
        <w:rPr>
          <w:rFonts w:ascii="Tahoma" w:hAnsi="Tahoma" w:cs="Tahoma"/>
          <w:bCs/>
          <w:caps/>
          <w:sz w:val="20"/>
          <w:szCs w:val="20"/>
        </w:rPr>
      </w:pPr>
    </w:p>
    <w:p w:rsidR="00D05FF4" w:rsidRPr="007F78CF" w:rsidRDefault="00D05FF4" w:rsidP="00D05FF4">
      <w:pPr>
        <w:pBdr>
          <w:top w:val="single" w:sz="4" w:space="1" w:color="auto"/>
          <w:left w:val="single" w:sz="4" w:space="0" w:color="auto"/>
          <w:bottom w:val="single" w:sz="4" w:space="1" w:color="auto"/>
          <w:right w:val="single" w:sz="4" w:space="4" w:color="auto"/>
        </w:pBdr>
        <w:shd w:val="clear" w:color="auto" w:fill="E0E0E0"/>
        <w:jc w:val="center"/>
        <w:rPr>
          <w:rFonts w:ascii="Tahoma" w:hAnsi="Tahoma" w:cs="Tahoma"/>
          <w:b/>
          <w:bCs/>
          <w:caps/>
          <w:sz w:val="20"/>
          <w:szCs w:val="20"/>
        </w:rPr>
      </w:pPr>
      <w:r w:rsidRPr="007F78CF">
        <w:rPr>
          <w:rFonts w:ascii="Tahoma" w:hAnsi="Tahoma" w:cs="Tahoma"/>
          <w:b/>
          <w:bCs/>
          <w:caps/>
          <w:sz w:val="20"/>
          <w:szCs w:val="20"/>
        </w:rPr>
        <w:t xml:space="preserve">APPALTI DI LAVORI PUBBLICI - affidamento diretto </w:t>
      </w:r>
    </w:p>
    <w:p w:rsidR="00D05FF4" w:rsidRPr="007F78CF" w:rsidRDefault="00D05FF4" w:rsidP="00D05FF4">
      <w:pPr>
        <w:pBdr>
          <w:top w:val="single" w:sz="4" w:space="1" w:color="auto"/>
          <w:left w:val="single" w:sz="4" w:space="0" w:color="auto"/>
          <w:bottom w:val="single" w:sz="4" w:space="1" w:color="auto"/>
          <w:right w:val="single" w:sz="4" w:space="4" w:color="auto"/>
        </w:pBdr>
        <w:shd w:val="clear" w:color="auto" w:fill="E0E0E0"/>
        <w:jc w:val="center"/>
        <w:rPr>
          <w:rFonts w:ascii="Tahoma" w:hAnsi="Tahoma" w:cs="Tahoma"/>
          <w:bCs/>
          <w:i/>
          <w:caps/>
          <w:sz w:val="20"/>
          <w:szCs w:val="20"/>
        </w:rPr>
      </w:pPr>
      <w:r w:rsidRPr="007F78CF">
        <w:rPr>
          <w:rFonts w:ascii="Tahoma" w:hAnsi="Tahoma" w:cs="Tahoma"/>
          <w:bCs/>
          <w:i/>
          <w:sz w:val="20"/>
          <w:szCs w:val="20"/>
        </w:rPr>
        <w:t>(importo inferiore a € 40.000)</w:t>
      </w:r>
    </w:p>
    <w:p w:rsidR="00D05FF4" w:rsidRPr="007F78CF" w:rsidRDefault="00D05FF4" w:rsidP="00D05FF4">
      <w:pPr>
        <w:tabs>
          <w:tab w:val="left" w:pos="284"/>
        </w:tabs>
        <w:jc w:val="both"/>
        <w:rPr>
          <w:rFonts w:ascii="Tahoma" w:hAnsi="Tahoma" w:cs="Tahoma"/>
          <w:bCs/>
          <w:noProof/>
          <w:sz w:val="20"/>
          <w:szCs w:val="20"/>
        </w:rPr>
      </w:pPr>
    </w:p>
    <w:p w:rsidR="00D05FF4" w:rsidRPr="007F78CF" w:rsidRDefault="00D05FF4" w:rsidP="00D05FF4">
      <w:pPr>
        <w:tabs>
          <w:tab w:val="left" w:pos="284"/>
          <w:tab w:val="left" w:pos="4253"/>
        </w:tabs>
        <w:jc w:val="both"/>
        <w:rPr>
          <w:rFonts w:ascii="Tahoma" w:hAnsi="Tahoma" w:cs="Tahoma"/>
          <w:bCs/>
          <w:noProof/>
          <w:sz w:val="20"/>
          <w:szCs w:val="20"/>
        </w:rPr>
      </w:pPr>
      <w:r w:rsidRPr="007F78CF">
        <w:rPr>
          <w:rFonts w:ascii="Tahoma" w:hAnsi="Tahoma" w:cs="Tahoma"/>
          <w:bCs/>
          <w:noProof/>
          <w:sz w:val="20"/>
          <w:szCs w:val="20"/>
        </w:rPr>
        <w:t xml:space="preserve">Operazione _______________________________ </w:t>
      </w:r>
      <w:r w:rsidRPr="007F78CF">
        <w:rPr>
          <w:rFonts w:ascii="Tahoma" w:hAnsi="Tahoma" w:cs="Tahoma"/>
          <w:bCs/>
          <w:noProof/>
          <w:sz w:val="20"/>
          <w:szCs w:val="20"/>
        </w:rPr>
        <w:tab/>
        <w:t xml:space="preserve">                  Domanda di aiuto n. _______________________</w:t>
      </w:r>
    </w:p>
    <w:p w:rsidR="00D05FF4" w:rsidRPr="007F78CF" w:rsidRDefault="00D05FF4" w:rsidP="00D05FF4">
      <w:pPr>
        <w:tabs>
          <w:tab w:val="left" w:pos="284"/>
        </w:tabs>
        <w:jc w:val="both"/>
        <w:rPr>
          <w:rFonts w:ascii="Tahoma" w:hAnsi="Tahoma" w:cs="Tahoma"/>
          <w:bCs/>
          <w:noProof/>
          <w:sz w:val="20"/>
          <w:szCs w:val="20"/>
        </w:rPr>
      </w:pPr>
      <w:r w:rsidRPr="007F78CF">
        <w:rPr>
          <w:rFonts w:ascii="Tahoma" w:hAnsi="Tahoma" w:cs="Tahoma"/>
          <w:bCs/>
          <w:noProof/>
          <w:sz w:val="20"/>
          <w:szCs w:val="20"/>
        </w:rPr>
        <w:t>Beneficiario _______________________________</w:t>
      </w:r>
    </w:p>
    <w:p w:rsidR="00D05FF4" w:rsidRPr="007F78CF" w:rsidRDefault="00D05FF4" w:rsidP="00D05FF4">
      <w:pPr>
        <w:tabs>
          <w:tab w:val="left" w:pos="284"/>
        </w:tabs>
        <w:jc w:val="both"/>
        <w:rPr>
          <w:rFonts w:ascii="Tahoma" w:hAnsi="Tahoma" w:cs="Tahoma"/>
          <w:bCs/>
          <w:noProof/>
          <w:sz w:val="20"/>
          <w:szCs w:val="20"/>
        </w:rPr>
      </w:pPr>
      <w:r w:rsidRPr="007F78CF">
        <w:rPr>
          <w:rFonts w:ascii="Tahoma" w:hAnsi="Tahoma" w:cs="Tahoma"/>
          <w:bCs/>
          <w:noProof/>
          <w:sz w:val="20"/>
          <w:szCs w:val="20"/>
        </w:rPr>
        <w:t>Importo dei lavori affidati direttamente (IVA esclusa) € _____________________</w:t>
      </w:r>
    </w:p>
    <w:p w:rsidR="00D05FF4" w:rsidRPr="007F78CF" w:rsidRDefault="00D05FF4" w:rsidP="00D05FF4">
      <w:pPr>
        <w:tabs>
          <w:tab w:val="left" w:pos="284"/>
        </w:tabs>
        <w:jc w:val="both"/>
        <w:rPr>
          <w:rFonts w:ascii="Tahoma" w:hAnsi="Tahoma" w:cs="Tahoma"/>
          <w:bCs/>
          <w:noProof/>
          <w:sz w:val="20"/>
          <w:szCs w:val="20"/>
        </w:rPr>
      </w:pPr>
      <w:r w:rsidRPr="007F78CF">
        <w:rPr>
          <w:rFonts w:ascii="Tahoma" w:hAnsi="Tahoma" w:cs="Tahoma"/>
          <w:bCs/>
          <w:noProof/>
          <w:sz w:val="20"/>
          <w:szCs w:val="20"/>
        </w:rPr>
        <w:t>RUP _________________________________</w:t>
      </w:r>
    </w:p>
    <w:p w:rsidR="00D05FF4" w:rsidRPr="007F78CF" w:rsidRDefault="00D05FF4" w:rsidP="00D05FF4">
      <w:pPr>
        <w:tabs>
          <w:tab w:val="left" w:pos="284"/>
        </w:tabs>
        <w:jc w:val="both"/>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203"/>
        <w:gridCol w:w="669"/>
        <w:gridCol w:w="669"/>
        <w:gridCol w:w="700"/>
        <w:gridCol w:w="1725"/>
        <w:gridCol w:w="1323"/>
        <w:gridCol w:w="1726"/>
      </w:tblGrid>
      <w:tr w:rsidR="00D05FF4" w:rsidRPr="00B43C06" w:rsidTr="00B83E70">
        <w:trPr>
          <w:tblHeader/>
        </w:trPr>
        <w:tc>
          <w:tcPr>
            <w:tcW w:w="23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bCs/>
                <w:sz w:val="20"/>
                <w:szCs w:val="20"/>
                <w:lang w:eastAsia="it-IT"/>
              </w:rPr>
              <w:t>N.</w:t>
            </w:r>
          </w:p>
        </w:tc>
        <w:tc>
          <w:tcPr>
            <w:tcW w:w="24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bCs/>
                <w:sz w:val="20"/>
                <w:szCs w:val="20"/>
                <w:lang w:eastAsia="it-IT"/>
              </w:rPr>
              <w:t>ADEMPIMENTO PREVISTO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bCs/>
                <w:sz w:val="20"/>
                <w:szCs w:val="20"/>
                <w:lang w:eastAsia="it-IT"/>
              </w:rPr>
              <w:t>SI</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sz w:val="20"/>
                <w:szCs w:val="20"/>
                <w:lang w:eastAsia="it-IT"/>
              </w:rPr>
              <w:t>NO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sz w:val="20"/>
                <w:szCs w:val="20"/>
                <w:lang w:eastAsia="it-IT"/>
              </w:rPr>
              <w:t>N/P</w:t>
            </w:r>
            <w:r w:rsidRPr="00B43C06">
              <w:rPr>
                <w:rFonts w:ascii="Tahoma" w:hAnsi="Tahoma" w:cs="Tahoma"/>
                <w:b/>
                <w:sz w:val="20"/>
                <w:szCs w:val="20"/>
                <w:vertAlign w:val="superscript"/>
                <w:lang w:eastAsia="it-IT"/>
              </w:rPr>
              <w:footnoteReference w:id="1"/>
            </w: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bCs/>
                <w:sz w:val="20"/>
                <w:szCs w:val="20"/>
                <w:lang w:eastAsia="it-IT"/>
              </w:rPr>
              <w:t>Estremi atti</w:t>
            </w:r>
          </w:p>
        </w:tc>
        <w:tc>
          <w:tcPr>
            <w:tcW w:w="4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
                <w:bCs/>
                <w:sz w:val="20"/>
                <w:szCs w:val="20"/>
                <w:lang w:eastAsia="it-IT"/>
              </w:rPr>
              <w:t>NOTE</w:t>
            </w: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sz w:val="20"/>
                <w:szCs w:val="20"/>
                <w:lang w:val="en-US" w:eastAsia="it-IT"/>
              </w:rPr>
            </w:pPr>
            <w:r w:rsidRPr="00B43C06">
              <w:rPr>
                <w:rFonts w:ascii="Tahoma" w:hAnsi="Tahoma" w:cs="Tahoma"/>
                <w:b/>
                <w:sz w:val="20"/>
                <w:szCs w:val="20"/>
                <w:lang w:val="en-US" w:eastAsia="it-IT"/>
              </w:rPr>
              <w:t>RIFERIMENTI NORMATIVI</w:t>
            </w:r>
          </w:p>
          <w:p w:rsidR="00D05FF4" w:rsidRPr="00B43C06" w:rsidRDefault="00D05FF4" w:rsidP="00B83E70">
            <w:pPr>
              <w:tabs>
                <w:tab w:val="left" w:pos="6237"/>
              </w:tabs>
              <w:spacing w:line="252" w:lineRule="auto"/>
              <w:jc w:val="center"/>
              <w:rPr>
                <w:rFonts w:ascii="Tahoma" w:hAnsi="Tahoma" w:cs="Tahoma"/>
                <w:bCs/>
                <w:noProof/>
                <w:sz w:val="20"/>
                <w:szCs w:val="20"/>
                <w:lang w:eastAsia="it-IT"/>
              </w:rPr>
            </w:pPr>
            <w:proofErr w:type="spellStart"/>
            <w:r w:rsidRPr="00B43C06">
              <w:rPr>
                <w:rFonts w:ascii="Tahoma" w:hAnsi="Tahoma" w:cs="Tahoma"/>
                <w:b/>
                <w:sz w:val="20"/>
                <w:szCs w:val="20"/>
                <w:lang w:val="en-US" w:eastAsia="it-IT"/>
              </w:rPr>
              <w:t>D.lgs</w:t>
            </w:r>
            <w:proofErr w:type="spellEnd"/>
            <w:r w:rsidRPr="00B43C06">
              <w:rPr>
                <w:rFonts w:ascii="Tahoma" w:hAnsi="Tahoma" w:cs="Tahoma"/>
                <w:b/>
                <w:sz w:val="20"/>
                <w:szCs w:val="20"/>
                <w:lang w:val="en-US" w:eastAsia="it-IT"/>
              </w:rPr>
              <w:t>. 50/2016</w:t>
            </w:r>
          </w:p>
        </w:tc>
      </w:tr>
      <w:tr w:rsidR="00D05FF4" w:rsidRPr="007F1A88" w:rsidTr="00B83E70">
        <w:trPr>
          <w:trHeight w:val="88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3697"/>
              </w:tabs>
              <w:spacing w:line="252" w:lineRule="auto"/>
              <w:jc w:val="both"/>
              <w:rPr>
                <w:rFonts w:ascii="Tahoma" w:hAnsi="Tahoma" w:cs="Tahoma"/>
                <w:bCs/>
                <w:noProof/>
                <w:sz w:val="20"/>
                <w:szCs w:val="20"/>
                <w:lang w:eastAsia="it-IT"/>
              </w:rPr>
            </w:pPr>
            <w:r w:rsidRPr="00B43C06">
              <w:rPr>
                <w:rFonts w:ascii="Tahoma" w:hAnsi="Tahoma" w:cs="Tahoma"/>
                <w:sz w:val="20"/>
                <w:szCs w:val="20"/>
                <w:lang w:eastAsia="it-IT"/>
              </w:rPr>
              <w:t>La Delibera/Determina a contrarre è stata pubblicata nella sezione “Amministrazione Trasparente” sul profilo internet della stazione appaltante e contiene la chiara indicazione di</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val="en-US" w:eastAsia="it-IT"/>
              </w:rPr>
            </w:pPr>
            <w:r w:rsidRPr="00B43C06">
              <w:rPr>
                <w:rFonts w:ascii="Tahoma" w:hAnsi="Tahoma" w:cs="Tahoma"/>
                <w:bCs/>
                <w:noProof/>
                <w:sz w:val="20"/>
                <w:szCs w:val="20"/>
                <w:lang w:val="en-US" w:eastAsia="it-IT"/>
              </w:rPr>
              <w:t>Art. 36, comma 2 lettera a)</w:t>
            </w:r>
          </w:p>
          <w:p w:rsidR="00D05FF4" w:rsidRPr="00B43C06" w:rsidRDefault="00D05FF4" w:rsidP="00B83E70">
            <w:pPr>
              <w:tabs>
                <w:tab w:val="left" w:pos="6237"/>
              </w:tabs>
              <w:spacing w:line="252" w:lineRule="auto"/>
              <w:jc w:val="center"/>
              <w:rPr>
                <w:rFonts w:ascii="Tahoma" w:hAnsi="Tahoma" w:cs="Tahoma"/>
                <w:bCs/>
                <w:noProof/>
                <w:sz w:val="20"/>
                <w:szCs w:val="20"/>
                <w:lang w:val="en-US" w:eastAsia="it-IT"/>
              </w:rPr>
            </w:pPr>
            <w:r w:rsidRPr="00B43C06">
              <w:rPr>
                <w:rFonts w:ascii="Tahoma" w:hAnsi="Tahoma" w:cs="Tahoma"/>
                <w:bCs/>
                <w:noProof/>
                <w:sz w:val="20"/>
                <w:szCs w:val="20"/>
                <w:lang w:val="en-US" w:eastAsia="it-IT"/>
              </w:rPr>
              <w:t>Art. 32 comma 2</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bCs/>
                <w:sz w:val="20"/>
                <w:szCs w:val="20"/>
                <w:lang w:eastAsia="it-IT"/>
              </w:rPr>
            </w:pPr>
            <w:r w:rsidRPr="00B43C06">
              <w:rPr>
                <w:rFonts w:ascii="Tahoma" w:hAnsi="Tahoma" w:cs="Tahoma"/>
                <w:bCs/>
                <w:sz w:val="20"/>
                <w:szCs w:val="20"/>
                <w:lang w:eastAsia="it-IT"/>
              </w:rPr>
              <w:t>individuazione dell’operatore economico</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val="en-US"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3697"/>
              </w:tabs>
              <w:spacing w:line="252" w:lineRule="auto"/>
              <w:jc w:val="both"/>
              <w:rPr>
                <w:rFonts w:ascii="Tahoma" w:hAnsi="Tahoma" w:cs="Tahoma"/>
                <w:sz w:val="20"/>
                <w:szCs w:val="20"/>
                <w:lang w:eastAsia="it-IT"/>
              </w:rPr>
            </w:pPr>
            <w:r w:rsidRPr="00B43C06">
              <w:rPr>
                <w:rFonts w:ascii="Tahoma" w:hAnsi="Tahoma" w:cs="Tahoma"/>
                <w:sz w:val="20"/>
                <w:szCs w:val="20"/>
                <w:lang w:eastAsia="it-IT"/>
              </w:rPr>
              <w:t>oggetto dell’affidamento, le ragioni della scelta del fornitore, il possesso da parte sua dei requisiti di carattere generale, nonché il possesso dei requisiti tecnico-professionali</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482"/>
              <w:jc w:val="both"/>
              <w:rPr>
                <w:rFonts w:ascii="Tahoma" w:hAnsi="Tahoma" w:cs="Tahoma"/>
                <w:bCs/>
                <w:sz w:val="20"/>
                <w:szCs w:val="20"/>
                <w:lang w:eastAsia="it-IT"/>
              </w:rPr>
            </w:pPr>
            <w:r w:rsidRPr="00B43C06">
              <w:rPr>
                <w:rFonts w:ascii="Tahoma" w:hAnsi="Tahoma" w:cs="Tahoma"/>
                <w:bCs/>
                <w:sz w:val="20"/>
                <w:szCs w:val="20"/>
                <w:lang w:eastAsia="it-IT"/>
              </w:rPr>
              <w:t>le ragioni della scelta del fornitore</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1.4</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ind w:left="34"/>
              <w:jc w:val="both"/>
              <w:rPr>
                <w:rFonts w:ascii="Tahoma" w:hAnsi="Tahoma" w:cs="Tahoma"/>
                <w:bCs/>
                <w:sz w:val="20"/>
                <w:szCs w:val="20"/>
                <w:lang w:eastAsia="it-IT"/>
              </w:rPr>
            </w:pPr>
            <w:r w:rsidRPr="00B43C06">
              <w:rPr>
                <w:rFonts w:ascii="Tahoma" w:hAnsi="Tahoma" w:cs="Tahoma"/>
                <w:bCs/>
                <w:sz w:val="20"/>
                <w:szCs w:val="20"/>
                <w:lang w:eastAsia="it-IT"/>
              </w:rPr>
              <w:t>Importo stimato dell’affidamento IVA esclusa</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1.5</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sz w:val="20"/>
                <w:szCs w:val="20"/>
                <w:lang w:eastAsia="it-IT"/>
              </w:rPr>
            </w:pPr>
            <w:r w:rsidRPr="00B43C06">
              <w:rPr>
                <w:rFonts w:ascii="Tahoma" w:hAnsi="Tahoma" w:cs="Tahoma"/>
                <w:bCs/>
                <w:sz w:val="20"/>
                <w:szCs w:val="20"/>
                <w:lang w:eastAsia="it-IT"/>
              </w:rPr>
              <w:t xml:space="preserve">il possesso dei requisiti di carattere generale, nonché il possesso dei requisiti tecnico-professionali </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eastAsia="MS Gothic" w:hAnsi="Tahoma" w:cs="Tahoma"/>
                <w:bCs/>
                <w:i/>
                <w:iCs/>
                <w:noProof/>
                <w:color w:val="404040"/>
                <w:sz w:val="20"/>
                <w:szCs w:val="20"/>
                <w:lang w:eastAsia="it-IT"/>
              </w:rPr>
            </w:pPr>
            <w:r w:rsidRPr="00B43C06">
              <w:rPr>
                <w:rFonts w:ascii="Tahoma" w:hAnsi="Tahoma" w:cs="Tahoma"/>
                <w:bCs/>
                <w:sz w:val="20"/>
                <w:szCs w:val="20"/>
                <w:lang w:eastAsia="it-IT"/>
              </w:rPr>
              <w:t>1.6</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color w:val="auto"/>
                <w:sz w:val="20"/>
                <w:szCs w:val="20"/>
                <w:lang w:eastAsia="it-IT"/>
              </w:rPr>
            </w:pPr>
            <w:r w:rsidRPr="00B43C06">
              <w:rPr>
                <w:rFonts w:ascii="Tahoma" w:hAnsi="Tahoma" w:cs="Tahoma"/>
                <w:bCs/>
                <w:sz w:val="20"/>
                <w:szCs w:val="20"/>
                <w:lang w:eastAsia="it-IT"/>
              </w:rPr>
              <w:t>Codice Identificativo di Gara (CIG)</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eastAsia="MS Gothic" w:hAnsi="Tahoma" w:cs="Tahoma"/>
                <w:bCs/>
                <w:i/>
                <w:iCs/>
                <w:noProof/>
                <w:color w:val="404040"/>
                <w:sz w:val="20"/>
                <w:szCs w:val="20"/>
                <w:lang w:eastAsia="it-IT"/>
              </w:rPr>
            </w:pPr>
            <w:r w:rsidRPr="00B43C06">
              <w:rPr>
                <w:rFonts w:ascii="Tahoma" w:hAnsi="Tahoma" w:cs="Tahoma"/>
                <w:bCs/>
                <w:sz w:val="20"/>
                <w:szCs w:val="20"/>
                <w:lang w:eastAsia="it-IT"/>
              </w:rPr>
              <w:t>1.7</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color w:val="auto"/>
                <w:sz w:val="20"/>
                <w:szCs w:val="20"/>
                <w:lang w:eastAsia="it-IT"/>
              </w:rPr>
            </w:pPr>
            <w:r w:rsidRPr="00B43C06">
              <w:rPr>
                <w:rFonts w:ascii="Tahoma" w:hAnsi="Tahoma" w:cs="Tahoma"/>
                <w:bCs/>
                <w:sz w:val="20"/>
                <w:szCs w:val="20"/>
                <w:lang w:eastAsia="it-IT"/>
              </w:rPr>
              <w:t>schema di lettera contratto</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val="en-US" w:eastAsia="it-IT"/>
              </w:rPr>
              <w:t>Art. 32, comma 14</w:t>
            </w:r>
          </w:p>
        </w:tc>
      </w:tr>
      <w:tr w:rsidR="00D05FF4" w:rsidRPr="00B43C06" w:rsidTr="00B83E70">
        <w:trPr>
          <w:trHeight w:val="73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3697"/>
              </w:tabs>
              <w:spacing w:line="252" w:lineRule="auto"/>
              <w:jc w:val="both"/>
              <w:rPr>
                <w:rFonts w:ascii="Tahoma" w:hAnsi="Tahoma" w:cs="Tahoma"/>
                <w:sz w:val="20"/>
                <w:szCs w:val="20"/>
                <w:lang w:eastAsia="it-IT"/>
              </w:rPr>
            </w:pPr>
            <w:r w:rsidRPr="00B43C06">
              <w:rPr>
                <w:rFonts w:ascii="Tahoma" w:hAnsi="Tahoma" w:cs="Tahoma"/>
                <w:sz w:val="20"/>
                <w:szCs w:val="20"/>
                <w:lang w:eastAsia="it-IT"/>
              </w:rPr>
              <w:t>Il Responsabile del Procedimento (RUP) è stato individuato nel provvedimento a contrarre</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sz w:val="20"/>
                <w:szCs w:val="20"/>
                <w:lang w:eastAsia="it-IT"/>
              </w:rPr>
              <w:t>Art. 31</w:t>
            </w:r>
          </w:p>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sz w:val="20"/>
                <w:szCs w:val="20"/>
                <w:lang w:eastAsia="it-IT"/>
              </w:rPr>
              <w:t xml:space="preserve">Linee guida n. 3 di </w:t>
            </w:r>
            <w:proofErr w:type="spellStart"/>
            <w:r w:rsidRPr="00B43C06">
              <w:rPr>
                <w:rFonts w:ascii="Tahoma" w:hAnsi="Tahoma" w:cs="Tahoma"/>
                <w:sz w:val="20"/>
                <w:szCs w:val="20"/>
                <w:lang w:eastAsia="it-IT"/>
              </w:rPr>
              <w:t>Anac</w:t>
            </w:r>
            <w:proofErr w:type="spellEnd"/>
          </w:p>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84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3697"/>
              </w:tabs>
              <w:spacing w:line="252" w:lineRule="auto"/>
              <w:jc w:val="both"/>
              <w:rPr>
                <w:rFonts w:ascii="Tahoma" w:hAnsi="Tahoma" w:cs="Tahoma"/>
                <w:sz w:val="20"/>
                <w:szCs w:val="20"/>
                <w:lang w:eastAsia="it-IT"/>
              </w:rPr>
            </w:pPr>
            <w:r w:rsidRPr="00B43C06">
              <w:rPr>
                <w:rFonts w:ascii="Tahoma" w:hAnsi="Tahoma" w:cs="Tahoma"/>
                <w:sz w:val="20"/>
                <w:szCs w:val="20"/>
                <w:lang w:eastAsia="it-IT"/>
              </w:rPr>
              <w:t xml:space="preserve">La Delibera/Determina di approvazione dell’offerta è stata pubblicata nella sezione “Amministrazione Trasparente” sul profilo internet della stazione appaltante </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84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4</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i/>
                <w:sz w:val="20"/>
                <w:szCs w:val="20"/>
                <w:lang w:eastAsia="it-IT"/>
              </w:rPr>
            </w:pPr>
            <w:r w:rsidRPr="00B43C06">
              <w:rPr>
                <w:rFonts w:ascii="Tahoma" w:hAnsi="Tahoma" w:cs="Tahoma"/>
                <w:sz w:val="20"/>
                <w:szCs w:val="20"/>
                <w:lang w:eastAsia="it-IT"/>
              </w:rPr>
              <w:t>D</w:t>
            </w:r>
            <w:r w:rsidRPr="00B43C06">
              <w:rPr>
                <w:rFonts w:ascii="Tahoma" w:hAnsi="Tahoma" w:cs="Tahoma"/>
                <w:i/>
                <w:sz w:val="20"/>
                <w:szCs w:val="20"/>
                <w:lang w:eastAsia="it-IT"/>
              </w:rPr>
              <w:t>.M 2490 del 25/01/17</w:t>
            </w:r>
          </w:p>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i/>
                <w:sz w:val="20"/>
                <w:szCs w:val="20"/>
                <w:lang w:eastAsia="it-IT"/>
              </w:rPr>
              <w:t xml:space="preserve">Decisione </w:t>
            </w:r>
            <w:proofErr w:type="gramStart"/>
            <w:r w:rsidRPr="00B43C06">
              <w:rPr>
                <w:rFonts w:ascii="Tahoma" w:hAnsi="Tahoma" w:cs="Tahoma"/>
                <w:i/>
                <w:sz w:val="20"/>
                <w:szCs w:val="20"/>
                <w:lang w:eastAsia="it-IT"/>
              </w:rPr>
              <w:t>C(</w:t>
            </w:r>
            <w:proofErr w:type="gramEnd"/>
            <w:r w:rsidRPr="00B43C06">
              <w:rPr>
                <w:rFonts w:ascii="Tahoma" w:hAnsi="Tahoma" w:cs="Tahoma"/>
                <w:i/>
                <w:sz w:val="20"/>
                <w:szCs w:val="20"/>
                <w:lang w:eastAsia="it-IT"/>
              </w:rPr>
              <w:t>2013)9527 del 19 dicembre 2013</w:t>
            </w:r>
          </w:p>
        </w:tc>
      </w:tr>
      <w:tr w:rsidR="00D05FF4" w:rsidRPr="00B43C06" w:rsidTr="00B83E70">
        <w:trPr>
          <w:trHeight w:val="84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5</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Eventuali varianti dell’appalto sono state approvate secondo quanto stabilito dalla normativa</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sz w:val="20"/>
                <w:szCs w:val="20"/>
                <w:lang w:val="en-US" w:eastAsia="it-IT"/>
              </w:rPr>
            </w:pPr>
            <w:r w:rsidRPr="00B43C06">
              <w:rPr>
                <w:rFonts w:ascii="Tahoma" w:hAnsi="Tahoma" w:cs="Tahoma"/>
                <w:sz w:val="20"/>
                <w:szCs w:val="20"/>
                <w:lang w:val="en-US" w:eastAsia="it-IT"/>
              </w:rPr>
              <w:t>Art. 106</w:t>
            </w:r>
          </w:p>
        </w:tc>
      </w:tr>
      <w:tr w:rsidR="00D05FF4" w:rsidRPr="00B43C06" w:rsidTr="00B83E70">
        <w:trPr>
          <w:trHeight w:val="841"/>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6</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Redazione del certificato di verifica di conformità / regolare esecuzione dei lavori</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sz w:val="20"/>
                <w:szCs w:val="20"/>
                <w:lang w:val="en-US" w:eastAsia="it-IT"/>
              </w:rPr>
            </w:pPr>
            <w:r w:rsidRPr="00B43C06">
              <w:rPr>
                <w:rFonts w:ascii="Tahoma" w:hAnsi="Tahoma" w:cs="Tahoma"/>
                <w:sz w:val="20"/>
                <w:szCs w:val="20"/>
                <w:lang w:val="en-US" w:eastAsia="it-IT"/>
              </w:rPr>
              <w:t>Art. 102</w:t>
            </w:r>
          </w:p>
        </w:tc>
      </w:tr>
    </w:tbl>
    <w:p w:rsidR="00D05FF4" w:rsidRPr="007F78CF" w:rsidRDefault="00D05FF4" w:rsidP="00D05FF4">
      <w:pPr>
        <w:tabs>
          <w:tab w:val="left" w:pos="6237"/>
        </w:tabs>
        <w:jc w:val="both"/>
        <w:rPr>
          <w:rFonts w:ascii="Tahoma" w:hAnsi="Tahoma" w:cs="Tahoma"/>
          <w:bCs/>
          <w:noProof/>
          <w:sz w:val="20"/>
          <w:szCs w:val="20"/>
          <w:lang w:eastAsia="en-US"/>
        </w:rPr>
      </w:pPr>
    </w:p>
    <w:p w:rsidR="00D05FF4" w:rsidRDefault="00D05FF4" w:rsidP="00D05FF4">
      <w:pPr>
        <w:tabs>
          <w:tab w:val="left" w:pos="6237"/>
        </w:tabs>
        <w:jc w:val="both"/>
        <w:rPr>
          <w:rFonts w:ascii="Tahoma" w:hAnsi="Tahoma" w:cs="Tahoma"/>
          <w:bCs/>
          <w:noProof/>
          <w:sz w:val="20"/>
          <w:szCs w:val="20"/>
        </w:rPr>
      </w:pPr>
      <w:r w:rsidRPr="007F78CF">
        <w:rPr>
          <w:rFonts w:ascii="Tahoma" w:hAnsi="Tahoma" w:cs="Tahoma"/>
          <w:bCs/>
          <w:noProof/>
          <w:sz w:val="20"/>
          <w:szCs w:val="20"/>
        </w:rPr>
        <w:t>Data</w:t>
      </w:r>
      <w:r w:rsidRPr="007F78CF">
        <w:rPr>
          <w:rFonts w:ascii="Tahoma" w:hAnsi="Tahoma" w:cs="Tahoma"/>
          <w:bCs/>
          <w:noProof/>
          <w:sz w:val="20"/>
          <w:szCs w:val="20"/>
        </w:rPr>
        <w:tab/>
        <w:t>Firma RUP</w:t>
      </w:r>
    </w:p>
    <w:p w:rsidR="00D05FF4" w:rsidRPr="007F78CF" w:rsidRDefault="00D05FF4" w:rsidP="00D05FF4">
      <w:pPr>
        <w:tabs>
          <w:tab w:val="left" w:pos="6237"/>
        </w:tabs>
        <w:jc w:val="both"/>
        <w:rPr>
          <w:rFonts w:ascii="Tahoma" w:hAnsi="Tahoma" w:cs="Tahoma"/>
          <w:bCs/>
          <w:noProof/>
          <w:sz w:val="20"/>
          <w:szCs w:val="20"/>
        </w:rPr>
      </w:pPr>
    </w:p>
    <w:p w:rsidR="00D05FF4" w:rsidRPr="007F78CF" w:rsidRDefault="00D05FF4" w:rsidP="00D05FF4">
      <w:pPr>
        <w:tabs>
          <w:tab w:val="left" w:pos="6237"/>
        </w:tabs>
        <w:jc w:val="both"/>
        <w:rPr>
          <w:rFonts w:ascii="Tahoma" w:hAnsi="Tahoma" w:cs="Tahoma"/>
          <w:sz w:val="20"/>
          <w:szCs w:val="20"/>
          <w:lang w:val="fr-FR"/>
        </w:rPr>
      </w:pPr>
      <w:r w:rsidRPr="007F78CF">
        <w:rPr>
          <w:rFonts w:ascii="Tahoma" w:hAnsi="Tahoma" w:cs="Tahoma"/>
          <w:bCs/>
          <w:noProof/>
          <w:sz w:val="20"/>
          <w:szCs w:val="20"/>
        </w:rPr>
        <w:t>_________________________</w:t>
      </w:r>
      <w:r w:rsidRPr="007F78CF">
        <w:rPr>
          <w:rFonts w:ascii="Tahoma" w:hAnsi="Tahoma" w:cs="Tahoma"/>
          <w:bCs/>
          <w:noProof/>
          <w:sz w:val="20"/>
          <w:szCs w:val="20"/>
        </w:rPr>
        <w:tab/>
        <w:t>______________________________</w:t>
      </w:r>
    </w:p>
    <w:p w:rsidR="00D05FF4" w:rsidRDefault="00D05FF4" w:rsidP="00D05FF4">
      <w:pPr>
        <w:tabs>
          <w:tab w:val="left" w:pos="6237"/>
        </w:tabs>
        <w:jc w:val="both"/>
        <w:rPr>
          <w:rFonts w:ascii="Calibri" w:hAnsi="Calibri" w:cs="Tahoma"/>
          <w:bCs/>
          <w:noProof/>
        </w:rPr>
      </w:pPr>
    </w:p>
    <w:p w:rsidR="00D05FF4" w:rsidRDefault="00D05FF4" w:rsidP="00D05FF4">
      <w:pPr>
        <w:jc w:val="both"/>
        <w:rPr>
          <w:rFonts w:ascii="Calibri" w:hAnsi="Calibri" w:cs="Tahoma"/>
          <w:b/>
          <w:i/>
          <w:u w:val="single"/>
        </w:rPr>
      </w:pPr>
    </w:p>
    <w:p w:rsidR="00D05FF4" w:rsidRPr="00A700F7" w:rsidRDefault="00D05FF4" w:rsidP="00D05FF4">
      <w:pPr>
        <w:pStyle w:val="Titolo2"/>
        <w:numPr>
          <w:ilvl w:val="0"/>
          <w:numId w:val="0"/>
        </w:numPr>
        <w:spacing w:before="120"/>
        <w:contextualSpacing/>
        <w:mirrorIndents/>
        <w:rPr>
          <w:color w:val="auto"/>
        </w:rPr>
      </w:pPr>
      <w:r>
        <w:rPr>
          <w:rFonts w:ascii="Calibri" w:hAnsi="Calibri"/>
        </w:rPr>
        <w:br w:type="page"/>
      </w:r>
      <w:bookmarkStart w:id="12" w:name="_Toc530045544"/>
      <w:r w:rsidRPr="00A700F7">
        <w:rPr>
          <w:color w:val="auto"/>
        </w:rPr>
        <w:t>ALLEGATO D2</w:t>
      </w:r>
      <w:bookmarkEnd w:id="12"/>
      <w:r w:rsidRPr="00A700F7">
        <w:rPr>
          <w:color w:val="auto"/>
        </w:rPr>
        <w:t xml:space="preserve"> </w:t>
      </w:r>
    </w:p>
    <w:p w:rsidR="00D05FF4" w:rsidRPr="00B43C06" w:rsidRDefault="00D05FF4" w:rsidP="00D05FF4">
      <w:pPr>
        <w:jc w:val="center"/>
        <w:rPr>
          <w:rFonts w:ascii="Tahoma" w:hAnsi="Tahoma" w:cs="Tahoma"/>
          <w:b/>
          <w:sz w:val="20"/>
          <w:szCs w:val="20"/>
        </w:rPr>
      </w:pPr>
      <w:r w:rsidRPr="00B43C06">
        <w:rPr>
          <w:rFonts w:ascii="Tahoma" w:hAnsi="Tahoma" w:cs="Tahoma"/>
          <w:b/>
          <w:sz w:val="20"/>
          <w:szCs w:val="20"/>
        </w:rPr>
        <w:t>PROGRAMMA DI SVILUPPO RURALE 2014 – 2020</w:t>
      </w:r>
    </w:p>
    <w:p w:rsidR="00D05FF4" w:rsidRPr="00B2445E" w:rsidRDefault="00D05FF4" w:rsidP="00D05FF4">
      <w:pPr>
        <w:pStyle w:val="Corpotesto"/>
        <w:jc w:val="center"/>
        <w:rPr>
          <w:rStyle w:val="Carpredefinitoparagrafo1"/>
          <w:rFonts w:ascii="Tahoma" w:hAnsi="Tahoma" w:cs="Tahoma"/>
          <w:sz w:val="20"/>
        </w:rPr>
      </w:pPr>
    </w:p>
    <w:p w:rsidR="00D05FF4" w:rsidRPr="00B43C06" w:rsidRDefault="00D05FF4" w:rsidP="00D05FF4">
      <w:pPr>
        <w:pStyle w:val="Corpotesto"/>
        <w:jc w:val="center"/>
        <w:rPr>
          <w:rFonts w:ascii="Tahoma" w:hAnsi="Tahoma" w:cs="Tahoma"/>
          <w:bCs/>
          <w:sz w:val="20"/>
        </w:rPr>
      </w:pPr>
      <w:r w:rsidRPr="00B2445E">
        <w:rPr>
          <w:rStyle w:val="Carpredefinitoparagrafo1"/>
          <w:rFonts w:ascii="Tahoma" w:hAnsi="Tahoma" w:cs="Tahoma"/>
          <w:sz w:val="20"/>
        </w:rPr>
        <w:t>Lista di controllo procedura negoziata</w:t>
      </w:r>
    </w:p>
    <w:p w:rsidR="00D05FF4" w:rsidRPr="00B43C06" w:rsidRDefault="00D05FF4" w:rsidP="00D05FF4">
      <w:pPr>
        <w:jc w:val="center"/>
        <w:rPr>
          <w:rFonts w:ascii="Tahoma" w:hAnsi="Tahoma" w:cs="Tahoma"/>
          <w:bCs/>
          <w:caps/>
          <w:sz w:val="20"/>
          <w:szCs w:val="20"/>
        </w:rPr>
      </w:pP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sz w:val="20"/>
          <w:szCs w:val="20"/>
        </w:rPr>
      </w:pPr>
      <w:r w:rsidRPr="00B43C06">
        <w:rPr>
          <w:rFonts w:ascii="Tahoma" w:hAnsi="Tahoma" w:cs="Tahoma"/>
          <w:b/>
          <w:sz w:val="20"/>
          <w:szCs w:val="20"/>
        </w:rPr>
        <w:t>APPALTI PUBBLICI DI LAVORI – PROCEDURA NEGOZIATA</w:t>
      </w: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B43C06">
        <w:rPr>
          <w:rFonts w:ascii="Tahoma" w:hAnsi="Tahoma" w:cs="Tahoma"/>
          <w:i/>
          <w:sz w:val="20"/>
          <w:szCs w:val="20"/>
        </w:rPr>
        <w:t>(importo pari o superiore a € 40.000 ed inferiore a € 1.000.000)</w:t>
      </w:r>
    </w:p>
    <w:p w:rsidR="00D05FF4" w:rsidRPr="00B43C06" w:rsidRDefault="00D05FF4" w:rsidP="00D05FF4">
      <w:pPr>
        <w:tabs>
          <w:tab w:val="left" w:pos="284"/>
        </w:tabs>
        <w:jc w:val="both"/>
        <w:rPr>
          <w:rFonts w:ascii="Tahoma" w:hAnsi="Tahoma" w:cs="Tahoma"/>
          <w:bCs/>
          <w:noProof/>
          <w:sz w:val="20"/>
          <w:szCs w:val="20"/>
        </w:rPr>
      </w:pP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 xml:space="preserve">Operazione _______________________________ </w:t>
      </w:r>
      <w:r w:rsidRPr="00B43C06">
        <w:rPr>
          <w:rFonts w:ascii="Tahoma" w:hAnsi="Tahoma" w:cs="Tahoma"/>
          <w:bCs/>
          <w:noProof/>
          <w:sz w:val="20"/>
          <w:szCs w:val="20"/>
        </w:rPr>
        <w:tab/>
        <w:t xml:space="preserve">                  Domanda di aiuto n. 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Beneficiario _______________________________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Importo dell’appalto (IVA esclusa) € 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Comune capoluogo di provincia:</w:t>
      </w:r>
      <w:r w:rsidRPr="00B43C06">
        <w:rPr>
          <w:rFonts w:ascii="Tahoma" w:hAnsi="Tahoma" w:cs="Tahoma"/>
          <w:bCs/>
          <w:noProof/>
          <w:sz w:val="20"/>
          <w:szCs w:val="20"/>
        </w:rPr>
        <w:tab/>
        <w:t>Procedura di gara espletata tramite centrale di committenza/soggetto aggregatore:</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SI  □</w:t>
      </w:r>
      <w:r w:rsidRPr="00B43C06">
        <w:rPr>
          <w:rFonts w:ascii="Tahoma" w:hAnsi="Tahoma" w:cs="Tahoma"/>
          <w:bCs/>
          <w:noProof/>
          <w:sz w:val="20"/>
          <w:szCs w:val="20"/>
        </w:rPr>
        <w:tab/>
        <w:t>NO □</w:t>
      </w:r>
      <w:r w:rsidRPr="00B43C06">
        <w:rPr>
          <w:rFonts w:ascii="Tahoma" w:hAnsi="Tahoma" w:cs="Tahoma"/>
          <w:bCs/>
          <w:noProof/>
          <w:sz w:val="20"/>
          <w:szCs w:val="20"/>
        </w:rPr>
        <w:tab/>
        <w:t>SI  □</w:t>
      </w:r>
      <w:r w:rsidRPr="00B43C06">
        <w:rPr>
          <w:rFonts w:ascii="Tahoma" w:hAnsi="Tahoma" w:cs="Tahoma"/>
          <w:bCs/>
          <w:noProof/>
          <w:sz w:val="20"/>
          <w:szCs w:val="20"/>
        </w:rPr>
        <w:tab/>
        <w:t>NO □</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 xml:space="preserve"> </w:t>
      </w:r>
      <w:r w:rsidRPr="00B43C06">
        <w:rPr>
          <w:rFonts w:ascii="Tahoma" w:hAnsi="Tahoma" w:cs="Tahoma"/>
          <w:bCs/>
          <w:noProof/>
          <w:sz w:val="20"/>
          <w:szCs w:val="20"/>
        </w:rPr>
        <w:tab/>
      </w:r>
      <w:r w:rsidRPr="00B43C06">
        <w:rPr>
          <w:rFonts w:ascii="Tahoma" w:hAnsi="Tahoma" w:cs="Tahoma"/>
          <w:bCs/>
          <w:noProof/>
          <w:sz w:val="20"/>
          <w:szCs w:val="20"/>
        </w:rPr>
        <w:tab/>
        <w:t>Se Sì:Centrale di committenza/soggetto aggregatore: 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RUP _________________________________</w:t>
      </w:r>
    </w:p>
    <w:p w:rsidR="00D05FF4" w:rsidRPr="00B43C06" w:rsidRDefault="00D05FF4" w:rsidP="00D05FF4">
      <w:pPr>
        <w:tabs>
          <w:tab w:val="left" w:pos="284"/>
        </w:tabs>
        <w:jc w:val="both"/>
        <w:rPr>
          <w:rFonts w:ascii="Tahoma" w:hAnsi="Tahoma" w:cs="Tahoma"/>
          <w:b/>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71"/>
        <w:gridCol w:w="7352"/>
        <w:gridCol w:w="623"/>
        <w:gridCol w:w="623"/>
        <w:gridCol w:w="767"/>
        <w:gridCol w:w="1332"/>
        <w:gridCol w:w="1605"/>
        <w:gridCol w:w="1729"/>
      </w:tblGrid>
      <w:tr w:rsidR="00D05FF4" w:rsidRPr="00B43C06" w:rsidTr="00B83E70">
        <w:trPr>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N.</w:t>
            </w:r>
          </w:p>
        </w:tc>
        <w:tc>
          <w:tcPr>
            <w:tcW w:w="2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ADEMPIMENTO PREVISTO</w:t>
            </w:r>
          </w:p>
        </w:tc>
        <w:tc>
          <w:tcPr>
            <w:tcW w:w="21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SI</w:t>
            </w:r>
          </w:p>
        </w:tc>
        <w:tc>
          <w:tcPr>
            <w:tcW w:w="21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NO</w:t>
            </w:r>
          </w:p>
        </w:tc>
        <w:tc>
          <w:tcPr>
            <w:tcW w:w="26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N/P</w:t>
            </w:r>
            <w:r w:rsidRPr="00B43C06">
              <w:rPr>
                <w:rFonts w:ascii="Tahoma" w:hAnsi="Tahoma" w:cs="Tahoma"/>
                <w:b/>
                <w:bCs/>
                <w:sz w:val="20"/>
                <w:szCs w:val="20"/>
              </w:rPr>
              <w:footnoteReference w:id="2"/>
            </w:r>
          </w:p>
        </w:tc>
        <w:tc>
          <w:tcPr>
            <w:tcW w:w="45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Estremi atti</w:t>
            </w:r>
          </w:p>
        </w:tc>
        <w:tc>
          <w:tcPr>
            <w:tcW w:w="54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NOTE</w:t>
            </w: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RIFERIMENTI NORMATIVI</w:t>
            </w:r>
          </w:p>
          <w:p w:rsidR="00D05FF4" w:rsidRPr="00B43C06" w:rsidRDefault="00D05FF4" w:rsidP="00B83E70">
            <w:pPr>
              <w:jc w:val="center"/>
              <w:rPr>
                <w:rFonts w:ascii="Tahoma" w:hAnsi="Tahoma" w:cs="Tahoma"/>
                <w:b/>
                <w:bCs/>
                <w:sz w:val="20"/>
                <w:szCs w:val="20"/>
              </w:rPr>
            </w:pPr>
            <w:r w:rsidRPr="00B43C06">
              <w:rPr>
                <w:rFonts w:ascii="Tahoma" w:hAnsi="Tahoma" w:cs="Tahoma"/>
                <w:b/>
                <w:bCs/>
                <w:sz w:val="20"/>
                <w:szCs w:val="20"/>
              </w:rPr>
              <w:t>D.lgs. 50/2016</w:t>
            </w:r>
          </w:p>
        </w:tc>
      </w:tr>
      <w:tr w:rsidR="00D05FF4" w:rsidRPr="007F1A88"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 Delibera/Determina a contrarre è stata pubblicata nella sezione “Amministrazione Trasparente” sul profilo internet della stazione appaltante e contiene la chiara indicazione di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lang w:val="en-US"/>
              </w:rPr>
            </w:pPr>
            <w:r w:rsidRPr="00B43C06">
              <w:rPr>
                <w:rFonts w:ascii="Tahoma" w:hAnsi="Tahoma" w:cs="Tahoma"/>
                <w:sz w:val="20"/>
                <w:szCs w:val="20"/>
                <w:lang w:val="en-US"/>
              </w:rPr>
              <w:t>Art. 29</w:t>
            </w:r>
          </w:p>
          <w:p w:rsidR="00D05FF4" w:rsidRPr="00B43C06" w:rsidRDefault="00D05FF4" w:rsidP="00B83E70">
            <w:pPr>
              <w:jc w:val="both"/>
              <w:rPr>
                <w:rFonts w:ascii="Tahoma" w:hAnsi="Tahoma" w:cs="Tahoma"/>
                <w:sz w:val="20"/>
                <w:szCs w:val="20"/>
                <w:lang w:val="en-US"/>
              </w:rPr>
            </w:pPr>
            <w:r w:rsidRPr="00B43C06">
              <w:rPr>
                <w:rFonts w:ascii="Tahoma" w:hAnsi="Tahoma" w:cs="Tahoma"/>
                <w:sz w:val="20"/>
                <w:szCs w:val="20"/>
                <w:lang w:val="en-US"/>
              </w:rPr>
              <w:t xml:space="preserve">Art. 32 </w:t>
            </w:r>
          </w:p>
          <w:p w:rsidR="00D05FF4" w:rsidRPr="00B43C06" w:rsidRDefault="00D05FF4" w:rsidP="00B83E70">
            <w:pPr>
              <w:jc w:val="both"/>
              <w:rPr>
                <w:rFonts w:ascii="Tahoma" w:hAnsi="Tahoma" w:cs="Tahoma"/>
                <w:sz w:val="20"/>
                <w:szCs w:val="20"/>
                <w:lang w:val="en-US"/>
              </w:rPr>
            </w:pPr>
            <w:r w:rsidRPr="00B43C06">
              <w:rPr>
                <w:rFonts w:ascii="Tahoma" w:hAnsi="Tahoma" w:cs="Tahoma"/>
                <w:sz w:val="20"/>
                <w:szCs w:val="20"/>
                <w:lang w:val="en-US"/>
              </w:rPr>
              <w:t>Art. 36</w:t>
            </w:r>
          </w:p>
          <w:p w:rsidR="00D05FF4" w:rsidRPr="00B43C06" w:rsidRDefault="00D05FF4" w:rsidP="00B83E70">
            <w:pPr>
              <w:jc w:val="both"/>
              <w:rPr>
                <w:rFonts w:ascii="Tahoma" w:hAnsi="Tahoma" w:cs="Tahoma"/>
                <w:sz w:val="20"/>
                <w:szCs w:val="20"/>
                <w:lang w:val="en-US"/>
              </w:rPr>
            </w:pPr>
            <w:proofErr w:type="spellStart"/>
            <w:r w:rsidRPr="00B43C06">
              <w:rPr>
                <w:rFonts w:ascii="Tahoma" w:hAnsi="Tahoma" w:cs="Tahoma"/>
                <w:sz w:val="20"/>
                <w:szCs w:val="20"/>
                <w:lang w:val="en-US"/>
              </w:rPr>
              <w:t>Linee</w:t>
            </w:r>
            <w:proofErr w:type="spellEnd"/>
            <w:r w:rsidRPr="00B43C06">
              <w:rPr>
                <w:rFonts w:ascii="Tahoma" w:hAnsi="Tahoma" w:cs="Tahoma"/>
                <w:sz w:val="20"/>
                <w:szCs w:val="20"/>
                <w:lang w:val="en-US"/>
              </w:rPr>
              <w:t xml:space="preserve"> </w:t>
            </w:r>
            <w:proofErr w:type="spellStart"/>
            <w:r w:rsidRPr="00B43C06">
              <w:rPr>
                <w:rFonts w:ascii="Tahoma" w:hAnsi="Tahoma" w:cs="Tahoma"/>
                <w:sz w:val="20"/>
                <w:szCs w:val="20"/>
                <w:lang w:val="en-US"/>
              </w:rPr>
              <w:t>Guida</w:t>
            </w:r>
            <w:proofErr w:type="spellEnd"/>
            <w:r w:rsidRPr="00B43C06">
              <w:rPr>
                <w:rFonts w:ascii="Tahoma" w:hAnsi="Tahoma" w:cs="Tahoma"/>
                <w:sz w:val="20"/>
                <w:szCs w:val="20"/>
                <w:lang w:val="en-US"/>
              </w:rPr>
              <w:t xml:space="preserve"> n.4 di </w:t>
            </w:r>
            <w:proofErr w:type="spellStart"/>
            <w:r w:rsidRPr="00B43C06">
              <w:rPr>
                <w:rFonts w:ascii="Tahoma" w:hAnsi="Tahoma" w:cs="Tahoma"/>
                <w:sz w:val="20"/>
                <w:szCs w:val="20"/>
                <w:lang w:val="en-US"/>
              </w:rPr>
              <w:t>Anac</w:t>
            </w:r>
            <w:proofErr w:type="spellEnd"/>
          </w:p>
        </w:tc>
      </w:tr>
      <w:tr w:rsidR="00D05FF4" w:rsidRPr="00B43C06" w:rsidTr="00B83E70">
        <w:trPr>
          <w:trHeight w:val="20"/>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ricorso a elenco di operatori economici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B43C06" w:rsidTr="00B83E70">
        <w:trPr>
          <w:trHeight w:val="2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esiti dell’indagine di mercato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val="en-US"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procedura di scelta del contraente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criterio di aggiudicazione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val="en-US"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1.4</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atti di gara approvati con il provvedimento (delibera/determina) a contrarre (bando, capitolato, disciplinare)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Responsabile del Procedimento (RUP) è stato individuato nel provvedimento a contrarre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 xml:space="preserve">Art. 31 </w:t>
            </w:r>
          </w:p>
          <w:p w:rsidR="00D05FF4" w:rsidRPr="00B43C06" w:rsidRDefault="00D05FF4" w:rsidP="00B83E70">
            <w:pPr>
              <w:jc w:val="center"/>
              <w:rPr>
                <w:rFonts w:ascii="Tahoma" w:hAnsi="Tahoma" w:cs="Tahoma"/>
                <w:sz w:val="20"/>
                <w:szCs w:val="20"/>
              </w:rPr>
            </w:pPr>
            <w:r w:rsidRPr="00B43C06">
              <w:rPr>
                <w:rFonts w:ascii="Tahoma" w:hAnsi="Tahoma" w:cs="Tahoma"/>
                <w:sz w:val="20"/>
                <w:szCs w:val="20"/>
              </w:rPr>
              <w:t xml:space="preserve">Linee Guida n.3 di </w:t>
            </w:r>
            <w:proofErr w:type="spellStart"/>
            <w:r w:rsidRPr="00B43C06">
              <w:rPr>
                <w:rFonts w:ascii="Tahoma" w:hAnsi="Tahoma" w:cs="Tahoma"/>
                <w:sz w:val="20"/>
                <w:szCs w:val="20"/>
              </w:rPr>
              <w:t>Anac</w:t>
            </w:r>
            <w:proofErr w:type="spellEnd"/>
          </w:p>
        </w:tc>
      </w:tr>
      <w:tr w:rsidR="00D05FF4" w:rsidRPr="00B43C06" w:rsidTr="00B83E70">
        <w:trPr>
          <w:trHeight w:val="308"/>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L’affidamento è avvenuto previa consultazione di almeno: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36</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3.1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10 operatori economici</w:t>
            </w:r>
            <w:r w:rsidRPr="00F500F8">
              <w:rPr>
                <w:rFonts w:ascii="Tahoma" w:hAnsi="Tahoma" w:cs="Tahoma"/>
                <w:sz w:val="20"/>
                <w:szCs w:val="20"/>
                <w:vertAlign w:val="superscript"/>
              </w:rPr>
              <w:footnoteReference w:id="3"/>
            </w:r>
            <w:r w:rsidRPr="00F500F8">
              <w:rPr>
                <w:rFonts w:ascii="Tahoma" w:hAnsi="Tahoma" w:cs="Tahoma"/>
                <w:sz w:val="20"/>
                <w:szCs w:val="20"/>
                <w:vertAlign w:val="superscript"/>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val="en-US"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3.2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xml:space="preserve"> 15 operatori economici</w:t>
            </w:r>
            <w:r w:rsidRPr="00F500F8">
              <w:rPr>
                <w:rFonts w:ascii="Tahoma" w:hAnsi="Tahoma" w:cs="Tahoma"/>
                <w:sz w:val="20"/>
                <w:szCs w:val="20"/>
                <w:vertAlign w:val="superscript"/>
              </w:rPr>
              <w:footnoteReference w:id="4"/>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val="en-US"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4.</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lettere di invito sono state spedite mezzo PEC</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 xml:space="preserve">Art. 75 comma 3 </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All’interno dell’invito sono presenti i seguenti elementi: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l’elenco dei lavori e delle somministrazioni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prezzi unitari o il prezzo a corpo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condizioni di esecuzione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5.4</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termine di ultimazione dei lavori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5.5</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modalità e termini di pagamento (se non inserite nel Contratto)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5.6</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penalità (se non inserite nel Contratto)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5.7</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Codice Identificativo di Gara (CIG)</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5.8</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termine per la presentazione delle offerte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5.9</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xml:space="preserve">in caso di offerta economicamente più vantaggiosa, la ponderazione relativa degli elementi </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5.10</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in caso di offerta economicamente più vantaggiosa, la tabella dei punteggi con relativi sub criteri e sub punteggi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351"/>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5.11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giorno e l’ora della prima seduta pubblica di gara</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364"/>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6.</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specifiche tecniche inserite nella lettera di invito non sono discriminatorie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7.</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L’oggetto dell’appalto è definito chiaramente ed in modo completo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169"/>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8.</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criteri di selezione e/o aggiudicazione inseriti nella lettera di invito: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8.a</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non sono discriminatori;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8.b</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sono proporzionati rispetto all’oggetto dell’appalto.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9.</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Sono stati valutati eventuali rischi da interferenza attraverso il Documento Unico di Valutazione dei Rischi Interferenti (DUVRI)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10.</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xml:space="preserve">Sono stati rispettati i termini di presentazione delle offerte e la richiesta di chiarimenti da parte dei soggetti invitati. </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 xml:space="preserve">Art. 36 </w:t>
            </w:r>
          </w:p>
          <w:p w:rsidR="00D05FF4" w:rsidRPr="00B43C06" w:rsidRDefault="00D05FF4" w:rsidP="00B83E70">
            <w:pPr>
              <w:jc w:val="center"/>
              <w:rPr>
                <w:rFonts w:ascii="Tahoma" w:hAnsi="Tahoma" w:cs="Tahoma"/>
                <w:sz w:val="20"/>
                <w:szCs w:val="20"/>
              </w:rPr>
            </w:pPr>
            <w:r w:rsidRPr="00B43C06">
              <w:rPr>
                <w:rFonts w:ascii="Tahoma" w:hAnsi="Tahoma" w:cs="Tahoma"/>
                <w:sz w:val="20"/>
                <w:szCs w:val="20"/>
              </w:rPr>
              <w:t>Linee Guida n. 4 di ANAC</w:t>
            </w:r>
          </w:p>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63 - Art. 75</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 Commissione aggiudicatrice è stata nominata secondo quanto disposto dall’art. 77 del Dlgs 50/2016</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77</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Nella fase di valutazione delle offerte: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12.a</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criteri di selezione sono rimasti immutati nella valutazione delle offerte;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12.b</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l’attribuzione dei punteggi relativi ai singoli criteri di aggiudicazione è avvenuta in modo trasparente e identico per tutti i candidati.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12.c</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le offerte non sono state modificate nel corso della valutazione;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verbali di valutazione contengono i seguenti elementi minimi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13.1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numero delle offerte pervenute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13.2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numero delle offerte accertate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13.3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graduatoria finale e punteggio dettagliato con motivazioni dell’attribuzione del punteggio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14.</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proofErr w:type="gramStart"/>
            <w:r w:rsidRPr="00B43C06">
              <w:rPr>
                <w:rFonts w:ascii="Tahoma" w:hAnsi="Tahoma" w:cs="Tahoma"/>
                <w:sz w:val="20"/>
                <w:szCs w:val="20"/>
              </w:rPr>
              <w:t>E’</w:t>
            </w:r>
            <w:proofErr w:type="gramEnd"/>
            <w:r w:rsidRPr="00B43C06">
              <w:rPr>
                <w:rFonts w:ascii="Tahoma" w:hAnsi="Tahoma" w:cs="Tahoma"/>
                <w:sz w:val="20"/>
                <w:szCs w:val="20"/>
              </w:rPr>
              <w:t xml:space="preserve"> stato verificato che gli oneri per la sicurezza non siano stati sottoposti a ribasso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 xml:space="preserve">Art. 97 comma 6 </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15.</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 Stazione Appaltante ha eseguito gli accertamenti relativi alle cause di esclusione previste all’art. 80 del D.lgs. 50/2016</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80</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verbale di aggiudicazione redatto dalla Commissione contiene almeno le seguenti informazioni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nome e l'indirizzo dell'amministrazione aggiudicatrice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l'oggetto del contratto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16.3</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valore del contratto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16.4</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nomi dei candidati o degli offerenti presi in considerazione e i motivi della scelta</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16.5</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nomi dei candidati o degli offerenti esclusi e i motivi dell'esclusione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16.6</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 motivi dell'esclusione delle offerte giudicate anormalmente basse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16.7</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nome dell'aggiudicatario e, se è nota e se del caso, la parte dell'appalto che l'aggiudicatario intende subappaltare a terzi</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16.8</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se del caso, le ragioni per le quali l'amministrazione ha rinunciato ad aggiudicare un contratto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17.</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Sono stati verificati i requisiti ai fini della stipula del contratto in capo all’affidatario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36 comma 5</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18.</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L’atto di aggiudicazione definitiva e le successive comunicazioni da parte della Stazione Appaltante sono state effettuate entro un termine non superiore a cinque giorni e con le seguenti modalità:</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 xml:space="preserve">Art. 76 </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18.1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18.2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xml:space="preserve">l’esclusione ai candidati e agli offerenti esclusi </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19.</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Il contratto è stato stipulato nel rispetto del termine dilatorio di 35 giorni (solo per contratti superiori a € 150.000) e dell’oggetto contrattuale</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 xml:space="preserve">Art. 32 comma 10 </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20.</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proofErr w:type="gramStart"/>
            <w:r w:rsidRPr="00B43C06">
              <w:rPr>
                <w:rFonts w:ascii="Tahoma" w:hAnsi="Tahoma" w:cs="Tahoma"/>
                <w:sz w:val="20"/>
                <w:szCs w:val="20"/>
              </w:rPr>
              <w:t>E’</w:t>
            </w:r>
            <w:proofErr w:type="gramEnd"/>
            <w:r w:rsidRPr="00B43C06">
              <w:rPr>
                <w:rFonts w:ascii="Tahoma" w:hAnsi="Tahoma" w:cs="Tahoma"/>
                <w:sz w:val="20"/>
                <w:szCs w:val="20"/>
              </w:rPr>
              <w:t xml:space="preserve"> stata acquisita la garanzia fideiussoria dell’aggiudicatario a garanzia della corretta esecuzione dell’appalto.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103</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21.</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r w:rsidRPr="00B43C06">
              <w:rPr>
                <w:rFonts w:ascii="Tahoma" w:hAnsi="Tahoma" w:cs="Tahoma"/>
                <w:sz w:val="20"/>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i/>
                <w:sz w:val="20"/>
                <w:szCs w:val="20"/>
              </w:rPr>
            </w:pPr>
            <w:r w:rsidRPr="00B43C06">
              <w:rPr>
                <w:rFonts w:ascii="Tahoma" w:hAnsi="Tahoma" w:cs="Tahoma"/>
                <w:sz w:val="20"/>
                <w:szCs w:val="20"/>
              </w:rPr>
              <w:t>D</w:t>
            </w:r>
            <w:r w:rsidRPr="00B43C06">
              <w:rPr>
                <w:rFonts w:ascii="Tahoma" w:hAnsi="Tahoma" w:cs="Tahoma"/>
                <w:i/>
                <w:sz w:val="20"/>
                <w:szCs w:val="20"/>
              </w:rPr>
              <w:t>.M 2490 del 25/01/17</w:t>
            </w:r>
          </w:p>
          <w:p w:rsidR="00D05FF4" w:rsidRPr="00B43C06" w:rsidRDefault="00D05FF4" w:rsidP="00B83E70">
            <w:pPr>
              <w:jc w:val="center"/>
              <w:rPr>
                <w:rFonts w:ascii="Tahoma" w:hAnsi="Tahoma" w:cs="Tahoma"/>
                <w:sz w:val="20"/>
                <w:szCs w:val="20"/>
              </w:rPr>
            </w:pPr>
            <w:r w:rsidRPr="00B43C06">
              <w:rPr>
                <w:rFonts w:ascii="Tahoma" w:hAnsi="Tahoma" w:cs="Tahoma"/>
                <w:i/>
                <w:sz w:val="20"/>
                <w:szCs w:val="20"/>
              </w:rPr>
              <w:t xml:space="preserve">Decisione </w:t>
            </w:r>
            <w:proofErr w:type="gramStart"/>
            <w:r w:rsidRPr="00B43C06">
              <w:rPr>
                <w:rFonts w:ascii="Tahoma" w:hAnsi="Tahoma" w:cs="Tahoma"/>
                <w:i/>
                <w:sz w:val="20"/>
                <w:szCs w:val="20"/>
              </w:rPr>
              <w:t>C(</w:t>
            </w:r>
            <w:proofErr w:type="gramEnd"/>
            <w:r w:rsidRPr="00B43C06">
              <w:rPr>
                <w:rFonts w:ascii="Tahoma" w:hAnsi="Tahoma" w:cs="Tahoma"/>
                <w:i/>
                <w:sz w:val="20"/>
                <w:szCs w:val="20"/>
              </w:rPr>
              <w:t>2013)9527 del 19 dicembre 2013</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color w:val="FF0000"/>
                <w:sz w:val="20"/>
                <w:szCs w:val="20"/>
              </w:rPr>
            </w:pPr>
            <w:r w:rsidRPr="00B43C06">
              <w:rPr>
                <w:rFonts w:ascii="Tahoma" w:hAnsi="Tahoma" w:cs="Tahoma"/>
                <w:sz w:val="20"/>
                <w:szCs w:val="20"/>
              </w:rPr>
              <w:t>21.b</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color w:val="auto"/>
                <w:sz w:val="20"/>
                <w:szCs w:val="20"/>
              </w:rPr>
            </w:pPr>
            <w:r w:rsidRPr="00B43C06">
              <w:rPr>
                <w:rFonts w:ascii="Tahoma" w:hAnsi="Tahoma" w:cs="Tahoma"/>
                <w:sz w:val="20"/>
                <w:szCs w:val="20"/>
              </w:rPr>
              <w:t>Eventuali varianti dell’appalto sono state approvate secondo quanto stabilito dalla normativa</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106</w:t>
            </w:r>
          </w:p>
        </w:tc>
      </w:tr>
      <w:tr w:rsidR="00D05FF4" w:rsidRPr="00B43C06" w:rsidTr="00B83E70">
        <w:trPr>
          <w:trHeight w:val="20"/>
        </w:trPr>
        <w:tc>
          <w:tcPr>
            <w:tcW w:w="22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rPr>
            </w:pPr>
            <w:r w:rsidRPr="00B43C06">
              <w:rPr>
                <w:rFonts w:ascii="Tahoma" w:hAnsi="Tahoma" w:cs="Tahoma"/>
                <w:sz w:val="20"/>
                <w:szCs w:val="20"/>
              </w:rPr>
              <w:t>22.</w:t>
            </w:r>
          </w:p>
        </w:tc>
        <w:tc>
          <w:tcPr>
            <w:tcW w:w="2500"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both"/>
              <w:rPr>
                <w:rFonts w:ascii="Tahoma" w:hAnsi="Tahoma" w:cs="Tahoma"/>
                <w:sz w:val="20"/>
                <w:szCs w:val="20"/>
              </w:rPr>
            </w:pPr>
            <w:proofErr w:type="gramStart"/>
            <w:r w:rsidRPr="00B43C06">
              <w:rPr>
                <w:rFonts w:ascii="Tahoma" w:hAnsi="Tahoma" w:cs="Tahoma"/>
                <w:sz w:val="20"/>
                <w:szCs w:val="20"/>
              </w:rPr>
              <w:t>E’</w:t>
            </w:r>
            <w:proofErr w:type="gramEnd"/>
            <w:r w:rsidRPr="00B43C06">
              <w:rPr>
                <w:rFonts w:ascii="Tahoma" w:hAnsi="Tahoma" w:cs="Tahoma"/>
                <w:sz w:val="20"/>
                <w:szCs w:val="20"/>
              </w:rPr>
              <w:t xml:space="preserve"> stato acquisito il certificato di regolare esecuzione dell’opera al termine del collaudo.</w:t>
            </w: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both"/>
              <w:rPr>
                <w:rFonts w:ascii="Tahoma" w:hAnsi="Tahoma" w:cs="Tahoma"/>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rsidR="00D05FF4" w:rsidRPr="00B43C06" w:rsidRDefault="00D05FF4" w:rsidP="00B83E70">
            <w:pPr>
              <w:jc w:val="center"/>
              <w:rPr>
                <w:rFonts w:ascii="Tahoma" w:hAnsi="Tahoma" w:cs="Tahoma"/>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D05FF4" w:rsidRPr="00B43C06" w:rsidRDefault="00D05FF4" w:rsidP="00B83E70">
            <w:pPr>
              <w:jc w:val="center"/>
              <w:rPr>
                <w:rFonts w:ascii="Tahoma" w:hAnsi="Tahoma" w:cs="Tahoma"/>
                <w:sz w:val="20"/>
                <w:szCs w:val="20"/>
                <w:lang w:val="en-US"/>
              </w:rPr>
            </w:pPr>
            <w:r w:rsidRPr="00B43C06">
              <w:rPr>
                <w:rFonts w:ascii="Tahoma" w:hAnsi="Tahoma" w:cs="Tahoma"/>
                <w:sz w:val="20"/>
                <w:szCs w:val="20"/>
                <w:lang w:val="en-US"/>
              </w:rPr>
              <w:t>Art. 102</w:t>
            </w:r>
          </w:p>
        </w:tc>
      </w:tr>
    </w:tbl>
    <w:p w:rsidR="00D05FF4" w:rsidRPr="00B43C06" w:rsidRDefault="00D05FF4" w:rsidP="00D05FF4">
      <w:pPr>
        <w:tabs>
          <w:tab w:val="left" w:pos="6237"/>
        </w:tabs>
        <w:jc w:val="both"/>
        <w:rPr>
          <w:rFonts w:ascii="Tahoma" w:hAnsi="Tahoma" w:cs="Tahoma"/>
          <w:bCs/>
          <w:noProof/>
          <w:sz w:val="20"/>
          <w:szCs w:val="20"/>
          <w:lang w:eastAsia="en-US"/>
        </w:rPr>
      </w:pPr>
    </w:p>
    <w:p w:rsidR="00D05FF4" w:rsidRDefault="00D05FF4" w:rsidP="00D05FF4">
      <w:pPr>
        <w:tabs>
          <w:tab w:val="left" w:pos="6237"/>
        </w:tabs>
        <w:jc w:val="both"/>
        <w:rPr>
          <w:rFonts w:ascii="Tahoma" w:hAnsi="Tahoma" w:cs="Tahoma"/>
          <w:bCs/>
          <w:noProof/>
          <w:sz w:val="20"/>
          <w:szCs w:val="20"/>
        </w:rPr>
      </w:pPr>
      <w:r w:rsidRPr="00B43C06">
        <w:rPr>
          <w:rFonts w:ascii="Tahoma" w:hAnsi="Tahoma" w:cs="Tahoma"/>
          <w:bCs/>
          <w:noProof/>
          <w:sz w:val="20"/>
          <w:szCs w:val="20"/>
        </w:rPr>
        <w:t>Data</w:t>
      </w:r>
      <w:r w:rsidRPr="00B43C06">
        <w:rPr>
          <w:rFonts w:ascii="Tahoma" w:hAnsi="Tahoma" w:cs="Tahoma"/>
          <w:bCs/>
          <w:noProof/>
          <w:sz w:val="20"/>
          <w:szCs w:val="20"/>
        </w:rPr>
        <w:tab/>
        <w:t>Firma RUP</w:t>
      </w:r>
    </w:p>
    <w:p w:rsidR="00D05FF4" w:rsidRPr="00B43C06" w:rsidRDefault="00D05FF4" w:rsidP="00D05FF4">
      <w:pPr>
        <w:tabs>
          <w:tab w:val="left" w:pos="6237"/>
        </w:tabs>
        <w:jc w:val="both"/>
        <w:rPr>
          <w:rFonts w:ascii="Tahoma" w:hAnsi="Tahoma" w:cs="Tahoma"/>
          <w:bCs/>
          <w:noProof/>
          <w:sz w:val="20"/>
          <w:szCs w:val="20"/>
        </w:rPr>
      </w:pPr>
    </w:p>
    <w:p w:rsidR="00D05FF4" w:rsidRPr="00B43C06" w:rsidRDefault="00D05FF4" w:rsidP="00D05FF4">
      <w:pPr>
        <w:tabs>
          <w:tab w:val="left" w:pos="6237"/>
        </w:tabs>
        <w:jc w:val="both"/>
        <w:rPr>
          <w:rFonts w:ascii="Tahoma" w:hAnsi="Tahoma" w:cs="Tahoma"/>
          <w:sz w:val="20"/>
          <w:szCs w:val="20"/>
          <w:lang w:val="fr-FR"/>
        </w:rPr>
      </w:pPr>
      <w:r w:rsidRPr="00B43C06">
        <w:rPr>
          <w:rFonts w:ascii="Tahoma" w:hAnsi="Tahoma" w:cs="Tahoma"/>
          <w:bCs/>
          <w:noProof/>
          <w:sz w:val="20"/>
          <w:szCs w:val="20"/>
        </w:rPr>
        <w:t>_________________________</w:t>
      </w:r>
      <w:r w:rsidRPr="00B43C06">
        <w:rPr>
          <w:rFonts w:ascii="Tahoma" w:hAnsi="Tahoma" w:cs="Tahoma"/>
          <w:bCs/>
          <w:noProof/>
          <w:sz w:val="20"/>
          <w:szCs w:val="20"/>
        </w:rPr>
        <w:tab/>
        <w:t>______________________________</w:t>
      </w:r>
    </w:p>
    <w:p w:rsidR="00D05FF4" w:rsidRPr="000C2A46" w:rsidRDefault="00D05FF4" w:rsidP="00D05FF4">
      <w:pPr>
        <w:pStyle w:val="Titolo2"/>
        <w:numPr>
          <w:ilvl w:val="0"/>
          <w:numId w:val="0"/>
        </w:numPr>
        <w:spacing w:before="120"/>
        <w:contextualSpacing/>
        <w:mirrorIndents/>
        <w:rPr>
          <w:color w:val="auto"/>
        </w:rPr>
      </w:pPr>
      <w:r>
        <w:rPr>
          <w:rFonts w:ascii="Calibri" w:hAnsi="Calibri" w:cs="Tahoma"/>
          <w:b w:val="0"/>
          <w:bCs/>
          <w:noProof/>
        </w:rPr>
        <w:br w:type="page"/>
      </w:r>
      <w:bookmarkStart w:id="13" w:name="_Toc530045545"/>
      <w:r w:rsidRPr="00A700F7">
        <w:rPr>
          <w:color w:val="auto"/>
        </w:rPr>
        <w:t>ALLEGATO D3</w:t>
      </w:r>
      <w:bookmarkEnd w:id="13"/>
      <w:r w:rsidRPr="000C2A46">
        <w:rPr>
          <w:color w:val="auto"/>
        </w:rPr>
        <w:t xml:space="preserve"> </w:t>
      </w:r>
    </w:p>
    <w:p w:rsidR="00D05FF4" w:rsidRPr="00B43C06" w:rsidRDefault="00D05FF4" w:rsidP="00D05FF4">
      <w:pPr>
        <w:jc w:val="center"/>
        <w:rPr>
          <w:rFonts w:ascii="Tahoma" w:hAnsi="Tahoma" w:cs="Tahoma"/>
          <w:b/>
          <w:sz w:val="20"/>
          <w:szCs w:val="20"/>
        </w:rPr>
      </w:pPr>
    </w:p>
    <w:p w:rsidR="00D05FF4" w:rsidRPr="00B43C06" w:rsidRDefault="00D05FF4" w:rsidP="00D05FF4">
      <w:pPr>
        <w:jc w:val="center"/>
        <w:rPr>
          <w:rFonts w:ascii="Tahoma" w:hAnsi="Tahoma" w:cs="Tahoma"/>
          <w:b/>
          <w:sz w:val="20"/>
          <w:szCs w:val="20"/>
        </w:rPr>
      </w:pPr>
      <w:r w:rsidRPr="00B43C06">
        <w:rPr>
          <w:rFonts w:ascii="Tahoma" w:hAnsi="Tahoma" w:cs="Tahoma"/>
          <w:b/>
          <w:sz w:val="20"/>
          <w:szCs w:val="20"/>
        </w:rPr>
        <w:t>PROGRAMMA DI SVILUPPO RURALE 2014 – 2020</w:t>
      </w:r>
    </w:p>
    <w:p w:rsidR="00D05FF4" w:rsidRPr="00B2445E" w:rsidRDefault="00D05FF4" w:rsidP="00D05FF4">
      <w:pPr>
        <w:pStyle w:val="Corpotesto"/>
        <w:jc w:val="center"/>
        <w:rPr>
          <w:rStyle w:val="Carpredefinitoparagrafo1"/>
          <w:rFonts w:ascii="Tahoma" w:hAnsi="Tahoma" w:cs="Tahoma"/>
          <w:sz w:val="20"/>
        </w:rPr>
      </w:pPr>
    </w:p>
    <w:p w:rsidR="00D05FF4" w:rsidRPr="00B2445E" w:rsidRDefault="00D05FF4" w:rsidP="00D05FF4">
      <w:pPr>
        <w:pStyle w:val="Corpotesto"/>
        <w:jc w:val="center"/>
        <w:rPr>
          <w:rStyle w:val="Carpredefinitoparagrafo1"/>
          <w:rFonts w:ascii="Tahoma" w:hAnsi="Tahoma" w:cs="Tahoma"/>
          <w:sz w:val="20"/>
        </w:rPr>
      </w:pPr>
      <w:r w:rsidRPr="00B2445E">
        <w:rPr>
          <w:rStyle w:val="Carpredefinitoparagrafo1"/>
          <w:rFonts w:ascii="Tahoma" w:hAnsi="Tahoma" w:cs="Tahoma"/>
          <w:sz w:val="20"/>
        </w:rPr>
        <w:t>Lista di controllo procedura amministrazione diretta</w:t>
      </w:r>
    </w:p>
    <w:p w:rsidR="00D05FF4" w:rsidRPr="00B43C06" w:rsidRDefault="00D05FF4" w:rsidP="00D05FF4">
      <w:pPr>
        <w:jc w:val="center"/>
        <w:rPr>
          <w:rFonts w:ascii="Tahoma" w:hAnsi="Tahoma" w:cs="Tahoma"/>
          <w:bCs/>
          <w:caps/>
          <w:sz w:val="20"/>
          <w:szCs w:val="20"/>
        </w:rPr>
      </w:pP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sidRPr="00B43C06">
        <w:rPr>
          <w:rFonts w:ascii="Tahoma" w:hAnsi="Tahoma" w:cs="Tahoma"/>
          <w:b/>
          <w:sz w:val="20"/>
          <w:szCs w:val="20"/>
        </w:rPr>
        <w:t>APPALTI PUBBLICI DI LAVORI – AMMINISTRAZIONE DIRETTA</w:t>
      </w: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B43C06">
        <w:rPr>
          <w:rFonts w:ascii="Tahoma" w:hAnsi="Tahoma" w:cs="Tahoma"/>
          <w:i/>
          <w:sz w:val="20"/>
          <w:szCs w:val="20"/>
        </w:rPr>
        <w:t>(importo inferiore a € 150.000)</w:t>
      </w:r>
    </w:p>
    <w:p w:rsidR="00D05FF4" w:rsidRPr="00B43C06" w:rsidRDefault="00D05FF4" w:rsidP="00D05FF4">
      <w:pPr>
        <w:tabs>
          <w:tab w:val="left" w:pos="284"/>
        </w:tabs>
        <w:jc w:val="both"/>
        <w:rPr>
          <w:rFonts w:ascii="Tahoma" w:hAnsi="Tahoma" w:cs="Tahoma"/>
          <w:bCs/>
          <w:noProof/>
          <w:sz w:val="20"/>
          <w:szCs w:val="20"/>
        </w:rPr>
      </w:pPr>
    </w:p>
    <w:p w:rsidR="00D05FF4" w:rsidRPr="00B43C06" w:rsidRDefault="00D05FF4" w:rsidP="00D05FF4">
      <w:pPr>
        <w:tabs>
          <w:tab w:val="left" w:pos="284"/>
          <w:tab w:val="left" w:pos="4253"/>
        </w:tabs>
        <w:jc w:val="both"/>
        <w:rPr>
          <w:rFonts w:ascii="Tahoma" w:hAnsi="Tahoma" w:cs="Tahoma"/>
          <w:bCs/>
          <w:noProof/>
          <w:sz w:val="20"/>
          <w:szCs w:val="20"/>
        </w:rPr>
      </w:pPr>
      <w:r w:rsidRPr="00B43C06">
        <w:rPr>
          <w:rFonts w:ascii="Tahoma" w:hAnsi="Tahoma" w:cs="Tahoma"/>
          <w:bCs/>
          <w:noProof/>
          <w:sz w:val="20"/>
          <w:szCs w:val="20"/>
        </w:rPr>
        <w:t>Operazione _______________________________</w:t>
      </w:r>
      <w:r w:rsidRPr="00B43C06">
        <w:rPr>
          <w:rFonts w:ascii="Tahoma" w:hAnsi="Tahoma" w:cs="Tahoma"/>
          <w:bCs/>
          <w:noProof/>
          <w:sz w:val="20"/>
          <w:szCs w:val="20"/>
        </w:rPr>
        <w:tab/>
        <w:t xml:space="preserve">                  Domanda di aiuto n. 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Beneficiario _______________________________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Importo dei lavori in amministrazione diretta (IVA esclusa) € 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RUP _________________________________</w:t>
      </w:r>
    </w:p>
    <w:p w:rsidR="00D05FF4" w:rsidRPr="00B43C06" w:rsidRDefault="00D05FF4" w:rsidP="00D05FF4">
      <w:pPr>
        <w:tabs>
          <w:tab w:val="left" w:pos="284"/>
        </w:tabs>
        <w:jc w:val="both"/>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203"/>
        <w:gridCol w:w="669"/>
        <w:gridCol w:w="669"/>
        <w:gridCol w:w="700"/>
        <w:gridCol w:w="1466"/>
        <w:gridCol w:w="1582"/>
        <w:gridCol w:w="1726"/>
      </w:tblGrid>
      <w:tr w:rsidR="00D05FF4" w:rsidRPr="00B43C06" w:rsidTr="00B83E70">
        <w:trPr>
          <w:tblHeader/>
        </w:trPr>
        <w:tc>
          <w:tcPr>
            <w:tcW w:w="23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N.</w:t>
            </w:r>
          </w:p>
        </w:tc>
        <w:tc>
          <w:tcPr>
            <w:tcW w:w="24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ADEMPIMENTO PREVISTO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SI</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sz w:val="20"/>
                <w:szCs w:val="20"/>
                <w:lang w:eastAsia="it-IT"/>
              </w:rPr>
              <w:t>NO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sz w:val="20"/>
                <w:szCs w:val="20"/>
                <w:lang w:eastAsia="it-IT"/>
              </w:rPr>
              <w:t>N/P</w:t>
            </w:r>
            <w:r w:rsidRPr="00B43C06">
              <w:rPr>
                <w:rFonts w:ascii="Tahoma" w:hAnsi="Tahoma" w:cs="Tahoma"/>
                <w:b/>
                <w:sz w:val="20"/>
                <w:szCs w:val="20"/>
                <w:vertAlign w:val="superscript"/>
                <w:lang w:eastAsia="it-IT"/>
              </w:rPr>
              <w:footnoteReference w:id="5"/>
            </w:r>
          </w:p>
        </w:tc>
        <w:tc>
          <w:tcPr>
            <w:tcW w:w="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Estremi atti</w:t>
            </w:r>
          </w:p>
        </w:tc>
        <w:tc>
          <w:tcPr>
            <w:tcW w:w="53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NOTE</w:t>
            </w: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b/>
                <w:sz w:val="20"/>
                <w:szCs w:val="20"/>
                <w:lang w:val="en-US" w:eastAsia="it-IT"/>
              </w:rPr>
            </w:pPr>
            <w:r w:rsidRPr="00B43C06">
              <w:rPr>
                <w:rFonts w:ascii="Tahoma" w:hAnsi="Tahoma" w:cs="Tahoma"/>
                <w:b/>
                <w:sz w:val="20"/>
                <w:szCs w:val="20"/>
                <w:lang w:val="en-US" w:eastAsia="it-IT"/>
              </w:rPr>
              <w:t>RIFERIMENTI NORMATIVI</w:t>
            </w:r>
          </w:p>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proofErr w:type="spellStart"/>
            <w:r w:rsidRPr="00B43C06">
              <w:rPr>
                <w:rFonts w:ascii="Tahoma" w:hAnsi="Tahoma" w:cs="Tahoma"/>
                <w:b/>
                <w:sz w:val="20"/>
                <w:szCs w:val="20"/>
                <w:lang w:val="en-US" w:eastAsia="it-IT"/>
              </w:rPr>
              <w:t>D.lgs</w:t>
            </w:r>
            <w:proofErr w:type="spellEnd"/>
            <w:r w:rsidRPr="00B43C06">
              <w:rPr>
                <w:rFonts w:ascii="Tahoma" w:hAnsi="Tahoma" w:cs="Tahoma"/>
                <w:b/>
                <w:sz w:val="20"/>
                <w:szCs w:val="20"/>
                <w:lang w:val="en-US" w:eastAsia="it-IT"/>
              </w:rPr>
              <w:t>. 50/2016</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bCs/>
                <w:sz w:val="20"/>
                <w:szCs w:val="20"/>
                <w:lang w:eastAsia="it-IT"/>
              </w:rPr>
            </w:pPr>
            <w:r w:rsidRPr="00B43C06">
              <w:rPr>
                <w:rFonts w:ascii="Tahoma" w:hAnsi="Tahoma" w:cs="Tahoma"/>
                <w:sz w:val="20"/>
                <w:szCs w:val="20"/>
                <w:lang w:eastAsia="it-IT"/>
              </w:rPr>
              <w:t>La Delibera/Determina che autorizza i lavori in Amministrazione Diretta è stata pubblicata nella sezione “Amministrazione Trasparente” sul profilo internet della stazione appaltante e contiene la chiara indicazione di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4"/>
              <w:jc w:val="both"/>
              <w:rPr>
                <w:rFonts w:ascii="Tahoma" w:hAnsi="Tahoma" w:cs="Tahoma"/>
                <w:bCs/>
                <w:sz w:val="20"/>
                <w:szCs w:val="20"/>
                <w:lang w:eastAsia="it-IT"/>
              </w:rPr>
            </w:pPr>
            <w:r w:rsidRPr="00B43C06">
              <w:rPr>
                <w:rFonts w:ascii="Tahoma" w:hAnsi="Tahoma" w:cs="Tahoma"/>
                <w:sz w:val="20"/>
                <w:szCs w:val="20"/>
                <w:lang w:eastAsia="it-IT"/>
              </w:rPr>
              <w:t>motivazione che rende necessaria l’esecuzione dei lavori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keepNext/>
              <w:keepLines/>
              <w:tabs>
                <w:tab w:val="left" w:pos="6237"/>
              </w:tabs>
              <w:spacing w:line="252" w:lineRule="auto"/>
              <w:jc w:val="center"/>
              <w:outlineLvl w:val="6"/>
              <w:rPr>
                <w:rFonts w:ascii="Tahoma" w:hAnsi="Tahoma" w:cs="Tahoma"/>
                <w:sz w:val="20"/>
                <w:szCs w:val="20"/>
                <w:lang w:val="en-US" w:eastAsia="it-IT"/>
              </w:rPr>
            </w:pPr>
            <w:r w:rsidRPr="00B43C06">
              <w:rPr>
                <w:rFonts w:ascii="Tahoma" w:hAnsi="Tahoma" w:cs="Tahoma"/>
                <w:sz w:val="20"/>
                <w:szCs w:val="20"/>
                <w:lang w:eastAsia="it-IT"/>
              </w:rPr>
              <w:t xml:space="preserve"> </w:t>
            </w:r>
            <w:r w:rsidRPr="00B43C06">
              <w:rPr>
                <w:rFonts w:ascii="Tahoma" w:hAnsi="Tahoma" w:cs="Tahoma"/>
                <w:sz w:val="20"/>
                <w:szCs w:val="20"/>
                <w:lang w:val="en-US" w:eastAsia="it-IT"/>
              </w:rPr>
              <w:t xml:space="preserve">Art. 3, comma 1, let. </w:t>
            </w:r>
            <w:proofErr w:type="spellStart"/>
            <w:r w:rsidRPr="00B43C06">
              <w:rPr>
                <w:rFonts w:ascii="Tahoma" w:hAnsi="Tahoma" w:cs="Tahoma"/>
                <w:sz w:val="20"/>
                <w:szCs w:val="20"/>
                <w:lang w:val="en-US" w:eastAsia="it-IT"/>
              </w:rPr>
              <w:t>gggg</w:t>
            </w:r>
            <w:proofErr w:type="spellEnd"/>
            <w:r w:rsidRPr="00B43C06">
              <w:rPr>
                <w:rFonts w:ascii="Tahoma" w:hAnsi="Tahoma" w:cs="Tahoma"/>
                <w:sz w:val="20"/>
                <w:szCs w:val="20"/>
                <w:lang w:val="en-US" w:eastAsia="it-IT"/>
              </w:rPr>
              <w:t>)</w:t>
            </w:r>
          </w:p>
          <w:p w:rsidR="00D05FF4" w:rsidRPr="00B43C06" w:rsidRDefault="00D05FF4" w:rsidP="00B83E70">
            <w:pPr>
              <w:tabs>
                <w:tab w:val="left" w:pos="6237"/>
              </w:tabs>
              <w:spacing w:line="252" w:lineRule="auto"/>
              <w:jc w:val="center"/>
              <w:rPr>
                <w:rFonts w:ascii="Tahoma" w:hAnsi="Tahoma" w:cs="Tahoma"/>
                <w:sz w:val="20"/>
                <w:szCs w:val="20"/>
                <w:lang w:val="en-US" w:eastAsia="it-IT"/>
              </w:rPr>
            </w:pPr>
          </w:p>
          <w:p w:rsidR="00D05FF4" w:rsidRPr="00B43C06" w:rsidRDefault="00D05FF4" w:rsidP="00B83E70">
            <w:pPr>
              <w:tabs>
                <w:tab w:val="left" w:pos="6237"/>
              </w:tabs>
              <w:spacing w:line="252" w:lineRule="auto"/>
              <w:jc w:val="center"/>
              <w:rPr>
                <w:rFonts w:ascii="Tahoma" w:hAnsi="Tahoma" w:cs="Tahoma"/>
                <w:sz w:val="20"/>
                <w:szCs w:val="20"/>
                <w:lang w:val="en-US" w:eastAsia="it-IT"/>
              </w:rPr>
            </w:pPr>
            <w:r w:rsidRPr="00B43C06">
              <w:rPr>
                <w:rFonts w:ascii="Tahoma" w:hAnsi="Tahoma" w:cs="Tahoma"/>
                <w:sz w:val="20"/>
                <w:szCs w:val="20"/>
                <w:lang w:val="en-US" w:eastAsia="it-IT"/>
              </w:rPr>
              <w:t>Art. 36</w:t>
            </w:r>
          </w:p>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 xml:space="preserve">Linee guida n.4 di </w:t>
            </w:r>
            <w:proofErr w:type="spellStart"/>
            <w:r w:rsidRPr="00B43C06">
              <w:rPr>
                <w:rFonts w:ascii="Tahoma" w:hAnsi="Tahoma" w:cs="Tahoma"/>
                <w:sz w:val="20"/>
                <w:szCs w:val="20"/>
                <w:lang w:eastAsia="it-IT"/>
              </w:rPr>
              <w:t>Anac</w:t>
            </w:r>
            <w:proofErr w:type="spellEnd"/>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4"/>
              <w:jc w:val="both"/>
              <w:rPr>
                <w:rFonts w:ascii="Tahoma" w:hAnsi="Tahoma" w:cs="Tahoma"/>
                <w:bCs/>
                <w:sz w:val="20"/>
                <w:szCs w:val="20"/>
                <w:lang w:eastAsia="it-IT"/>
              </w:rPr>
            </w:pPr>
            <w:r w:rsidRPr="00B43C06">
              <w:rPr>
                <w:rFonts w:ascii="Tahoma" w:hAnsi="Tahoma" w:cs="Tahoma"/>
                <w:sz w:val="20"/>
                <w:szCs w:val="20"/>
                <w:lang w:eastAsia="it-IT"/>
              </w:rPr>
              <w:t>individuazione dei lavori che sono svolti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4"/>
              <w:jc w:val="both"/>
              <w:rPr>
                <w:rFonts w:ascii="Tahoma" w:hAnsi="Tahoma" w:cs="Tahoma"/>
                <w:bCs/>
                <w:sz w:val="20"/>
                <w:szCs w:val="20"/>
                <w:lang w:eastAsia="it-IT"/>
              </w:rPr>
            </w:pPr>
            <w:r w:rsidRPr="00B43C06">
              <w:rPr>
                <w:rFonts w:ascii="Tahoma" w:hAnsi="Tahoma" w:cs="Tahoma"/>
                <w:sz w:val="20"/>
                <w:szCs w:val="20"/>
                <w:lang w:eastAsia="it-IT"/>
              </w:rPr>
              <w:t>individuazione del Responsabile del Procedimento (RUP)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sz w:val="20"/>
                <w:szCs w:val="20"/>
                <w:lang w:eastAsia="it-IT"/>
              </w:rPr>
            </w:pPr>
            <w:r w:rsidRPr="00B43C06">
              <w:rPr>
                <w:rFonts w:ascii="Tahoma" w:hAnsi="Tahoma" w:cs="Tahoma"/>
                <w:sz w:val="20"/>
                <w:szCs w:val="20"/>
                <w:lang w:eastAsia="it-IT"/>
              </w:rPr>
              <w:t>Art. 31</w:t>
            </w:r>
          </w:p>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 xml:space="preserve">Linee </w:t>
            </w:r>
            <w:proofErr w:type="gramStart"/>
            <w:r w:rsidRPr="00B43C06">
              <w:rPr>
                <w:rFonts w:ascii="Tahoma" w:hAnsi="Tahoma" w:cs="Tahoma"/>
                <w:sz w:val="20"/>
                <w:szCs w:val="20"/>
                <w:lang w:eastAsia="it-IT"/>
              </w:rPr>
              <w:t>guida  n.3</w:t>
            </w:r>
            <w:proofErr w:type="gramEnd"/>
            <w:r w:rsidRPr="00B43C06">
              <w:rPr>
                <w:rFonts w:ascii="Tahoma" w:hAnsi="Tahoma" w:cs="Tahoma"/>
                <w:sz w:val="20"/>
                <w:szCs w:val="20"/>
                <w:lang w:eastAsia="it-IT"/>
              </w:rPr>
              <w:t xml:space="preserve"> di </w:t>
            </w:r>
            <w:proofErr w:type="spellStart"/>
            <w:r w:rsidRPr="00B43C06">
              <w:rPr>
                <w:rFonts w:ascii="Tahoma" w:hAnsi="Tahoma" w:cs="Tahoma"/>
                <w:sz w:val="20"/>
                <w:szCs w:val="20"/>
                <w:lang w:eastAsia="it-IT"/>
              </w:rPr>
              <w:t>Anac</w:t>
            </w:r>
            <w:proofErr w:type="spellEnd"/>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 xml:space="preserve">La Delibera/Determina del RUP inerente </w:t>
            </w:r>
            <w:proofErr w:type="gramStart"/>
            <w:r w:rsidRPr="00B43C06">
              <w:rPr>
                <w:rFonts w:ascii="Tahoma" w:hAnsi="Tahoma" w:cs="Tahoma"/>
                <w:sz w:val="20"/>
                <w:szCs w:val="20"/>
                <w:lang w:eastAsia="it-IT"/>
              </w:rPr>
              <w:t>l’organizzazione</w:t>
            </w:r>
            <w:proofErr w:type="gramEnd"/>
            <w:r w:rsidRPr="00B43C06">
              <w:rPr>
                <w:rFonts w:ascii="Tahoma" w:hAnsi="Tahoma" w:cs="Tahoma"/>
                <w:sz w:val="20"/>
                <w:szCs w:val="20"/>
                <w:lang w:eastAsia="it-IT"/>
              </w:rPr>
              <w:t xml:space="preserve"> e esecuzione dei lavori è stata pubblicata nella sezione “Amministrazione Trasparente” sul profilo internet della stazione appaltante e contiene la chiara indicazione di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2.2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sz w:val="20"/>
                <w:szCs w:val="20"/>
                <w:lang w:eastAsia="it-IT"/>
              </w:rPr>
              <w:t>dettaglio dei lavori da eseguire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2.3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sz w:val="20"/>
                <w:szCs w:val="20"/>
                <w:lang w:eastAsia="it-IT"/>
              </w:rPr>
              <w:t>individuazione del personale coinvolto nei lavori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bCs/>
                <w:sz w:val="20"/>
                <w:szCs w:val="20"/>
                <w:lang w:eastAsia="it-IT"/>
              </w:rPr>
              <w:t>Il RUP/Dirigente ha predisposto ordini di servizio (o altro atto) per l’individuazione del personale coinvolto nei lavori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4.</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bCs/>
                <w:sz w:val="20"/>
                <w:szCs w:val="20"/>
                <w:lang w:eastAsia="it-IT"/>
              </w:rPr>
              <w:t>Il RUP ha predisposto la tenuta della contabilità dei lavori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4.1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bCs/>
                <w:sz w:val="20"/>
                <w:szCs w:val="20"/>
                <w:lang w:eastAsia="it-IT"/>
              </w:rPr>
              <w:t xml:space="preserve">l’acquisto dei materiali è stato regolarmente tracciato dal </w:t>
            </w:r>
            <w:r w:rsidRPr="00B43C06">
              <w:rPr>
                <w:rFonts w:ascii="Tahoma" w:hAnsi="Tahoma" w:cs="Tahoma"/>
                <w:sz w:val="20"/>
                <w:szCs w:val="20"/>
                <w:lang w:eastAsia="it-IT"/>
              </w:rPr>
              <w:t>RUP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sz w:val="20"/>
                <w:szCs w:val="20"/>
                <w:lang w:eastAsia="it-IT"/>
              </w:rPr>
              <w:t>4.2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sz w:val="20"/>
                <w:szCs w:val="20"/>
                <w:lang w:eastAsia="it-IT"/>
              </w:rPr>
              <w:t>è stato tenuto un calendario delle giornate di lavoro effettuate dal personale dipendente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sz w:val="20"/>
                <w:szCs w:val="20"/>
                <w:lang w:eastAsia="it-IT"/>
              </w:rPr>
              <w:t>4.3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sz w:val="20"/>
                <w:szCs w:val="20"/>
                <w:lang w:eastAsia="it-IT"/>
              </w:rPr>
              <w:t xml:space="preserve">nelle buste paga del personale è presente </w:t>
            </w:r>
            <w:proofErr w:type="gramStart"/>
            <w:r w:rsidRPr="00B43C06">
              <w:rPr>
                <w:rFonts w:ascii="Tahoma" w:hAnsi="Tahoma" w:cs="Tahoma"/>
                <w:sz w:val="20"/>
                <w:szCs w:val="20"/>
                <w:lang w:eastAsia="it-IT"/>
              </w:rPr>
              <w:t>una riferimento</w:t>
            </w:r>
            <w:proofErr w:type="gramEnd"/>
            <w:r w:rsidRPr="00B43C06">
              <w:rPr>
                <w:rFonts w:ascii="Tahoma" w:hAnsi="Tahoma" w:cs="Tahoma"/>
                <w:sz w:val="20"/>
                <w:szCs w:val="20"/>
                <w:lang w:eastAsia="it-IT"/>
              </w:rPr>
              <w:t xml:space="preserve"> all’importo corrisposto in relazione ai lavori eseguiti in amministrazione diretta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sz w:val="20"/>
                <w:szCs w:val="20"/>
                <w:lang w:eastAsia="it-IT"/>
              </w:rPr>
            </w:pPr>
            <w:r w:rsidRPr="00B43C06">
              <w:rPr>
                <w:rFonts w:ascii="Tahoma" w:hAnsi="Tahoma" w:cs="Tahoma"/>
                <w:sz w:val="20"/>
                <w:szCs w:val="20"/>
                <w:lang w:eastAsia="it-IT"/>
              </w:rPr>
              <w:t>5</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jc w:val="both"/>
              <w:rPr>
                <w:rFonts w:ascii="Tahoma" w:hAnsi="Tahoma" w:cs="Tahoma"/>
                <w:sz w:val="20"/>
                <w:szCs w:val="20"/>
                <w:lang w:eastAsia="it-IT"/>
              </w:rPr>
            </w:pPr>
            <w:proofErr w:type="gramStart"/>
            <w:r w:rsidRPr="00B43C06">
              <w:rPr>
                <w:rFonts w:ascii="Tahoma" w:hAnsi="Tahoma" w:cs="Tahoma"/>
                <w:sz w:val="20"/>
                <w:szCs w:val="20"/>
                <w:lang w:eastAsia="it-IT"/>
              </w:rPr>
              <w:t>E’</w:t>
            </w:r>
            <w:proofErr w:type="gramEnd"/>
            <w:r w:rsidRPr="00B43C06">
              <w:rPr>
                <w:rFonts w:ascii="Tahoma" w:hAnsi="Tahoma" w:cs="Tahoma"/>
                <w:sz w:val="20"/>
                <w:szCs w:val="20"/>
                <w:lang w:eastAsia="it-IT"/>
              </w:rPr>
              <w:t xml:space="preserve"> stato redatto il certificato di regolare esecuzione dell’opera al termine del collaudo.</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bl>
    <w:p w:rsidR="00D05FF4" w:rsidRPr="00B43C06" w:rsidRDefault="00D05FF4" w:rsidP="00D05FF4">
      <w:pPr>
        <w:tabs>
          <w:tab w:val="left" w:pos="6237"/>
        </w:tabs>
        <w:jc w:val="both"/>
        <w:rPr>
          <w:rFonts w:ascii="Tahoma" w:hAnsi="Tahoma" w:cs="Tahoma"/>
          <w:bCs/>
          <w:noProof/>
          <w:sz w:val="20"/>
          <w:szCs w:val="20"/>
          <w:lang w:eastAsia="en-US"/>
        </w:rPr>
      </w:pPr>
    </w:p>
    <w:p w:rsidR="00D05FF4" w:rsidRDefault="00D05FF4" w:rsidP="00D05FF4">
      <w:pPr>
        <w:tabs>
          <w:tab w:val="left" w:pos="6237"/>
        </w:tabs>
        <w:jc w:val="both"/>
        <w:rPr>
          <w:rFonts w:ascii="Tahoma" w:hAnsi="Tahoma" w:cs="Tahoma"/>
          <w:bCs/>
          <w:noProof/>
          <w:sz w:val="20"/>
          <w:szCs w:val="20"/>
        </w:rPr>
      </w:pPr>
      <w:r w:rsidRPr="00B43C06">
        <w:rPr>
          <w:rFonts w:ascii="Tahoma" w:hAnsi="Tahoma" w:cs="Tahoma"/>
          <w:bCs/>
          <w:noProof/>
          <w:sz w:val="20"/>
          <w:szCs w:val="20"/>
        </w:rPr>
        <w:t>Data</w:t>
      </w:r>
      <w:r w:rsidRPr="00B43C06">
        <w:rPr>
          <w:rFonts w:ascii="Tahoma" w:hAnsi="Tahoma" w:cs="Tahoma"/>
          <w:bCs/>
          <w:noProof/>
          <w:sz w:val="20"/>
          <w:szCs w:val="20"/>
        </w:rPr>
        <w:tab/>
        <w:t>Firma RUP</w:t>
      </w:r>
    </w:p>
    <w:p w:rsidR="00D05FF4" w:rsidRPr="00B43C06" w:rsidRDefault="00D05FF4" w:rsidP="00D05FF4">
      <w:pPr>
        <w:tabs>
          <w:tab w:val="left" w:pos="6237"/>
        </w:tabs>
        <w:jc w:val="both"/>
        <w:rPr>
          <w:rFonts w:ascii="Tahoma" w:hAnsi="Tahoma" w:cs="Tahoma"/>
          <w:bCs/>
          <w:noProof/>
          <w:sz w:val="20"/>
          <w:szCs w:val="20"/>
        </w:rPr>
      </w:pPr>
    </w:p>
    <w:p w:rsidR="00D05FF4" w:rsidRPr="00B43C06" w:rsidRDefault="00D05FF4" w:rsidP="00D05FF4">
      <w:pPr>
        <w:tabs>
          <w:tab w:val="left" w:pos="6237"/>
        </w:tabs>
        <w:jc w:val="both"/>
        <w:rPr>
          <w:rFonts w:ascii="Tahoma" w:hAnsi="Tahoma" w:cs="Tahoma"/>
          <w:sz w:val="20"/>
          <w:szCs w:val="20"/>
          <w:lang w:val="fr-FR"/>
        </w:rPr>
      </w:pPr>
      <w:r w:rsidRPr="00B43C06">
        <w:rPr>
          <w:rFonts w:ascii="Tahoma" w:hAnsi="Tahoma" w:cs="Tahoma"/>
          <w:bCs/>
          <w:noProof/>
          <w:sz w:val="20"/>
          <w:szCs w:val="20"/>
        </w:rPr>
        <w:t>_________________________</w:t>
      </w:r>
      <w:r w:rsidRPr="00B43C06">
        <w:rPr>
          <w:rFonts w:ascii="Tahoma" w:hAnsi="Tahoma" w:cs="Tahoma"/>
          <w:bCs/>
          <w:noProof/>
          <w:sz w:val="20"/>
          <w:szCs w:val="20"/>
        </w:rPr>
        <w:tab/>
        <w:t>______________________________</w:t>
      </w:r>
    </w:p>
    <w:p w:rsidR="00D05FF4" w:rsidRPr="00B43C06" w:rsidRDefault="00D05FF4" w:rsidP="00D05FF4">
      <w:pPr>
        <w:jc w:val="both"/>
        <w:rPr>
          <w:rFonts w:ascii="Tahoma" w:hAnsi="Tahoma" w:cs="Tahoma"/>
          <w:b/>
          <w:bCs/>
          <w:noProof/>
          <w:sz w:val="20"/>
          <w:szCs w:val="20"/>
        </w:rPr>
      </w:pPr>
    </w:p>
    <w:p w:rsidR="00D05FF4" w:rsidRPr="00B43C06" w:rsidRDefault="00D05FF4" w:rsidP="00D05FF4">
      <w:pPr>
        <w:jc w:val="both"/>
        <w:rPr>
          <w:rFonts w:ascii="Tahoma" w:hAnsi="Tahoma" w:cs="Tahoma"/>
          <w:sz w:val="20"/>
          <w:szCs w:val="20"/>
        </w:rPr>
      </w:pPr>
    </w:p>
    <w:p w:rsidR="00D05FF4" w:rsidRPr="00B43C06" w:rsidRDefault="00D05FF4" w:rsidP="00D05FF4">
      <w:pPr>
        <w:jc w:val="both"/>
        <w:rPr>
          <w:rFonts w:ascii="Tahoma" w:hAnsi="Tahoma" w:cs="Tahoma"/>
          <w:b/>
          <w:color w:val="000000"/>
          <w:sz w:val="20"/>
          <w:szCs w:val="20"/>
        </w:rPr>
      </w:pPr>
    </w:p>
    <w:p w:rsidR="00D05FF4" w:rsidRPr="00B43C06" w:rsidRDefault="00D05FF4" w:rsidP="00D05FF4">
      <w:pPr>
        <w:jc w:val="both"/>
        <w:rPr>
          <w:rFonts w:ascii="Tahoma" w:hAnsi="Tahoma" w:cs="Tahoma"/>
          <w:color w:val="auto"/>
          <w:sz w:val="20"/>
          <w:szCs w:val="20"/>
        </w:rPr>
      </w:pPr>
      <w:r>
        <w:rPr>
          <w:rFonts w:ascii="Calibri" w:hAnsi="Calibri"/>
        </w:rPr>
        <w:br w:type="page"/>
      </w:r>
    </w:p>
    <w:p w:rsidR="00D05FF4" w:rsidRPr="00A700F7" w:rsidRDefault="00D05FF4" w:rsidP="00D05FF4">
      <w:pPr>
        <w:pStyle w:val="Titolo2"/>
        <w:numPr>
          <w:ilvl w:val="0"/>
          <w:numId w:val="0"/>
        </w:numPr>
        <w:spacing w:before="120"/>
        <w:contextualSpacing/>
        <w:mirrorIndents/>
        <w:rPr>
          <w:color w:val="auto"/>
        </w:rPr>
      </w:pPr>
      <w:bookmarkStart w:id="14" w:name="_Toc530045546"/>
      <w:r w:rsidRPr="00A700F7">
        <w:rPr>
          <w:color w:val="auto"/>
        </w:rPr>
        <w:t>ALLEGATO D4</w:t>
      </w:r>
      <w:bookmarkEnd w:id="14"/>
    </w:p>
    <w:p w:rsidR="00D05FF4" w:rsidRPr="00B43C06" w:rsidRDefault="00D05FF4" w:rsidP="00D05FF4">
      <w:pPr>
        <w:jc w:val="center"/>
        <w:rPr>
          <w:rFonts w:ascii="Tahoma" w:hAnsi="Tahoma" w:cs="Tahoma"/>
          <w:b/>
          <w:sz w:val="20"/>
          <w:szCs w:val="20"/>
          <w:lang w:eastAsia="en-US"/>
        </w:rPr>
      </w:pPr>
      <w:r w:rsidRPr="00B43C06">
        <w:rPr>
          <w:rFonts w:ascii="Tahoma" w:hAnsi="Tahoma" w:cs="Tahoma"/>
          <w:b/>
          <w:sz w:val="20"/>
          <w:szCs w:val="20"/>
        </w:rPr>
        <w:t>PROGRAMMA DI SVILUPPO RURALE 2014 – 2020</w:t>
      </w:r>
    </w:p>
    <w:p w:rsidR="00D05FF4" w:rsidRPr="00B2445E" w:rsidRDefault="00D05FF4" w:rsidP="00D05FF4">
      <w:pPr>
        <w:pStyle w:val="Corpotesto"/>
        <w:jc w:val="center"/>
        <w:rPr>
          <w:rStyle w:val="Carpredefinitoparagrafo1"/>
          <w:rFonts w:ascii="Tahoma" w:hAnsi="Tahoma" w:cs="Tahoma"/>
          <w:sz w:val="20"/>
        </w:rPr>
      </w:pPr>
    </w:p>
    <w:p w:rsidR="00D05FF4" w:rsidRPr="00B2445E" w:rsidRDefault="00D05FF4" w:rsidP="00D05FF4">
      <w:pPr>
        <w:pStyle w:val="Corpotesto"/>
        <w:jc w:val="center"/>
        <w:rPr>
          <w:rStyle w:val="Carpredefinitoparagrafo1"/>
          <w:rFonts w:ascii="Tahoma" w:hAnsi="Tahoma" w:cs="Tahoma"/>
          <w:sz w:val="20"/>
        </w:rPr>
      </w:pPr>
      <w:r w:rsidRPr="00B2445E">
        <w:rPr>
          <w:rStyle w:val="Carpredefinitoparagrafo1"/>
          <w:rFonts w:ascii="Tahoma" w:hAnsi="Tahoma" w:cs="Tahoma"/>
          <w:sz w:val="20"/>
        </w:rPr>
        <w:t>Lista di controllo appalto servizi in affidamento diretto</w:t>
      </w:r>
    </w:p>
    <w:p w:rsidR="00D05FF4" w:rsidRPr="00B43C06" w:rsidRDefault="00D05FF4" w:rsidP="00D05FF4">
      <w:pPr>
        <w:jc w:val="center"/>
        <w:rPr>
          <w:rFonts w:ascii="Tahoma" w:hAnsi="Tahoma" w:cs="Tahoma"/>
          <w:bCs/>
          <w:caps/>
          <w:sz w:val="20"/>
          <w:szCs w:val="20"/>
          <w:lang w:eastAsia="en-US"/>
        </w:rPr>
      </w:pP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bCs/>
          <w:caps/>
          <w:sz w:val="20"/>
          <w:szCs w:val="20"/>
        </w:rPr>
      </w:pPr>
      <w:r w:rsidRPr="00B43C06">
        <w:rPr>
          <w:rFonts w:ascii="Tahoma" w:hAnsi="Tahoma" w:cs="Tahoma"/>
          <w:b/>
          <w:bCs/>
          <w:caps/>
          <w:sz w:val="20"/>
          <w:szCs w:val="20"/>
        </w:rPr>
        <w:t>APPALTI SERVIZI / FORNITURE - affidamento diretto</w:t>
      </w:r>
    </w:p>
    <w:p w:rsidR="00D05FF4" w:rsidRPr="00B43C06"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B43C06">
        <w:rPr>
          <w:rFonts w:ascii="Tahoma" w:hAnsi="Tahoma" w:cs="Tahoma"/>
          <w:i/>
          <w:sz w:val="20"/>
          <w:szCs w:val="20"/>
        </w:rPr>
        <w:t>(importo inferiore a € 40.000)</w:t>
      </w:r>
    </w:p>
    <w:p w:rsidR="00D05FF4" w:rsidRPr="00B43C06" w:rsidRDefault="00D05FF4" w:rsidP="00D05FF4">
      <w:pPr>
        <w:tabs>
          <w:tab w:val="left" w:pos="284"/>
        </w:tabs>
        <w:jc w:val="both"/>
        <w:rPr>
          <w:rFonts w:ascii="Tahoma" w:hAnsi="Tahoma" w:cs="Tahoma"/>
          <w:bCs/>
          <w:noProof/>
          <w:sz w:val="20"/>
          <w:szCs w:val="20"/>
        </w:rPr>
      </w:pPr>
    </w:p>
    <w:p w:rsidR="00D05FF4" w:rsidRPr="00B43C06" w:rsidRDefault="00D05FF4" w:rsidP="00D05FF4">
      <w:pPr>
        <w:tabs>
          <w:tab w:val="left" w:pos="284"/>
          <w:tab w:val="left" w:pos="4253"/>
        </w:tabs>
        <w:jc w:val="both"/>
        <w:rPr>
          <w:rFonts w:ascii="Tahoma" w:hAnsi="Tahoma" w:cs="Tahoma"/>
          <w:bCs/>
          <w:noProof/>
          <w:sz w:val="20"/>
          <w:szCs w:val="20"/>
        </w:rPr>
      </w:pPr>
      <w:r w:rsidRPr="00B43C06">
        <w:rPr>
          <w:rFonts w:ascii="Tahoma" w:hAnsi="Tahoma" w:cs="Tahoma"/>
          <w:bCs/>
          <w:noProof/>
          <w:sz w:val="20"/>
          <w:szCs w:val="20"/>
        </w:rPr>
        <w:t xml:space="preserve">Operazione _______________________________           </w:t>
      </w:r>
      <w:r w:rsidRPr="00B43C06">
        <w:rPr>
          <w:rFonts w:ascii="Tahoma" w:hAnsi="Tahoma" w:cs="Tahoma"/>
          <w:bCs/>
          <w:noProof/>
          <w:sz w:val="20"/>
          <w:szCs w:val="20"/>
        </w:rPr>
        <w:tab/>
        <w:t xml:space="preserve">     Domanda di aiuto n. 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Beneficiario _______________________________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Importo dei servizi/forniture affidati direttamente (IVA esclusa) € _____________________</w:t>
      </w:r>
    </w:p>
    <w:p w:rsidR="00D05FF4" w:rsidRPr="00B43C06" w:rsidRDefault="00D05FF4" w:rsidP="00D05FF4">
      <w:pPr>
        <w:tabs>
          <w:tab w:val="left" w:pos="284"/>
        </w:tabs>
        <w:jc w:val="both"/>
        <w:rPr>
          <w:rFonts w:ascii="Tahoma" w:hAnsi="Tahoma" w:cs="Tahoma"/>
          <w:bCs/>
          <w:noProof/>
          <w:sz w:val="20"/>
          <w:szCs w:val="20"/>
        </w:rPr>
      </w:pPr>
      <w:r w:rsidRPr="00B43C06">
        <w:rPr>
          <w:rFonts w:ascii="Tahoma" w:hAnsi="Tahoma" w:cs="Tahoma"/>
          <w:bCs/>
          <w:noProof/>
          <w:sz w:val="20"/>
          <w:szCs w:val="20"/>
        </w:rPr>
        <w:t>RUP _________________________________</w:t>
      </w:r>
    </w:p>
    <w:p w:rsidR="00D05FF4" w:rsidRPr="00B43C06" w:rsidRDefault="00D05FF4" w:rsidP="00D05FF4">
      <w:pPr>
        <w:tabs>
          <w:tab w:val="left" w:pos="284"/>
        </w:tabs>
        <w:jc w:val="both"/>
        <w:rPr>
          <w:rFonts w:ascii="Tahoma" w:hAnsi="Tahoma" w:cs="Tahoma"/>
          <w:bCs/>
          <w:noProof/>
          <w:sz w:val="20"/>
          <w:szCs w:val="20"/>
        </w:rPr>
      </w:pPr>
    </w:p>
    <w:p w:rsidR="00D05FF4" w:rsidRPr="00B43C06" w:rsidRDefault="00D05FF4" w:rsidP="00D05FF4">
      <w:pPr>
        <w:tabs>
          <w:tab w:val="left" w:pos="284"/>
        </w:tabs>
        <w:jc w:val="both"/>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203"/>
        <w:gridCol w:w="669"/>
        <w:gridCol w:w="669"/>
        <w:gridCol w:w="700"/>
        <w:gridCol w:w="1654"/>
        <w:gridCol w:w="1397"/>
        <w:gridCol w:w="1723"/>
      </w:tblGrid>
      <w:tr w:rsidR="00D05FF4" w:rsidRPr="00B43C06" w:rsidTr="00B83E70">
        <w:trPr>
          <w:tblHeader/>
        </w:trPr>
        <w:tc>
          <w:tcPr>
            <w:tcW w:w="23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N.</w:t>
            </w:r>
          </w:p>
        </w:tc>
        <w:tc>
          <w:tcPr>
            <w:tcW w:w="24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ADEMPIMENTO PREVISTO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SI</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sz w:val="20"/>
                <w:szCs w:val="20"/>
                <w:lang w:eastAsia="it-IT"/>
              </w:rPr>
              <w:t>NO</w:t>
            </w:r>
          </w:p>
        </w:tc>
        <w:tc>
          <w:tcPr>
            <w:tcW w:w="2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sz w:val="20"/>
                <w:szCs w:val="20"/>
                <w:lang w:eastAsia="it-IT"/>
              </w:rPr>
              <w:t>N/P</w:t>
            </w:r>
            <w:r w:rsidRPr="00B43C06">
              <w:rPr>
                <w:rFonts w:ascii="Tahoma" w:hAnsi="Tahoma" w:cs="Tahoma"/>
                <w:b/>
                <w:sz w:val="20"/>
                <w:szCs w:val="20"/>
                <w:vertAlign w:val="superscript"/>
                <w:lang w:eastAsia="it-IT"/>
              </w:rPr>
              <w:footnoteReference w:id="6"/>
            </w:r>
          </w:p>
        </w:tc>
        <w:tc>
          <w:tcPr>
            <w:tcW w:w="56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Estremi atti</w:t>
            </w:r>
          </w:p>
        </w:tc>
        <w:tc>
          <w:tcPr>
            <w:tcW w:w="47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r w:rsidRPr="00B43C06">
              <w:rPr>
                <w:rFonts w:ascii="Tahoma" w:hAnsi="Tahoma" w:cs="Tahoma"/>
                <w:b/>
                <w:bCs/>
                <w:sz w:val="20"/>
                <w:szCs w:val="20"/>
                <w:lang w:eastAsia="it-IT"/>
              </w:rPr>
              <w:t>NOTE</w:t>
            </w:r>
          </w:p>
        </w:tc>
        <w:tc>
          <w:tcPr>
            <w:tcW w:w="58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B43C06" w:rsidRDefault="00D05FF4" w:rsidP="00B83E70">
            <w:pPr>
              <w:spacing w:line="252" w:lineRule="auto"/>
              <w:jc w:val="center"/>
              <w:rPr>
                <w:rFonts w:ascii="Tahoma" w:hAnsi="Tahoma" w:cs="Tahoma"/>
                <w:b/>
                <w:sz w:val="20"/>
                <w:szCs w:val="20"/>
                <w:lang w:val="en-US" w:eastAsia="it-IT"/>
              </w:rPr>
            </w:pPr>
            <w:r w:rsidRPr="00B43C06">
              <w:rPr>
                <w:rFonts w:ascii="Tahoma" w:hAnsi="Tahoma" w:cs="Tahoma"/>
                <w:b/>
                <w:sz w:val="20"/>
                <w:szCs w:val="20"/>
                <w:lang w:val="en-US" w:eastAsia="it-IT"/>
              </w:rPr>
              <w:t>RIFERIMENTI NORMATIVI</w:t>
            </w:r>
          </w:p>
          <w:p w:rsidR="00D05FF4" w:rsidRPr="00B43C06" w:rsidRDefault="00D05FF4" w:rsidP="00B83E70">
            <w:pPr>
              <w:tabs>
                <w:tab w:val="left" w:pos="6237"/>
              </w:tabs>
              <w:spacing w:line="252" w:lineRule="auto"/>
              <w:jc w:val="center"/>
              <w:rPr>
                <w:rFonts w:ascii="Tahoma" w:hAnsi="Tahoma" w:cs="Tahoma"/>
                <w:b/>
                <w:bCs/>
                <w:noProof/>
                <w:sz w:val="20"/>
                <w:szCs w:val="20"/>
                <w:lang w:eastAsia="it-IT"/>
              </w:rPr>
            </w:pPr>
            <w:proofErr w:type="spellStart"/>
            <w:r w:rsidRPr="00B43C06">
              <w:rPr>
                <w:rFonts w:ascii="Tahoma" w:hAnsi="Tahoma" w:cs="Tahoma"/>
                <w:b/>
                <w:sz w:val="20"/>
                <w:szCs w:val="20"/>
                <w:lang w:val="en-US" w:eastAsia="it-IT"/>
              </w:rPr>
              <w:t>D.lgs</w:t>
            </w:r>
            <w:proofErr w:type="spellEnd"/>
            <w:r w:rsidRPr="00B43C06">
              <w:rPr>
                <w:rFonts w:ascii="Tahoma" w:hAnsi="Tahoma" w:cs="Tahoma"/>
                <w:b/>
                <w:sz w:val="20"/>
                <w:szCs w:val="20"/>
                <w:lang w:val="en-US" w:eastAsia="it-IT"/>
              </w:rPr>
              <w:t>. 50/2016</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bCs/>
                <w:sz w:val="20"/>
                <w:szCs w:val="20"/>
                <w:lang w:eastAsia="it-IT"/>
              </w:rPr>
            </w:pPr>
            <w:r w:rsidRPr="00B43C06">
              <w:rPr>
                <w:rFonts w:ascii="Tahoma" w:hAnsi="Tahoma" w:cs="Tahoma"/>
                <w:sz w:val="20"/>
                <w:szCs w:val="20"/>
                <w:lang w:eastAsia="it-IT"/>
              </w:rPr>
              <w:t>La Delibera/Determina a contrarre è stata pubblicata nella sezione “Amministrazione Trasparente” sul profilo internet della stazione appaltante e contiene la chiara indicazione di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sz w:val="20"/>
                <w:szCs w:val="20"/>
                <w:lang w:eastAsia="it-IT"/>
              </w:rPr>
              <w:t>Art. 36</w:t>
            </w:r>
          </w:p>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sz w:val="20"/>
                <w:szCs w:val="20"/>
                <w:lang w:eastAsia="it-IT"/>
              </w:rPr>
              <w:t>Art. 32 comma 2</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1.1</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sz w:val="20"/>
                <w:szCs w:val="20"/>
                <w:lang w:eastAsia="it-IT"/>
              </w:rPr>
            </w:pPr>
            <w:proofErr w:type="gramStart"/>
            <w:r w:rsidRPr="00B43C06">
              <w:rPr>
                <w:rFonts w:ascii="Tahoma" w:hAnsi="Tahoma" w:cs="Tahoma"/>
                <w:bCs/>
                <w:sz w:val="20"/>
                <w:szCs w:val="20"/>
                <w:lang w:eastAsia="it-IT"/>
              </w:rPr>
              <w:t>individuazione  del</w:t>
            </w:r>
            <w:proofErr w:type="gramEnd"/>
            <w:r w:rsidRPr="00B43C06">
              <w:rPr>
                <w:rFonts w:ascii="Tahoma" w:hAnsi="Tahoma" w:cs="Tahoma"/>
                <w:bCs/>
                <w:sz w:val="20"/>
                <w:szCs w:val="20"/>
                <w:lang w:eastAsia="it-IT"/>
              </w:rPr>
              <w:t xml:space="preserve"> fornitore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sz w:val="20"/>
                <w:szCs w:val="20"/>
                <w:lang w:eastAsia="it-IT"/>
              </w:rPr>
            </w:pPr>
            <w:r w:rsidRPr="00B43C06">
              <w:rPr>
                <w:rFonts w:ascii="Tahoma" w:hAnsi="Tahoma" w:cs="Tahoma"/>
                <w:bCs/>
                <w:sz w:val="20"/>
                <w:szCs w:val="20"/>
                <w:lang w:eastAsia="it-IT"/>
              </w:rPr>
              <w:t>oggetto dell’affidamento, le ragioni della scelta del fornitore, il possesso da parte sua dei requisiti di carattere generale, nonché il possesso dei requisiti tecnico-professionali</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r w:rsidRPr="00B43C06">
              <w:rPr>
                <w:rFonts w:ascii="Tahoma" w:hAnsi="Tahoma" w:cs="Tahoma"/>
                <w:bCs/>
                <w:sz w:val="20"/>
                <w:szCs w:val="20"/>
                <w:lang w:eastAsia="it-IT"/>
              </w:rPr>
              <w:t>1.3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bCs/>
                <w:sz w:val="20"/>
                <w:szCs w:val="20"/>
                <w:lang w:eastAsia="it-IT"/>
              </w:rPr>
            </w:pPr>
            <w:r w:rsidRPr="00B43C06">
              <w:rPr>
                <w:rFonts w:ascii="Tahoma" w:hAnsi="Tahoma" w:cs="Tahoma"/>
                <w:bCs/>
                <w:sz w:val="20"/>
                <w:szCs w:val="20"/>
                <w:lang w:eastAsia="it-IT"/>
              </w:rPr>
              <w:t xml:space="preserve">le ragioni della scelta del fornitore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bCs/>
                <w:noProof/>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1.4</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bCs/>
                <w:sz w:val="20"/>
                <w:szCs w:val="20"/>
                <w:lang w:eastAsia="it-IT"/>
              </w:rPr>
              <w:t>importo stimato dell’affidamento IVA Esclusa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1.5</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bCs/>
                <w:sz w:val="20"/>
                <w:szCs w:val="20"/>
                <w:lang w:eastAsia="it-IT"/>
              </w:rPr>
              <w:t xml:space="preserve">il possesso da parte sua dei requisiti di carattere generale, nonché il possesso dei requisiti tecnico-professionali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1.6</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bCs/>
                <w:sz w:val="20"/>
                <w:szCs w:val="20"/>
                <w:lang w:eastAsia="it-IT"/>
              </w:rPr>
              <w:t>Codice Identificativo di Gara (CIG)</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1.7</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bCs/>
                <w:sz w:val="20"/>
                <w:szCs w:val="20"/>
                <w:lang w:eastAsia="it-IT"/>
              </w:rPr>
              <w:t>schema di lettera affidamento</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sz w:val="20"/>
                <w:szCs w:val="20"/>
                <w:lang w:eastAsia="it-IT"/>
              </w:rPr>
            </w:pPr>
            <w:r w:rsidRPr="00B43C06">
              <w:rPr>
                <w:rFonts w:ascii="Tahoma" w:hAnsi="Tahoma" w:cs="Tahoma"/>
                <w:sz w:val="20"/>
                <w:szCs w:val="20"/>
                <w:lang w:eastAsia="it-IT"/>
              </w:rPr>
              <w:t>Art. 32, comma 14</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2.</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Il Responsabile del Procedimento (RUP) è stato individuato nel provvedimento a contrarre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sz w:val="20"/>
                <w:szCs w:val="20"/>
                <w:lang w:eastAsia="it-IT"/>
              </w:rPr>
              <w:t xml:space="preserve">Art. 31 </w:t>
            </w:r>
          </w:p>
          <w:p w:rsidR="00D05FF4" w:rsidRPr="00B43C06" w:rsidRDefault="00D05FF4" w:rsidP="00B83E70">
            <w:pPr>
              <w:tabs>
                <w:tab w:val="left" w:pos="6237"/>
              </w:tabs>
              <w:spacing w:line="252" w:lineRule="auto"/>
              <w:jc w:val="center"/>
              <w:rPr>
                <w:rFonts w:ascii="Tahoma" w:hAnsi="Tahoma" w:cs="Tahoma"/>
                <w:sz w:val="20"/>
                <w:szCs w:val="20"/>
                <w:lang w:eastAsia="it-IT"/>
              </w:rPr>
            </w:pPr>
            <w:r w:rsidRPr="00B43C06">
              <w:rPr>
                <w:rFonts w:ascii="Tahoma" w:hAnsi="Tahoma" w:cs="Tahoma"/>
                <w:sz w:val="20"/>
                <w:szCs w:val="20"/>
                <w:lang w:eastAsia="it-IT"/>
              </w:rPr>
              <w:t>Linee guida n.3 di ANAC</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3.</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ind w:left="482" w:hanging="283"/>
              <w:jc w:val="both"/>
              <w:rPr>
                <w:rFonts w:ascii="Tahoma" w:hAnsi="Tahoma" w:cs="Tahoma"/>
                <w:sz w:val="20"/>
                <w:szCs w:val="20"/>
                <w:lang w:eastAsia="it-IT"/>
              </w:rPr>
            </w:pPr>
            <w:r w:rsidRPr="00B43C06">
              <w:rPr>
                <w:rFonts w:ascii="Tahoma" w:hAnsi="Tahoma" w:cs="Tahoma"/>
                <w:sz w:val="20"/>
                <w:szCs w:val="20"/>
                <w:lang w:eastAsia="it-IT"/>
              </w:rPr>
              <w:t xml:space="preserve">La Delibera/Determina di approvazione dell’offerta è stata pubblicata nella sezione “Amministrazione Trasparente” sul profilo internet della stazione appaltante </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4</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hAnsi="Tahoma" w:cs="Tahoma"/>
                <w:i/>
                <w:sz w:val="20"/>
                <w:szCs w:val="20"/>
                <w:lang w:eastAsia="it-IT"/>
              </w:rPr>
            </w:pPr>
            <w:r w:rsidRPr="00B43C06">
              <w:rPr>
                <w:rFonts w:ascii="Tahoma" w:hAnsi="Tahoma" w:cs="Tahoma"/>
                <w:sz w:val="20"/>
                <w:szCs w:val="20"/>
                <w:lang w:eastAsia="it-IT"/>
              </w:rPr>
              <w:t>D</w:t>
            </w:r>
            <w:r w:rsidRPr="00B43C06">
              <w:rPr>
                <w:rFonts w:ascii="Tahoma" w:hAnsi="Tahoma" w:cs="Tahoma"/>
                <w:i/>
                <w:sz w:val="20"/>
                <w:szCs w:val="20"/>
                <w:lang w:eastAsia="it-IT"/>
              </w:rPr>
              <w:t>.M 2490 del 25/01/17</w:t>
            </w:r>
          </w:p>
          <w:p w:rsidR="00D05FF4" w:rsidRPr="00B43C06" w:rsidRDefault="00D05FF4" w:rsidP="00B83E70">
            <w:pPr>
              <w:spacing w:line="252" w:lineRule="auto"/>
              <w:jc w:val="center"/>
              <w:rPr>
                <w:rFonts w:ascii="Tahoma" w:hAnsi="Tahoma" w:cs="Tahoma"/>
                <w:sz w:val="20"/>
                <w:szCs w:val="20"/>
                <w:lang w:eastAsia="it-IT"/>
              </w:rPr>
            </w:pPr>
            <w:r w:rsidRPr="00B43C06">
              <w:rPr>
                <w:rFonts w:ascii="Tahoma" w:hAnsi="Tahoma" w:cs="Tahoma"/>
                <w:i/>
                <w:sz w:val="20"/>
                <w:szCs w:val="20"/>
                <w:lang w:eastAsia="it-IT"/>
              </w:rPr>
              <w:t xml:space="preserve">Decisione </w:t>
            </w:r>
            <w:proofErr w:type="gramStart"/>
            <w:r w:rsidRPr="00B43C06">
              <w:rPr>
                <w:rFonts w:ascii="Tahoma" w:hAnsi="Tahoma" w:cs="Tahoma"/>
                <w:i/>
                <w:sz w:val="20"/>
                <w:szCs w:val="20"/>
                <w:lang w:eastAsia="it-IT"/>
              </w:rPr>
              <w:t>C(</w:t>
            </w:r>
            <w:proofErr w:type="gramEnd"/>
            <w:r w:rsidRPr="00B43C06">
              <w:rPr>
                <w:rFonts w:ascii="Tahoma" w:hAnsi="Tahoma" w:cs="Tahoma"/>
                <w:i/>
                <w:sz w:val="20"/>
                <w:szCs w:val="20"/>
                <w:lang w:eastAsia="it-IT"/>
              </w:rPr>
              <w:t>2013)9527 del 19 dicembre 2013</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bCs/>
                <w:sz w:val="20"/>
                <w:szCs w:val="20"/>
                <w:lang w:eastAsia="it-IT"/>
              </w:rPr>
            </w:pPr>
            <w:r w:rsidRPr="00B43C06">
              <w:rPr>
                <w:rFonts w:ascii="Tahoma" w:hAnsi="Tahoma" w:cs="Tahoma"/>
                <w:bCs/>
                <w:sz w:val="20"/>
                <w:szCs w:val="20"/>
                <w:lang w:eastAsia="it-IT"/>
              </w:rPr>
              <w:t>5</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both"/>
              <w:rPr>
                <w:rFonts w:ascii="Tahoma" w:hAnsi="Tahoma" w:cs="Tahoma"/>
                <w:sz w:val="20"/>
                <w:szCs w:val="20"/>
                <w:lang w:eastAsia="it-IT"/>
              </w:rPr>
            </w:pPr>
            <w:r w:rsidRPr="00B43C06">
              <w:rPr>
                <w:rFonts w:ascii="Tahoma" w:hAnsi="Tahoma" w:cs="Tahoma"/>
                <w:sz w:val="20"/>
                <w:szCs w:val="20"/>
                <w:lang w:eastAsia="it-IT"/>
              </w:rPr>
              <w:t>Eventuali varianti dell’appalto sono state approvate secondo quanto stabilito dalla normativa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spacing w:line="252" w:lineRule="auto"/>
              <w:jc w:val="center"/>
              <w:rPr>
                <w:rFonts w:ascii="Tahoma" w:hAnsi="Tahoma" w:cs="Tahoma"/>
                <w:sz w:val="20"/>
                <w:szCs w:val="20"/>
                <w:lang w:val="en-US" w:eastAsia="it-IT"/>
              </w:rPr>
            </w:pPr>
            <w:r w:rsidRPr="00B43C06">
              <w:rPr>
                <w:rFonts w:ascii="Tahoma" w:hAnsi="Tahoma" w:cs="Tahoma"/>
                <w:sz w:val="20"/>
                <w:szCs w:val="20"/>
                <w:lang w:val="en-US" w:eastAsia="it-IT"/>
              </w:rPr>
              <w:t>Art. 106</w:t>
            </w:r>
          </w:p>
        </w:tc>
      </w:tr>
      <w:tr w:rsidR="00D05FF4" w:rsidRPr="00B43C06" w:rsidTr="00B83E70">
        <w:trPr>
          <w:trHeight w:val="396"/>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B83E70">
            <w:pPr>
              <w:tabs>
                <w:tab w:val="left" w:pos="6237"/>
              </w:tabs>
              <w:spacing w:line="252" w:lineRule="auto"/>
              <w:jc w:val="center"/>
              <w:rPr>
                <w:rFonts w:ascii="Tahoma" w:hAnsi="Tahoma" w:cs="Tahoma"/>
                <w:sz w:val="20"/>
                <w:szCs w:val="20"/>
                <w:lang w:eastAsia="it-IT"/>
              </w:rPr>
            </w:pPr>
            <w:r w:rsidRPr="00B43C06">
              <w:rPr>
                <w:rFonts w:ascii="Tahoma" w:hAnsi="Tahoma" w:cs="Tahoma"/>
                <w:sz w:val="20"/>
                <w:szCs w:val="20"/>
                <w:lang w:eastAsia="it-IT"/>
              </w:rPr>
              <w:t>6</w:t>
            </w:r>
          </w:p>
        </w:tc>
        <w:tc>
          <w:tcPr>
            <w:tcW w:w="2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FF4" w:rsidRPr="00B43C06" w:rsidRDefault="00D05FF4" w:rsidP="00EA6E89">
            <w:pPr>
              <w:numPr>
                <w:ilvl w:val="0"/>
                <w:numId w:val="22"/>
              </w:numPr>
              <w:spacing w:line="252" w:lineRule="auto"/>
              <w:jc w:val="both"/>
              <w:rPr>
                <w:rFonts w:ascii="Tahoma" w:hAnsi="Tahoma" w:cs="Tahoma"/>
                <w:sz w:val="20"/>
                <w:szCs w:val="20"/>
                <w:lang w:eastAsia="it-IT"/>
              </w:rPr>
            </w:pPr>
            <w:r w:rsidRPr="00B43C06">
              <w:rPr>
                <w:rFonts w:ascii="Tahoma" w:hAnsi="Tahoma" w:cs="Tahoma"/>
                <w:sz w:val="20"/>
                <w:szCs w:val="20"/>
                <w:lang w:eastAsia="it-IT"/>
              </w:rPr>
              <w:t>Redazione del certificato di verifica di conformità/regolare esecuzione del servizio/fornitura</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both"/>
              <w:rPr>
                <w:rFonts w:ascii="Tahoma" w:hAnsi="Tahoma" w:cs="Tahoma"/>
                <w:bCs/>
                <w:noProof/>
                <w:sz w:val="20"/>
                <w:szCs w:val="20"/>
                <w:lang w:eastAsia="it-IT"/>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D05FF4" w:rsidRPr="00B43C06" w:rsidRDefault="00D05FF4" w:rsidP="00B83E70">
            <w:pPr>
              <w:tabs>
                <w:tab w:val="left" w:pos="6237"/>
              </w:tabs>
              <w:spacing w:line="252" w:lineRule="auto"/>
              <w:jc w:val="center"/>
              <w:rPr>
                <w:rFonts w:ascii="Tahoma" w:hAnsi="Tahoma" w:cs="Tahoma"/>
                <w:sz w:val="20"/>
                <w:szCs w:val="20"/>
                <w:lang w:eastAsia="it-IT"/>
              </w:rPr>
            </w:pPr>
          </w:p>
        </w:tc>
      </w:tr>
    </w:tbl>
    <w:p w:rsidR="00D05FF4" w:rsidRPr="00B43C06" w:rsidRDefault="00D05FF4" w:rsidP="00D05FF4">
      <w:pPr>
        <w:tabs>
          <w:tab w:val="left" w:pos="284"/>
        </w:tabs>
        <w:jc w:val="both"/>
        <w:rPr>
          <w:rFonts w:ascii="Tahoma" w:hAnsi="Tahoma" w:cs="Tahoma"/>
          <w:bCs/>
          <w:noProof/>
          <w:sz w:val="20"/>
          <w:szCs w:val="20"/>
          <w:lang w:eastAsia="en-US"/>
        </w:rPr>
      </w:pPr>
    </w:p>
    <w:p w:rsidR="00D05FF4" w:rsidRDefault="00D05FF4" w:rsidP="00D05FF4">
      <w:pPr>
        <w:tabs>
          <w:tab w:val="left" w:pos="6237"/>
        </w:tabs>
        <w:jc w:val="both"/>
        <w:rPr>
          <w:rFonts w:ascii="Tahoma" w:hAnsi="Tahoma" w:cs="Tahoma"/>
          <w:bCs/>
          <w:noProof/>
          <w:sz w:val="20"/>
          <w:szCs w:val="20"/>
        </w:rPr>
      </w:pPr>
      <w:r w:rsidRPr="00B43C06">
        <w:rPr>
          <w:rFonts w:ascii="Tahoma" w:hAnsi="Tahoma" w:cs="Tahoma"/>
          <w:bCs/>
          <w:noProof/>
          <w:sz w:val="20"/>
          <w:szCs w:val="20"/>
        </w:rPr>
        <w:t>Data</w:t>
      </w:r>
      <w:r w:rsidRPr="00B43C06">
        <w:rPr>
          <w:rFonts w:ascii="Tahoma" w:hAnsi="Tahoma" w:cs="Tahoma"/>
          <w:bCs/>
          <w:noProof/>
          <w:sz w:val="20"/>
          <w:szCs w:val="20"/>
        </w:rPr>
        <w:tab/>
        <w:t>Firma RUP</w:t>
      </w:r>
    </w:p>
    <w:p w:rsidR="00D05FF4" w:rsidRPr="00B43C06" w:rsidRDefault="00D05FF4" w:rsidP="00D05FF4">
      <w:pPr>
        <w:tabs>
          <w:tab w:val="left" w:pos="6237"/>
        </w:tabs>
        <w:jc w:val="both"/>
        <w:rPr>
          <w:rFonts w:ascii="Tahoma" w:hAnsi="Tahoma" w:cs="Tahoma"/>
          <w:bCs/>
          <w:noProof/>
          <w:sz w:val="20"/>
          <w:szCs w:val="20"/>
        </w:rPr>
      </w:pPr>
    </w:p>
    <w:p w:rsidR="00D05FF4" w:rsidRPr="00B43C06" w:rsidRDefault="00D05FF4" w:rsidP="00D05FF4">
      <w:pPr>
        <w:tabs>
          <w:tab w:val="left" w:pos="6237"/>
        </w:tabs>
        <w:jc w:val="both"/>
        <w:rPr>
          <w:rFonts w:ascii="Tahoma" w:hAnsi="Tahoma" w:cs="Tahoma"/>
          <w:sz w:val="20"/>
          <w:szCs w:val="20"/>
          <w:lang w:val="fr-FR"/>
        </w:rPr>
      </w:pPr>
      <w:r w:rsidRPr="00B43C06">
        <w:rPr>
          <w:rFonts w:ascii="Tahoma" w:hAnsi="Tahoma" w:cs="Tahoma"/>
          <w:bCs/>
          <w:noProof/>
          <w:sz w:val="20"/>
          <w:szCs w:val="20"/>
        </w:rPr>
        <w:t>_________________________</w:t>
      </w:r>
      <w:r w:rsidRPr="00B43C06">
        <w:rPr>
          <w:rFonts w:ascii="Tahoma" w:hAnsi="Tahoma" w:cs="Tahoma"/>
          <w:bCs/>
          <w:noProof/>
          <w:sz w:val="20"/>
          <w:szCs w:val="20"/>
        </w:rPr>
        <w:tab/>
        <w:t>______________________________</w:t>
      </w:r>
    </w:p>
    <w:p w:rsidR="00D05FF4" w:rsidRPr="00A700F7" w:rsidRDefault="00D05FF4" w:rsidP="00D05FF4">
      <w:pPr>
        <w:jc w:val="both"/>
        <w:rPr>
          <w:rFonts w:ascii="Tahoma" w:hAnsi="Tahoma" w:cs="Tahoma"/>
          <w:b/>
          <w:bCs/>
          <w:noProof/>
          <w:sz w:val="20"/>
          <w:szCs w:val="20"/>
        </w:rPr>
      </w:pPr>
      <w:r>
        <w:rPr>
          <w:rFonts w:ascii="Calibri" w:hAnsi="Calibri" w:cs="Tahoma"/>
          <w:b/>
          <w:bCs/>
          <w:noProof/>
        </w:rPr>
        <w:br w:type="page"/>
      </w:r>
    </w:p>
    <w:p w:rsidR="00D05FF4" w:rsidRPr="00A700F7" w:rsidRDefault="00D05FF4" w:rsidP="00D05FF4">
      <w:pPr>
        <w:pStyle w:val="Titolo2"/>
        <w:numPr>
          <w:ilvl w:val="0"/>
          <w:numId w:val="0"/>
        </w:numPr>
        <w:spacing w:before="120"/>
        <w:contextualSpacing/>
        <w:mirrorIndents/>
        <w:rPr>
          <w:color w:val="auto"/>
        </w:rPr>
      </w:pPr>
      <w:bookmarkStart w:id="15" w:name="_Toc530045547"/>
      <w:r w:rsidRPr="00A700F7">
        <w:rPr>
          <w:color w:val="auto"/>
        </w:rPr>
        <w:t>ALLEGATO D5</w:t>
      </w:r>
      <w:bookmarkEnd w:id="15"/>
    </w:p>
    <w:p w:rsidR="00D05FF4" w:rsidRPr="00A700F7" w:rsidRDefault="00D05FF4" w:rsidP="00D05FF4">
      <w:pPr>
        <w:jc w:val="center"/>
        <w:rPr>
          <w:rFonts w:ascii="Tahoma" w:hAnsi="Tahoma" w:cs="Tahoma"/>
          <w:b/>
          <w:sz w:val="20"/>
          <w:szCs w:val="20"/>
          <w:lang w:eastAsia="en-US"/>
        </w:rPr>
      </w:pPr>
      <w:r w:rsidRPr="00A700F7">
        <w:rPr>
          <w:rFonts w:ascii="Tahoma" w:hAnsi="Tahoma" w:cs="Tahoma"/>
          <w:b/>
          <w:sz w:val="20"/>
          <w:szCs w:val="20"/>
        </w:rPr>
        <w:t>PROGRAMMA DI SVILUPPO RURALE 2014 – 2020</w:t>
      </w:r>
    </w:p>
    <w:p w:rsidR="00D05FF4" w:rsidRPr="00B2445E" w:rsidRDefault="00D05FF4" w:rsidP="00D05FF4">
      <w:pPr>
        <w:pStyle w:val="Corpotesto"/>
        <w:jc w:val="center"/>
        <w:rPr>
          <w:rStyle w:val="Carpredefinitoparagrafo1"/>
          <w:rFonts w:ascii="Tahoma" w:hAnsi="Tahoma" w:cs="Tahoma"/>
          <w:sz w:val="20"/>
        </w:rPr>
      </w:pPr>
    </w:p>
    <w:p w:rsidR="00D05FF4" w:rsidRPr="00B2445E" w:rsidRDefault="00D05FF4" w:rsidP="00D05FF4">
      <w:pPr>
        <w:pStyle w:val="Corpotesto"/>
        <w:jc w:val="center"/>
        <w:rPr>
          <w:rStyle w:val="Carpredefinitoparagrafo1"/>
          <w:rFonts w:ascii="Tahoma" w:hAnsi="Tahoma" w:cs="Tahoma"/>
          <w:sz w:val="20"/>
        </w:rPr>
      </w:pPr>
      <w:r w:rsidRPr="00B2445E">
        <w:rPr>
          <w:rStyle w:val="Carpredefinitoparagrafo1"/>
          <w:rFonts w:ascii="Tahoma" w:hAnsi="Tahoma" w:cs="Tahoma"/>
          <w:sz w:val="20"/>
        </w:rPr>
        <w:t>Lista di controllo appalto servizi con procedura negoziata</w:t>
      </w:r>
    </w:p>
    <w:p w:rsidR="00D05FF4" w:rsidRPr="00A700F7" w:rsidRDefault="00D05FF4" w:rsidP="00D05FF4">
      <w:pPr>
        <w:tabs>
          <w:tab w:val="left" w:pos="284"/>
        </w:tabs>
        <w:jc w:val="center"/>
        <w:rPr>
          <w:rFonts w:ascii="Tahoma" w:hAnsi="Tahoma" w:cs="Tahoma"/>
          <w:bCs/>
          <w:noProof/>
          <w:sz w:val="20"/>
          <w:szCs w:val="20"/>
          <w:lang w:eastAsia="en-US"/>
        </w:rPr>
      </w:pPr>
    </w:p>
    <w:p w:rsidR="00D05FF4" w:rsidRPr="00A700F7"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20"/>
          <w:szCs w:val="20"/>
        </w:rPr>
      </w:pPr>
      <w:r w:rsidRPr="00A700F7">
        <w:rPr>
          <w:rFonts w:ascii="Tahoma" w:hAnsi="Tahoma" w:cs="Tahoma"/>
          <w:b/>
          <w:bCs/>
          <w:sz w:val="20"/>
          <w:szCs w:val="20"/>
        </w:rPr>
        <w:t xml:space="preserve">APPALTI SERVIZI / FORNITURE </w:t>
      </w:r>
      <w:r w:rsidRPr="00A700F7">
        <w:rPr>
          <w:rFonts w:ascii="Tahoma" w:hAnsi="Tahoma" w:cs="Tahoma"/>
          <w:b/>
          <w:sz w:val="20"/>
          <w:szCs w:val="20"/>
        </w:rPr>
        <w:t>– PROCEDURA NEGOZIATA</w:t>
      </w:r>
    </w:p>
    <w:p w:rsidR="00D05FF4" w:rsidRPr="00A700F7"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A700F7">
        <w:rPr>
          <w:rFonts w:ascii="Tahoma" w:hAnsi="Tahoma" w:cs="Tahoma"/>
          <w:i/>
          <w:sz w:val="20"/>
          <w:szCs w:val="20"/>
        </w:rPr>
        <w:t>(importo pari o superiore a € 40.000 ed inferiore a € 209.000)</w:t>
      </w:r>
    </w:p>
    <w:p w:rsidR="00D05FF4" w:rsidRPr="00A700F7" w:rsidRDefault="00D05FF4" w:rsidP="00D05FF4">
      <w:pPr>
        <w:tabs>
          <w:tab w:val="left" w:pos="284"/>
        </w:tabs>
        <w:jc w:val="both"/>
        <w:rPr>
          <w:rFonts w:ascii="Tahoma" w:hAnsi="Tahoma" w:cs="Tahoma"/>
          <w:bCs/>
          <w:noProof/>
          <w:sz w:val="20"/>
          <w:szCs w:val="20"/>
        </w:rPr>
      </w:pPr>
    </w:p>
    <w:p w:rsidR="00D05FF4" w:rsidRPr="00A700F7" w:rsidRDefault="00D05FF4" w:rsidP="00D05FF4">
      <w:pPr>
        <w:tabs>
          <w:tab w:val="left" w:pos="284"/>
          <w:tab w:val="left" w:pos="4253"/>
        </w:tabs>
        <w:jc w:val="both"/>
        <w:rPr>
          <w:rFonts w:ascii="Tahoma" w:hAnsi="Tahoma" w:cs="Tahoma"/>
          <w:bCs/>
          <w:noProof/>
          <w:sz w:val="20"/>
          <w:szCs w:val="20"/>
        </w:rPr>
      </w:pPr>
      <w:r w:rsidRPr="00A700F7">
        <w:rPr>
          <w:rFonts w:ascii="Tahoma" w:hAnsi="Tahoma" w:cs="Tahoma"/>
          <w:bCs/>
          <w:noProof/>
          <w:sz w:val="20"/>
          <w:szCs w:val="20"/>
        </w:rPr>
        <w:t xml:space="preserve">Operazione _______________________________ </w:t>
      </w:r>
      <w:r w:rsidRPr="00A700F7">
        <w:rPr>
          <w:rFonts w:ascii="Tahoma" w:hAnsi="Tahoma" w:cs="Tahoma"/>
          <w:bCs/>
          <w:noProof/>
          <w:sz w:val="20"/>
          <w:szCs w:val="20"/>
        </w:rPr>
        <w:tab/>
        <w:t xml:space="preserve">                  Domanda di aiuto n. _______________________</w:t>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Beneficiario _______________________________</w:t>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 xml:space="preserve">Importo dell’appalto (IVA esclusa) € _____________________ </w:t>
      </w:r>
    </w:p>
    <w:p w:rsidR="00D05FF4" w:rsidRPr="00A700F7" w:rsidRDefault="00D05FF4" w:rsidP="00D05FF4">
      <w:pPr>
        <w:tabs>
          <w:tab w:val="left" w:pos="709"/>
          <w:tab w:val="left" w:pos="5954"/>
        </w:tabs>
        <w:jc w:val="both"/>
        <w:rPr>
          <w:rFonts w:ascii="Tahoma" w:hAnsi="Tahoma" w:cs="Tahoma"/>
          <w:bCs/>
          <w:noProof/>
          <w:sz w:val="20"/>
          <w:szCs w:val="20"/>
        </w:rPr>
      </w:pPr>
      <w:r w:rsidRPr="00A700F7">
        <w:rPr>
          <w:rFonts w:ascii="Tahoma" w:hAnsi="Tahoma" w:cs="Tahoma"/>
          <w:bCs/>
          <w:noProof/>
          <w:sz w:val="20"/>
          <w:szCs w:val="20"/>
        </w:rPr>
        <w:t>Comune capoluogo di provincia (se del caso):</w:t>
      </w:r>
      <w:r w:rsidRPr="00A700F7">
        <w:rPr>
          <w:rFonts w:ascii="Tahoma" w:hAnsi="Tahoma" w:cs="Tahoma"/>
          <w:bCs/>
          <w:noProof/>
          <w:sz w:val="20"/>
          <w:szCs w:val="20"/>
        </w:rPr>
        <w:tab/>
        <w:t>Procedura di gara espletata tramite centrale di committenza/soggetto aggregatore (se del caso):</w:t>
      </w:r>
    </w:p>
    <w:p w:rsidR="00D05FF4" w:rsidRPr="00A700F7" w:rsidRDefault="00D05FF4" w:rsidP="00D05FF4">
      <w:pPr>
        <w:tabs>
          <w:tab w:val="left" w:pos="709"/>
          <w:tab w:val="left" w:pos="5954"/>
          <w:tab w:val="left" w:pos="6096"/>
          <w:tab w:val="left" w:pos="6804"/>
        </w:tabs>
        <w:jc w:val="both"/>
        <w:rPr>
          <w:rFonts w:ascii="Tahoma" w:hAnsi="Tahoma" w:cs="Tahoma"/>
          <w:bCs/>
          <w:noProof/>
          <w:sz w:val="20"/>
          <w:szCs w:val="20"/>
        </w:rPr>
      </w:pPr>
      <w:r w:rsidRPr="00A700F7">
        <w:rPr>
          <w:rFonts w:ascii="Tahoma" w:hAnsi="Tahoma" w:cs="Tahoma"/>
          <w:bCs/>
          <w:noProof/>
          <w:sz w:val="20"/>
          <w:szCs w:val="20"/>
        </w:rPr>
        <w:t>SI  □</w:t>
      </w:r>
      <w:r w:rsidRPr="00A700F7">
        <w:rPr>
          <w:rFonts w:ascii="Tahoma" w:hAnsi="Tahoma" w:cs="Tahoma"/>
          <w:bCs/>
          <w:noProof/>
          <w:sz w:val="20"/>
          <w:szCs w:val="20"/>
        </w:rPr>
        <w:tab/>
        <w:t>NO □</w:t>
      </w:r>
      <w:r w:rsidRPr="00A700F7">
        <w:rPr>
          <w:rFonts w:ascii="Tahoma" w:hAnsi="Tahoma" w:cs="Tahoma"/>
          <w:bCs/>
          <w:noProof/>
          <w:sz w:val="20"/>
          <w:szCs w:val="20"/>
        </w:rPr>
        <w:tab/>
        <w:t>SI  □</w:t>
      </w:r>
      <w:r w:rsidRPr="00A700F7">
        <w:rPr>
          <w:rFonts w:ascii="Tahoma" w:hAnsi="Tahoma" w:cs="Tahoma"/>
          <w:bCs/>
          <w:noProof/>
          <w:sz w:val="20"/>
          <w:szCs w:val="20"/>
        </w:rPr>
        <w:tab/>
        <w:t>NO □</w:t>
      </w:r>
    </w:p>
    <w:p w:rsidR="00D05FF4" w:rsidRPr="00A700F7" w:rsidRDefault="00D05FF4" w:rsidP="00D05FF4">
      <w:pPr>
        <w:tabs>
          <w:tab w:val="left" w:pos="709"/>
          <w:tab w:val="left" w:pos="5954"/>
          <w:tab w:val="left" w:pos="6096"/>
        </w:tabs>
        <w:jc w:val="both"/>
        <w:rPr>
          <w:rFonts w:ascii="Tahoma" w:hAnsi="Tahoma" w:cs="Tahoma"/>
          <w:bCs/>
          <w:noProof/>
          <w:sz w:val="20"/>
          <w:szCs w:val="20"/>
        </w:rPr>
      </w:pPr>
      <w:r w:rsidRPr="00A700F7">
        <w:rPr>
          <w:rFonts w:ascii="Tahoma" w:hAnsi="Tahoma" w:cs="Tahoma"/>
          <w:bCs/>
          <w:noProof/>
          <w:sz w:val="20"/>
          <w:szCs w:val="20"/>
        </w:rPr>
        <w:t xml:space="preserve"> </w:t>
      </w:r>
      <w:r w:rsidRPr="00A700F7">
        <w:rPr>
          <w:rFonts w:ascii="Tahoma" w:hAnsi="Tahoma" w:cs="Tahoma"/>
          <w:bCs/>
          <w:noProof/>
          <w:sz w:val="20"/>
          <w:szCs w:val="20"/>
        </w:rPr>
        <w:tab/>
      </w:r>
      <w:r w:rsidRPr="00A700F7">
        <w:rPr>
          <w:rFonts w:ascii="Tahoma" w:hAnsi="Tahoma" w:cs="Tahoma"/>
          <w:bCs/>
          <w:noProof/>
          <w:sz w:val="20"/>
          <w:szCs w:val="20"/>
        </w:rPr>
        <w:tab/>
        <w:t>Centrale di committenza/soggetto aggregatore (se del caso): _________________</w:t>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RUP _________________________________</w:t>
      </w:r>
    </w:p>
    <w:p w:rsidR="00D05FF4" w:rsidRPr="00A700F7" w:rsidRDefault="00D05FF4" w:rsidP="00D05FF4">
      <w:pPr>
        <w:tabs>
          <w:tab w:val="left" w:pos="284"/>
        </w:tabs>
        <w:jc w:val="both"/>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73"/>
        <w:gridCol w:w="7274"/>
        <w:gridCol w:w="579"/>
        <w:gridCol w:w="676"/>
        <w:gridCol w:w="654"/>
        <w:gridCol w:w="1685"/>
        <w:gridCol w:w="1420"/>
        <w:gridCol w:w="1741"/>
      </w:tblGrid>
      <w:tr w:rsidR="00D05FF4" w:rsidRPr="00A700F7" w:rsidTr="00B83E70">
        <w:trPr>
          <w:trHeight w:val="20"/>
          <w:tblHeader/>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N.</w:t>
            </w:r>
          </w:p>
        </w:tc>
        <w:tc>
          <w:tcPr>
            <w:tcW w:w="247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ADEMPIMENTO PREVISTO</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SI</w:t>
            </w:r>
          </w:p>
        </w:tc>
        <w:tc>
          <w:tcPr>
            <w:tcW w:w="23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NO</w:t>
            </w:r>
          </w:p>
        </w:tc>
        <w:tc>
          <w:tcPr>
            <w:tcW w:w="21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N/P</w:t>
            </w:r>
            <w:r w:rsidRPr="00A700F7">
              <w:rPr>
                <w:rFonts w:ascii="Tahoma" w:hAnsi="Tahoma" w:cs="Tahoma"/>
                <w:b/>
                <w:bCs/>
                <w:sz w:val="20"/>
                <w:szCs w:val="20"/>
                <w:vertAlign w:val="superscript"/>
              </w:rPr>
              <w:footnoteReference w:id="7"/>
            </w:r>
          </w:p>
        </w:tc>
        <w:tc>
          <w:tcPr>
            <w:tcW w:w="57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Estremi atti</w:t>
            </w:r>
          </w:p>
        </w:tc>
        <w:tc>
          <w:tcPr>
            <w:tcW w:w="48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NOTE</w:t>
            </w:r>
          </w:p>
        </w:tc>
        <w:tc>
          <w:tcPr>
            <w:tcW w:w="59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sz w:val="20"/>
                <w:szCs w:val="20"/>
                <w:lang w:val="en-US"/>
              </w:rPr>
              <w:t>RIFERIMENTI NORMATIVI</w:t>
            </w:r>
          </w:p>
          <w:p w:rsidR="00D05FF4" w:rsidRPr="00A700F7" w:rsidRDefault="00D05FF4" w:rsidP="00B83E70">
            <w:pPr>
              <w:jc w:val="center"/>
              <w:rPr>
                <w:rFonts w:ascii="Tahoma" w:hAnsi="Tahoma" w:cs="Tahoma"/>
                <w:b/>
                <w:sz w:val="20"/>
                <w:szCs w:val="20"/>
                <w:lang w:val="en-US"/>
              </w:rPr>
            </w:pPr>
            <w:proofErr w:type="spellStart"/>
            <w:r w:rsidRPr="00A700F7">
              <w:rPr>
                <w:rFonts w:ascii="Tahoma" w:hAnsi="Tahoma" w:cs="Tahoma"/>
                <w:b/>
                <w:sz w:val="20"/>
                <w:szCs w:val="20"/>
                <w:lang w:val="en-US"/>
              </w:rPr>
              <w:t>D.lgs</w:t>
            </w:r>
            <w:proofErr w:type="spellEnd"/>
            <w:r w:rsidRPr="00A700F7">
              <w:rPr>
                <w:rFonts w:ascii="Tahoma" w:hAnsi="Tahoma" w:cs="Tahoma"/>
                <w:b/>
                <w:sz w:val="20"/>
                <w:szCs w:val="20"/>
                <w:lang w:val="en-US"/>
              </w:rPr>
              <w:t>. 50/2016</w:t>
            </w:r>
          </w:p>
        </w:tc>
      </w:tr>
      <w:tr w:rsidR="00D05FF4" w:rsidRPr="007F1A88"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La Delibera/Determina a contrarre è stata pubblicata nella sezione “Amministrazione Trasparente” sul profilo internet della stazione appaltante e contiene la chiara indicazione di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29</w:t>
            </w:r>
          </w:p>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 xml:space="preserve">Art. 32 </w:t>
            </w:r>
          </w:p>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36</w:t>
            </w:r>
          </w:p>
          <w:p w:rsidR="00D05FF4" w:rsidRPr="00A700F7" w:rsidRDefault="00D05FF4" w:rsidP="00B83E70">
            <w:pPr>
              <w:jc w:val="center"/>
              <w:rPr>
                <w:rFonts w:ascii="Tahoma" w:hAnsi="Tahoma" w:cs="Tahoma"/>
                <w:sz w:val="20"/>
                <w:szCs w:val="20"/>
                <w:lang w:val="en-US"/>
              </w:rPr>
            </w:pPr>
            <w:proofErr w:type="spellStart"/>
            <w:r w:rsidRPr="00A700F7">
              <w:rPr>
                <w:rFonts w:ascii="Tahoma" w:hAnsi="Tahoma" w:cs="Tahoma"/>
                <w:sz w:val="20"/>
                <w:szCs w:val="20"/>
                <w:lang w:val="en-US"/>
              </w:rPr>
              <w:t>Linee</w:t>
            </w:r>
            <w:proofErr w:type="spellEnd"/>
            <w:r w:rsidRPr="00A700F7">
              <w:rPr>
                <w:rFonts w:ascii="Tahoma" w:hAnsi="Tahoma" w:cs="Tahoma"/>
                <w:sz w:val="20"/>
                <w:szCs w:val="20"/>
                <w:lang w:val="en-US"/>
              </w:rPr>
              <w:t xml:space="preserve"> </w:t>
            </w:r>
            <w:proofErr w:type="spellStart"/>
            <w:r w:rsidRPr="00A700F7">
              <w:rPr>
                <w:rFonts w:ascii="Tahoma" w:hAnsi="Tahoma" w:cs="Tahoma"/>
                <w:sz w:val="20"/>
                <w:szCs w:val="20"/>
                <w:lang w:val="en-US"/>
              </w:rPr>
              <w:t>guida</w:t>
            </w:r>
            <w:proofErr w:type="spellEnd"/>
            <w:r w:rsidRPr="00A700F7">
              <w:rPr>
                <w:rFonts w:ascii="Tahoma" w:hAnsi="Tahoma" w:cs="Tahoma"/>
                <w:sz w:val="20"/>
                <w:szCs w:val="20"/>
                <w:lang w:val="en-US"/>
              </w:rPr>
              <w:t xml:space="preserve"> n. </w:t>
            </w:r>
            <w:proofErr w:type="gramStart"/>
            <w:r w:rsidRPr="00A700F7">
              <w:rPr>
                <w:rFonts w:ascii="Tahoma" w:hAnsi="Tahoma" w:cs="Tahoma"/>
                <w:sz w:val="20"/>
                <w:szCs w:val="20"/>
                <w:lang w:val="en-US"/>
              </w:rPr>
              <w:t>4  di</w:t>
            </w:r>
            <w:proofErr w:type="gramEnd"/>
            <w:r w:rsidRPr="00A700F7">
              <w:rPr>
                <w:rFonts w:ascii="Tahoma" w:hAnsi="Tahoma" w:cs="Tahoma"/>
                <w:sz w:val="20"/>
                <w:szCs w:val="20"/>
                <w:lang w:val="en-US"/>
              </w:rPr>
              <w:t xml:space="preserve"> ANAC</w:t>
            </w:r>
          </w:p>
        </w:tc>
      </w:tr>
      <w:tr w:rsidR="00D05FF4" w:rsidRPr="00A700F7" w:rsidTr="00B83E70">
        <w:trPr>
          <w:trHeight w:val="20"/>
        </w:trPr>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 ricorso a elenco di operatori economici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A700F7" w:rsidTr="00B83E70">
        <w:trPr>
          <w:trHeight w:val="20"/>
        </w:trPr>
        <w:tc>
          <w:tcPr>
            <w:tcW w:w="230"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 esiti dell’indagine di mercato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val="en-US"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procedura di scelta del contraente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criterio di aggiudicazione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val="en-US"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1.d</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atti di gara approvati con il provvedimento (delibera/determina) a contrarre (bando, capitolato, disciplinare)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Il Responsabile del Procedimento (RUP) è stato individuato nel provvedimento a contrarre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 xml:space="preserve">Art. 31 </w:t>
            </w:r>
          </w:p>
          <w:p w:rsidR="00D05FF4" w:rsidRPr="00A700F7" w:rsidRDefault="00D05FF4" w:rsidP="00B83E70">
            <w:pPr>
              <w:keepNext/>
              <w:keepLines/>
              <w:jc w:val="both"/>
              <w:outlineLvl w:val="6"/>
              <w:rPr>
                <w:rFonts w:ascii="Tahoma" w:hAnsi="Tahoma" w:cs="Tahoma"/>
                <w:sz w:val="20"/>
                <w:szCs w:val="20"/>
              </w:rPr>
            </w:pPr>
            <w:r w:rsidRPr="00A700F7">
              <w:rPr>
                <w:rFonts w:ascii="Tahoma" w:hAnsi="Tahoma" w:cs="Tahoma"/>
                <w:sz w:val="20"/>
                <w:szCs w:val="20"/>
              </w:rPr>
              <w:t>Linee guida n. 3 di ANAC</w:t>
            </w:r>
          </w:p>
        </w:tc>
      </w:tr>
      <w:tr w:rsidR="00D05FF4" w:rsidRPr="00A700F7" w:rsidTr="00B83E70">
        <w:trPr>
          <w:trHeight w:val="308"/>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L’affidamento è avvenuto previa consultazione di almeno 10 operatori economici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Art. 36, comma 2 lett. a)</w:t>
            </w:r>
          </w:p>
          <w:p w:rsidR="00D05FF4" w:rsidRPr="00A700F7" w:rsidRDefault="00D05FF4" w:rsidP="00B83E70">
            <w:pPr>
              <w:keepNext/>
              <w:keepLines/>
              <w:jc w:val="center"/>
              <w:outlineLvl w:val="6"/>
              <w:rPr>
                <w:rFonts w:ascii="Tahoma" w:hAnsi="Tahoma" w:cs="Tahoma"/>
                <w:sz w:val="20"/>
                <w:szCs w:val="20"/>
              </w:rPr>
            </w:pPr>
            <w:r w:rsidRPr="00A700F7">
              <w:rPr>
                <w:rFonts w:ascii="Tahoma" w:hAnsi="Tahoma" w:cs="Tahoma"/>
                <w:sz w:val="20"/>
                <w:szCs w:val="20"/>
              </w:rPr>
              <w:t>Linee guida n. 4 di ANAC</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4.</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Le lettere di invito sono state spedite mezzo PEC</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 xml:space="preserve">Art. 75 comma 3 </w:t>
            </w:r>
          </w:p>
        </w:tc>
      </w:tr>
      <w:tr w:rsidR="00D05FF4" w:rsidRPr="00A700F7" w:rsidTr="00B83E70">
        <w:trPr>
          <w:trHeight w:val="378"/>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5.</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All’interno dell’invito sono presenti i seguenti elementi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l’elenco dei servizi richiesti/forniture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l’importo a base d’asta, i prezzi unitari o il prezzo a corpo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le condizioni di esecuzione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termine di ultimazione dei servizi/forniture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5.4</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le modalità e termini di pagamento (se non inserite nel Contratto)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5.5</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le penalità (se non inserite nel Contratto)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5.6</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Codice Identificativo di Gara (CIG)</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5.7</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termine per la presentazione delle offerte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5.8</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 xml:space="preserve">in caso di offerta economicamente più vantaggiosa, la ponderazione relativa degli elementi </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5.9</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in caso di offerta economicamente più vantaggiosa, la tabella dei punteggi con relativi sub criteri e sub punteggi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5.10</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giorno e l’ora della prima seduta pubblica di gara</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6.</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Le specifiche tecniche inserite nella lettera di invito non sono discriminatorie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7.</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L’oggetto dell’appalto è definito chiaramente ed in modo completo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8.</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I criteri di selezione e/o aggiudicazione inseriti nella lettera di invito: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8.a</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non sono discriminatori;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8.b</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sono proporzionati rispetto all’oggetto dell’appalto.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559"/>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9.</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Sono stati valutati eventuali rischi da interferenza attraverso il Documento Unico di Valutazione dei Rischi Interferenti (DUVRI).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10.</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 xml:space="preserve">Sono stati rispettati i termini di presentazione delle offerte e la richiesta di chiarimenti da parte dei soggetti invitati. </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 xml:space="preserve">Art. 36 </w:t>
            </w:r>
          </w:p>
          <w:p w:rsidR="00D05FF4" w:rsidRPr="00A700F7" w:rsidRDefault="00D05FF4" w:rsidP="00B83E70">
            <w:pPr>
              <w:jc w:val="center"/>
              <w:rPr>
                <w:rFonts w:ascii="Tahoma" w:hAnsi="Tahoma" w:cs="Tahoma"/>
                <w:sz w:val="20"/>
                <w:szCs w:val="20"/>
              </w:rPr>
            </w:pPr>
            <w:r w:rsidRPr="00A700F7">
              <w:rPr>
                <w:rFonts w:ascii="Tahoma" w:hAnsi="Tahoma" w:cs="Tahoma"/>
                <w:sz w:val="20"/>
                <w:szCs w:val="20"/>
              </w:rPr>
              <w:t>Linee Guida n. 4 di ANAC</w:t>
            </w:r>
          </w:p>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63 - Art. 75</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La Commissione aggiudicatrice è stata nominata secondo quanto disposto dall’art. 77 del D.lgs. 50/2016</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keepNext/>
              <w:keepLines/>
              <w:jc w:val="center"/>
              <w:outlineLvl w:val="6"/>
              <w:rPr>
                <w:rFonts w:ascii="Tahoma" w:hAnsi="Tahoma" w:cs="Tahoma"/>
                <w:sz w:val="20"/>
                <w:szCs w:val="20"/>
              </w:rPr>
            </w:pPr>
            <w:r w:rsidRPr="00A700F7">
              <w:rPr>
                <w:rFonts w:ascii="Tahoma" w:hAnsi="Tahoma" w:cs="Tahoma"/>
                <w:sz w:val="20"/>
                <w:szCs w:val="20"/>
              </w:rPr>
              <w:t>Art. 77</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Nella fase di valutazione delle offerte: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12.a</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 criteri di selezione sono rimasti immutati nella valutazione delle offerte;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12.b</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l’attribuzione dei punteggi relativi ai singoli criteri di aggiudicazione è avvenuta in modo trasparente e identico per tutti i candidati.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12.c</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le offerte non sono state modificate nel corso della valutazione.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I verbali di valutazione contengono i seguenti elementi minimi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13.1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numero delle offerte pervenute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13.2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numero delle offerte accertate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en-US"/>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13.3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graduatoria finale e punteggio dettagliato con motivazioni dell’attribuzione del punteggio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14.</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proofErr w:type="gramStart"/>
            <w:r w:rsidRPr="00A700F7">
              <w:rPr>
                <w:rFonts w:ascii="Tahoma" w:hAnsi="Tahoma" w:cs="Tahoma"/>
                <w:sz w:val="20"/>
                <w:szCs w:val="20"/>
              </w:rPr>
              <w:t>E’</w:t>
            </w:r>
            <w:proofErr w:type="gramEnd"/>
            <w:r w:rsidRPr="00A700F7">
              <w:rPr>
                <w:rFonts w:ascii="Tahoma" w:hAnsi="Tahoma" w:cs="Tahoma"/>
                <w:sz w:val="20"/>
                <w:szCs w:val="20"/>
              </w:rPr>
              <w:t xml:space="preserve"> stato verificato che gli oneri per la sicurezza non siano stati sottoposti a ribasso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 xml:space="preserve">Art. 97 comma 6 </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15.</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La Stazione Appaltante ha eseguito gli accertamenti relativi alle cause di esclusione previste all’art. 80 del D.lgs. 50/2016</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80</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16.</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Il verbale di aggiudicazione redatto dalla Commissione contiene almeno le seguenti informazioni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b/>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b/>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b/>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16.1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nome e l'indirizzo dell'amministrazione aggiudicatrice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16.2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l'oggetto del contratto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16.3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valore del contratto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16.4</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 nomi dei candidati o degli offerenti presi in considerazione e i motivi della scelta</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16.5</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 nomi dei candidati o degli offerenti esclusi e i motivi dell'esclusione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16.6</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 motivi dell'esclusione delle offerte giudicate anormalmente basse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16.7</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il nome dell'aggiudicatario e, se è nota e se del caso, la parte dell'appalto che l'aggiudicatario intende subappaltare a terzi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16.8</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se del caso, le ragioni per le quali l'amministrazione ha rinunciato ad aggiudicare un contratto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b/>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US"/>
              </w:rPr>
              <w:t>17.</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Sono stati verificati i requisiti ai fini della stipula del contratto in capo all’affidatario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36 comma 5</w:t>
            </w:r>
          </w:p>
          <w:p w:rsidR="00D05FF4" w:rsidRPr="00A700F7" w:rsidRDefault="00D05FF4" w:rsidP="00B83E70">
            <w:pPr>
              <w:jc w:val="center"/>
              <w:rPr>
                <w:rFonts w:ascii="Tahoma" w:hAnsi="Tahoma" w:cs="Tahoma"/>
                <w:sz w:val="20"/>
                <w:szCs w:val="20"/>
                <w:lang w:val="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18.</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L’atto di aggiudicazione definitiva e le seguenti comunicazioni da parte della Stazione Appaltante sono state effettuate entro un termine non superiore a cinque giorni e con le seguenti modalità</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 xml:space="preserve">Art. 76 </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18.1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A700F7" w:rsidTr="00B83E70">
        <w:trPr>
          <w:trHeight w:val="438"/>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18.2</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EA6E89">
            <w:pPr>
              <w:numPr>
                <w:ilvl w:val="0"/>
                <w:numId w:val="22"/>
              </w:numPr>
              <w:spacing w:line="252" w:lineRule="auto"/>
              <w:ind w:left="482" w:hanging="283"/>
              <w:jc w:val="both"/>
              <w:rPr>
                <w:rFonts w:ascii="Tahoma" w:hAnsi="Tahoma" w:cs="Tahoma"/>
                <w:sz w:val="20"/>
                <w:szCs w:val="20"/>
              </w:rPr>
            </w:pPr>
            <w:r w:rsidRPr="00A700F7">
              <w:rPr>
                <w:rFonts w:ascii="Tahoma" w:hAnsi="Tahoma" w:cs="Tahoma"/>
                <w:sz w:val="20"/>
                <w:szCs w:val="20"/>
              </w:rPr>
              <w:t xml:space="preserve">l’esclusione ai candidati e agli offerenti esclusi </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lang w:val="de-DE"/>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7F1A88" w:rsidRDefault="00D05FF4" w:rsidP="00B83E70">
            <w:pPr>
              <w:rPr>
                <w:rFonts w:ascii="Tahoma" w:hAnsi="Tahoma" w:cs="Tahoma"/>
                <w:sz w:val="20"/>
                <w:szCs w:val="20"/>
                <w:lang w:eastAsia="en-US"/>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18.3</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color w:val="FF0000"/>
                <w:sz w:val="20"/>
                <w:szCs w:val="20"/>
              </w:rPr>
            </w:pPr>
            <w:r w:rsidRPr="00A700F7">
              <w:rPr>
                <w:rFonts w:ascii="Tahoma" w:hAnsi="Tahoma" w:cs="Tahoma"/>
                <w:sz w:val="20"/>
                <w:szCs w:val="20"/>
              </w:rPr>
              <w:t>Il contratto è stato stipulato nel rispetto del termine dilatorio di 35 giorni (</w:t>
            </w:r>
            <w:r w:rsidRPr="00A700F7">
              <w:rPr>
                <w:rFonts w:ascii="Tahoma" w:hAnsi="Tahoma" w:cs="Tahoma"/>
                <w:i/>
                <w:sz w:val="20"/>
                <w:szCs w:val="20"/>
              </w:rPr>
              <w:t>solo per contratti superiori a 150.000 euro</w:t>
            </w:r>
            <w:r w:rsidRPr="00A700F7">
              <w:rPr>
                <w:rFonts w:ascii="Tahoma" w:hAnsi="Tahoma" w:cs="Tahoma"/>
                <w:sz w:val="20"/>
                <w:szCs w:val="20"/>
              </w:rPr>
              <w:t>) e dell’oggetto contrattuale.</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color w:val="auto"/>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lang w:val="en-GB"/>
              </w:rPr>
              <w:t>19.</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proofErr w:type="gramStart"/>
            <w:r w:rsidRPr="00A700F7">
              <w:rPr>
                <w:rFonts w:ascii="Tahoma" w:hAnsi="Tahoma" w:cs="Tahoma"/>
                <w:sz w:val="20"/>
                <w:szCs w:val="20"/>
              </w:rPr>
              <w:t>E’</w:t>
            </w:r>
            <w:proofErr w:type="gramEnd"/>
            <w:r w:rsidRPr="00A700F7">
              <w:rPr>
                <w:rFonts w:ascii="Tahoma" w:hAnsi="Tahoma" w:cs="Tahoma"/>
                <w:sz w:val="20"/>
                <w:szCs w:val="20"/>
              </w:rPr>
              <w:t xml:space="preserve"> stata acquisita la garanzia fideiussoria dell’aggiudicatario a garanzia della corretta esecuzione dell’appalto.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US"/>
              </w:rPr>
            </w:pPr>
            <w:r w:rsidRPr="00A700F7">
              <w:rPr>
                <w:rFonts w:ascii="Tahoma" w:hAnsi="Tahoma" w:cs="Tahoma"/>
                <w:sz w:val="20"/>
                <w:szCs w:val="20"/>
                <w:lang w:val="en-US"/>
              </w:rPr>
              <w:t>Art. 103</w:t>
            </w: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20.</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20.1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Eventuali varianti dell’appalto sono state approvate secondo quanto stabilito dalla normativa</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lang w:val="en-GB"/>
              </w:rPr>
            </w:pPr>
            <w:r w:rsidRPr="00A700F7">
              <w:rPr>
                <w:rFonts w:ascii="Tahoma" w:hAnsi="Tahoma" w:cs="Tahoma"/>
                <w:sz w:val="20"/>
                <w:szCs w:val="20"/>
                <w:lang w:val="en-GB"/>
              </w:rPr>
              <w:t>21.</w:t>
            </w:r>
          </w:p>
        </w:tc>
        <w:tc>
          <w:tcPr>
            <w:tcW w:w="2475"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sz w:val="20"/>
                <w:szCs w:val="20"/>
              </w:rPr>
            </w:pPr>
            <w:r w:rsidRPr="00A700F7">
              <w:rPr>
                <w:rFonts w:ascii="Tahoma" w:hAnsi="Tahoma" w:cs="Tahoma"/>
                <w:sz w:val="20"/>
                <w:szCs w:val="20"/>
              </w:rPr>
              <w:t>Redazione del certificato di verifica di conformità/regolare esecuzione del servizio/fornitura</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both"/>
              <w:rPr>
                <w:rFonts w:ascii="Tahoma" w:hAnsi="Tahoma" w:cs="Tahoma"/>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bl>
    <w:p w:rsidR="00D05FF4" w:rsidRPr="00A700F7" w:rsidRDefault="00D05FF4" w:rsidP="00D05FF4">
      <w:pPr>
        <w:tabs>
          <w:tab w:val="left" w:pos="6237"/>
        </w:tabs>
        <w:jc w:val="both"/>
        <w:rPr>
          <w:rFonts w:ascii="Tahoma" w:hAnsi="Tahoma" w:cs="Tahoma"/>
          <w:bCs/>
          <w:noProof/>
          <w:sz w:val="20"/>
          <w:szCs w:val="20"/>
          <w:lang w:eastAsia="en-US"/>
        </w:rPr>
      </w:pPr>
    </w:p>
    <w:p w:rsidR="00D05FF4" w:rsidRPr="00A700F7" w:rsidRDefault="00D05FF4" w:rsidP="00D05FF4">
      <w:pPr>
        <w:tabs>
          <w:tab w:val="left" w:pos="6237"/>
        </w:tabs>
        <w:jc w:val="both"/>
        <w:rPr>
          <w:rFonts w:ascii="Tahoma" w:hAnsi="Tahoma" w:cs="Tahoma"/>
          <w:bCs/>
          <w:noProof/>
          <w:sz w:val="20"/>
          <w:szCs w:val="20"/>
        </w:rPr>
      </w:pPr>
      <w:r w:rsidRPr="00A700F7">
        <w:rPr>
          <w:rFonts w:ascii="Tahoma" w:hAnsi="Tahoma" w:cs="Tahoma"/>
          <w:bCs/>
          <w:noProof/>
          <w:sz w:val="20"/>
          <w:szCs w:val="20"/>
        </w:rPr>
        <w:t>Data</w:t>
      </w:r>
      <w:r w:rsidRPr="00A700F7">
        <w:rPr>
          <w:rFonts w:ascii="Tahoma" w:hAnsi="Tahoma" w:cs="Tahoma"/>
          <w:bCs/>
          <w:noProof/>
          <w:sz w:val="20"/>
          <w:szCs w:val="20"/>
        </w:rPr>
        <w:tab/>
        <w:t>Firma RUP</w:t>
      </w:r>
    </w:p>
    <w:p w:rsidR="00D05FF4" w:rsidRPr="00A700F7" w:rsidRDefault="00D05FF4" w:rsidP="00D05FF4">
      <w:pPr>
        <w:tabs>
          <w:tab w:val="left" w:pos="6237"/>
        </w:tabs>
        <w:jc w:val="both"/>
        <w:rPr>
          <w:rFonts w:ascii="Tahoma" w:hAnsi="Tahoma" w:cs="Tahoma"/>
          <w:sz w:val="20"/>
          <w:szCs w:val="20"/>
          <w:lang w:val="fr-FR"/>
        </w:rPr>
      </w:pPr>
      <w:r w:rsidRPr="00A700F7">
        <w:rPr>
          <w:rFonts w:ascii="Tahoma" w:hAnsi="Tahoma" w:cs="Tahoma"/>
          <w:bCs/>
          <w:noProof/>
          <w:sz w:val="20"/>
          <w:szCs w:val="20"/>
        </w:rPr>
        <w:t>_________________________</w:t>
      </w:r>
      <w:r w:rsidRPr="00A700F7">
        <w:rPr>
          <w:rFonts w:ascii="Tahoma" w:hAnsi="Tahoma" w:cs="Tahoma"/>
          <w:bCs/>
          <w:noProof/>
          <w:sz w:val="20"/>
          <w:szCs w:val="20"/>
        </w:rPr>
        <w:tab/>
        <w:t>______________________________</w:t>
      </w:r>
    </w:p>
    <w:p w:rsidR="00D05FF4" w:rsidRPr="00A700F7" w:rsidRDefault="00D05FF4" w:rsidP="00D05FF4">
      <w:pPr>
        <w:jc w:val="both"/>
        <w:rPr>
          <w:rFonts w:ascii="Tahoma" w:hAnsi="Tahoma" w:cs="Tahoma"/>
          <w:b/>
          <w:bCs/>
          <w:noProof/>
          <w:sz w:val="20"/>
          <w:szCs w:val="20"/>
        </w:rPr>
      </w:pPr>
      <w:r>
        <w:rPr>
          <w:rFonts w:ascii="Calibri" w:hAnsi="Calibri" w:cs="Tahoma"/>
          <w:b/>
          <w:bCs/>
          <w:noProof/>
        </w:rPr>
        <w:br w:type="page"/>
      </w:r>
    </w:p>
    <w:p w:rsidR="00D05FF4" w:rsidRPr="00B2445E" w:rsidRDefault="00D05FF4" w:rsidP="00D05FF4">
      <w:pPr>
        <w:pStyle w:val="Titolo2"/>
        <w:numPr>
          <w:ilvl w:val="0"/>
          <w:numId w:val="0"/>
        </w:numPr>
        <w:spacing w:before="120"/>
        <w:contextualSpacing/>
        <w:mirrorIndents/>
        <w:rPr>
          <w:color w:val="auto"/>
        </w:rPr>
      </w:pPr>
      <w:bookmarkStart w:id="16" w:name="_Toc530045548"/>
      <w:r w:rsidRPr="00B2445E">
        <w:rPr>
          <w:color w:val="auto"/>
        </w:rPr>
        <w:t>ALLEGATO D6</w:t>
      </w:r>
      <w:bookmarkEnd w:id="16"/>
    </w:p>
    <w:p w:rsidR="00D05FF4" w:rsidRPr="00A700F7" w:rsidRDefault="00D05FF4" w:rsidP="00D05FF4">
      <w:pPr>
        <w:jc w:val="center"/>
        <w:rPr>
          <w:rFonts w:ascii="Tahoma" w:hAnsi="Tahoma" w:cs="Tahoma"/>
          <w:b/>
          <w:sz w:val="20"/>
          <w:szCs w:val="20"/>
          <w:lang w:eastAsia="en-US"/>
        </w:rPr>
      </w:pPr>
      <w:r w:rsidRPr="00A700F7">
        <w:rPr>
          <w:rFonts w:ascii="Tahoma" w:hAnsi="Tahoma" w:cs="Tahoma"/>
          <w:b/>
          <w:sz w:val="20"/>
          <w:szCs w:val="20"/>
        </w:rPr>
        <w:t>PROGRAMMA DI SVILUPPO RURALE 2014 – 2020</w:t>
      </w:r>
    </w:p>
    <w:p w:rsidR="00D05FF4" w:rsidRPr="00B2445E" w:rsidRDefault="00D05FF4" w:rsidP="00D05FF4">
      <w:pPr>
        <w:pStyle w:val="Corpotesto"/>
        <w:jc w:val="center"/>
        <w:rPr>
          <w:rStyle w:val="Carpredefinitoparagrafo1"/>
          <w:rFonts w:ascii="Tahoma" w:hAnsi="Tahoma" w:cs="Tahoma"/>
          <w:sz w:val="20"/>
        </w:rPr>
      </w:pPr>
    </w:p>
    <w:p w:rsidR="00D05FF4" w:rsidRPr="00B2445E" w:rsidRDefault="00D05FF4" w:rsidP="00D05FF4">
      <w:pPr>
        <w:pStyle w:val="Corpotesto"/>
        <w:jc w:val="center"/>
        <w:rPr>
          <w:rStyle w:val="Carpredefinitoparagrafo1"/>
          <w:rFonts w:ascii="Tahoma" w:hAnsi="Tahoma" w:cs="Tahoma"/>
          <w:sz w:val="20"/>
        </w:rPr>
      </w:pPr>
      <w:r w:rsidRPr="00B2445E">
        <w:rPr>
          <w:rStyle w:val="Carpredefinitoparagrafo1"/>
          <w:rFonts w:ascii="Tahoma" w:hAnsi="Tahoma" w:cs="Tahoma"/>
          <w:sz w:val="20"/>
        </w:rPr>
        <w:t>Lista di controllo per utilizzo personale interno</w:t>
      </w:r>
    </w:p>
    <w:p w:rsidR="00D05FF4" w:rsidRPr="00B2445E" w:rsidRDefault="00D05FF4" w:rsidP="00D05FF4">
      <w:pPr>
        <w:pStyle w:val="Corpotesto"/>
        <w:jc w:val="center"/>
        <w:rPr>
          <w:rStyle w:val="Carpredefinitoparagrafo1"/>
        </w:rPr>
      </w:pPr>
    </w:p>
    <w:p w:rsidR="00D05FF4" w:rsidRPr="00A700F7"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bCs/>
          <w:sz w:val="20"/>
          <w:szCs w:val="20"/>
          <w:lang w:eastAsia="en-US"/>
        </w:rPr>
      </w:pPr>
      <w:r w:rsidRPr="00A700F7">
        <w:rPr>
          <w:rFonts w:ascii="Tahoma" w:hAnsi="Tahoma" w:cs="Tahoma"/>
          <w:b/>
          <w:bCs/>
          <w:sz w:val="20"/>
          <w:szCs w:val="20"/>
        </w:rPr>
        <w:t>UTILIZZO PERSONALE INTERNO PER FUNZIONI TECNICHE DELL’ENTE</w:t>
      </w:r>
    </w:p>
    <w:p w:rsidR="00D05FF4" w:rsidRPr="00A700F7" w:rsidRDefault="00D05FF4" w:rsidP="00D05FF4">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i/>
          <w:sz w:val="20"/>
          <w:szCs w:val="20"/>
        </w:rPr>
      </w:pPr>
      <w:r w:rsidRPr="00A700F7">
        <w:rPr>
          <w:rFonts w:ascii="Tahoma" w:hAnsi="Tahoma" w:cs="Tahoma"/>
          <w:i/>
          <w:sz w:val="20"/>
          <w:szCs w:val="20"/>
        </w:rPr>
        <w:t>(Max 2% importo a base gara)</w:t>
      </w:r>
    </w:p>
    <w:p w:rsidR="00D05FF4" w:rsidRPr="00A700F7" w:rsidRDefault="00D05FF4" w:rsidP="00D05FF4">
      <w:pPr>
        <w:tabs>
          <w:tab w:val="left" w:pos="284"/>
        </w:tabs>
        <w:jc w:val="both"/>
        <w:rPr>
          <w:rFonts w:ascii="Tahoma" w:hAnsi="Tahoma" w:cs="Tahoma"/>
          <w:bCs/>
          <w:noProof/>
          <w:sz w:val="20"/>
          <w:szCs w:val="20"/>
        </w:rPr>
      </w:pPr>
    </w:p>
    <w:p w:rsidR="00D05FF4" w:rsidRPr="00A700F7" w:rsidRDefault="00D05FF4" w:rsidP="00D05FF4">
      <w:pPr>
        <w:tabs>
          <w:tab w:val="left" w:pos="284"/>
          <w:tab w:val="left" w:pos="4253"/>
        </w:tabs>
        <w:jc w:val="both"/>
        <w:rPr>
          <w:rFonts w:ascii="Tahoma" w:hAnsi="Tahoma" w:cs="Tahoma"/>
          <w:bCs/>
          <w:noProof/>
          <w:sz w:val="20"/>
          <w:szCs w:val="20"/>
        </w:rPr>
      </w:pPr>
    </w:p>
    <w:p w:rsidR="00D05FF4" w:rsidRPr="00A700F7" w:rsidRDefault="00D05FF4" w:rsidP="00D05FF4">
      <w:pPr>
        <w:tabs>
          <w:tab w:val="left" w:pos="284"/>
          <w:tab w:val="left" w:pos="4253"/>
        </w:tabs>
        <w:jc w:val="both"/>
        <w:rPr>
          <w:rFonts w:ascii="Tahoma" w:hAnsi="Tahoma" w:cs="Tahoma"/>
          <w:bCs/>
          <w:noProof/>
          <w:sz w:val="20"/>
          <w:szCs w:val="20"/>
        </w:rPr>
      </w:pPr>
      <w:r w:rsidRPr="00A700F7">
        <w:rPr>
          <w:rFonts w:ascii="Tahoma" w:hAnsi="Tahoma" w:cs="Tahoma"/>
          <w:bCs/>
          <w:noProof/>
          <w:sz w:val="20"/>
          <w:szCs w:val="20"/>
        </w:rPr>
        <w:t xml:space="preserve">Operazione___________________________________ </w:t>
      </w:r>
      <w:r w:rsidRPr="00A700F7">
        <w:rPr>
          <w:rFonts w:ascii="Tahoma" w:hAnsi="Tahoma" w:cs="Tahoma"/>
          <w:bCs/>
          <w:noProof/>
          <w:sz w:val="20"/>
          <w:szCs w:val="20"/>
        </w:rPr>
        <w:tab/>
        <w:t>Domanda di aiuto n° _______________________</w:t>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Beneficiario _______________________________</w:t>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Importo dell’appalto  posto a base di gara (IVA esclusa) _____________________ euro</w:t>
      </w:r>
    </w:p>
    <w:p w:rsidR="00D05FF4" w:rsidRPr="00A700F7" w:rsidRDefault="00D05FF4" w:rsidP="00D05FF4">
      <w:pPr>
        <w:tabs>
          <w:tab w:val="left" w:pos="709"/>
          <w:tab w:val="left" w:pos="5954"/>
        </w:tabs>
        <w:jc w:val="both"/>
        <w:rPr>
          <w:rFonts w:ascii="Tahoma" w:hAnsi="Tahoma" w:cs="Tahoma"/>
          <w:bCs/>
          <w:noProof/>
          <w:sz w:val="20"/>
          <w:szCs w:val="20"/>
        </w:rPr>
      </w:pPr>
      <w:r w:rsidRPr="00A700F7">
        <w:rPr>
          <w:rFonts w:ascii="Tahoma" w:hAnsi="Tahoma" w:cs="Tahoma"/>
          <w:bCs/>
          <w:noProof/>
          <w:sz w:val="20"/>
          <w:szCs w:val="20"/>
        </w:rPr>
        <w:t>Importo incentivo ……………………………..euro</w:t>
      </w:r>
      <w:r w:rsidRPr="00A700F7">
        <w:rPr>
          <w:rFonts w:ascii="Tahoma" w:hAnsi="Tahoma" w:cs="Tahoma"/>
          <w:bCs/>
          <w:noProof/>
          <w:sz w:val="20"/>
          <w:szCs w:val="20"/>
        </w:rPr>
        <w:tab/>
      </w:r>
    </w:p>
    <w:p w:rsidR="00D05FF4" w:rsidRPr="00A700F7" w:rsidRDefault="00D05FF4" w:rsidP="00D05FF4">
      <w:pPr>
        <w:tabs>
          <w:tab w:val="left" w:pos="284"/>
        </w:tabs>
        <w:jc w:val="both"/>
        <w:rPr>
          <w:rFonts w:ascii="Tahoma" w:hAnsi="Tahoma" w:cs="Tahoma"/>
          <w:bCs/>
          <w:noProof/>
          <w:sz w:val="20"/>
          <w:szCs w:val="20"/>
        </w:rPr>
      </w:pPr>
      <w:r w:rsidRPr="00A700F7">
        <w:rPr>
          <w:rFonts w:ascii="Tahoma" w:hAnsi="Tahoma" w:cs="Tahoma"/>
          <w:bCs/>
          <w:noProof/>
          <w:sz w:val="20"/>
          <w:szCs w:val="20"/>
        </w:rPr>
        <w:t>RUP _________________________________</w:t>
      </w:r>
    </w:p>
    <w:p w:rsidR="00D05FF4" w:rsidRPr="00A700F7" w:rsidRDefault="00D05FF4" w:rsidP="00D05FF4">
      <w:pPr>
        <w:tabs>
          <w:tab w:val="left" w:pos="284"/>
        </w:tabs>
        <w:jc w:val="both"/>
        <w:rPr>
          <w:rFonts w:ascii="Tahoma" w:hAnsi="Tahoma" w:cs="Tahoma"/>
          <w:bCs/>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65"/>
        <w:gridCol w:w="7758"/>
        <w:gridCol w:w="572"/>
        <w:gridCol w:w="572"/>
        <w:gridCol w:w="654"/>
        <w:gridCol w:w="1590"/>
        <w:gridCol w:w="1154"/>
        <w:gridCol w:w="1737"/>
      </w:tblGrid>
      <w:tr w:rsidR="00D05FF4" w:rsidRPr="00A700F7" w:rsidTr="00B83E70">
        <w:trPr>
          <w:trHeight w:val="20"/>
          <w:tblHeader/>
        </w:trPr>
        <w:tc>
          <w:tcPr>
            <w:tcW w:w="23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N.</w:t>
            </w:r>
          </w:p>
        </w:tc>
        <w:tc>
          <w:tcPr>
            <w:tcW w:w="264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ADEMPIMENTO PREVISTO</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SI</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NO</w:t>
            </w:r>
          </w:p>
        </w:tc>
        <w:tc>
          <w:tcPr>
            <w:tcW w:w="19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N/P</w:t>
            </w:r>
            <w:r w:rsidRPr="00A700F7">
              <w:rPr>
                <w:rFonts w:ascii="Tahoma" w:hAnsi="Tahoma" w:cs="Tahoma"/>
                <w:b/>
                <w:bCs/>
                <w:sz w:val="20"/>
                <w:szCs w:val="20"/>
                <w:vertAlign w:val="superscript"/>
              </w:rPr>
              <w:footnoteReference w:id="8"/>
            </w:r>
          </w:p>
        </w:tc>
        <w:tc>
          <w:tcPr>
            <w:tcW w:w="54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Estremi atti</w:t>
            </w:r>
          </w:p>
        </w:tc>
        <w:tc>
          <w:tcPr>
            <w:tcW w:w="39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NOTE</w:t>
            </w:r>
          </w:p>
        </w:tc>
        <w:tc>
          <w:tcPr>
            <w:tcW w:w="59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sz w:val="20"/>
                <w:szCs w:val="20"/>
                <w:lang w:val="en-US"/>
              </w:rPr>
              <w:t>RIFERIMENTI NORMATIVI</w:t>
            </w:r>
          </w:p>
          <w:p w:rsidR="00D05FF4" w:rsidRPr="00A700F7" w:rsidRDefault="00D05FF4" w:rsidP="00B83E70">
            <w:pPr>
              <w:jc w:val="center"/>
              <w:rPr>
                <w:rFonts w:ascii="Tahoma" w:hAnsi="Tahoma" w:cs="Tahoma"/>
                <w:b/>
                <w:sz w:val="20"/>
                <w:szCs w:val="20"/>
                <w:lang w:val="en-US"/>
              </w:rPr>
            </w:pPr>
            <w:proofErr w:type="spellStart"/>
            <w:r w:rsidRPr="00A700F7">
              <w:rPr>
                <w:rFonts w:ascii="Tahoma" w:hAnsi="Tahoma" w:cs="Tahoma"/>
                <w:b/>
                <w:sz w:val="20"/>
                <w:szCs w:val="20"/>
                <w:lang w:val="en-US"/>
              </w:rPr>
              <w:t>Dlgs</w:t>
            </w:r>
            <w:proofErr w:type="spellEnd"/>
            <w:r w:rsidRPr="00A700F7">
              <w:rPr>
                <w:rFonts w:ascii="Tahoma" w:hAnsi="Tahoma" w:cs="Tahoma"/>
                <w:b/>
                <w:sz w:val="20"/>
                <w:szCs w:val="20"/>
                <w:lang w:val="en-US"/>
              </w:rPr>
              <w:t xml:space="preserve"> 50/2016</w:t>
            </w:r>
          </w:p>
        </w:tc>
      </w:tr>
      <w:tr w:rsidR="00D05FF4" w:rsidRPr="00A700F7" w:rsidTr="00B83E70">
        <w:trPr>
          <w:trHeight w:val="20"/>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sz w:val="20"/>
                <w:szCs w:val="20"/>
              </w:rPr>
            </w:pPr>
            <w:r w:rsidRPr="00A700F7">
              <w:rPr>
                <w:rFonts w:ascii="Tahoma" w:hAnsi="Tahoma" w:cs="Tahoma"/>
                <w:b/>
                <w:sz w:val="20"/>
                <w:szCs w:val="20"/>
              </w:rPr>
              <w:t>1.</w:t>
            </w:r>
          </w:p>
        </w:tc>
        <w:tc>
          <w:tcPr>
            <w:tcW w:w="2642"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b/>
                <w:sz w:val="20"/>
                <w:szCs w:val="20"/>
              </w:rPr>
            </w:pPr>
            <w:r w:rsidRPr="00A700F7">
              <w:rPr>
                <w:rFonts w:ascii="Tahoma" w:hAnsi="Tahoma" w:cs="Tahoma"/>
                <w:color w:val="171717"/>
                <w:sz w:val="20"/>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A700F7">
              <w:rPr>
                <w:rFonts w:ascii="Tahoma" w:hAnsi="Tahoma" w:cs="Tahoma"/>
                <w:color w:val="FF0000"/>
                <w:sz w:val="20"/>
                <w:szCs w:val="20"/>
              </w:rPr>
              <w:t>:</w:t>
            </w:r>
            <w:r w:rsidRPr="00A700F7">
              <w:rPr>
                <w:rFonts w:ascii="Tahoma" w:hAnsi="Tahoma" w:cs="Tahoma"/>
                <w:color w:val="171717"/>
                <w:sz w:val="20"/>
                <w:szCs w:val="20"/>
              </w:rPr>
              <w:t xml:space="preserve"> programmazione della spesa per investimenti, per la verifica preventiva dei progetti</w:t>
            </w:r>
            <w:r w:rsidRPr="00A700F7">
              <w:rPr>
                <w:rFonts w:ascii="Tahoma" w:hAnsi="Tahoma" w:cs="Tahoma"/>
                <w:color w:val="FF0000"/>
                <w:sz w:val="20"/>
                <w:szCs w:val="20"/>
              </w:rPr>
              <w:t>,</w:t>
            </w:r>
            <w:r w:rsidRPr="00A700F7">
              <w:rPr>
                <w:rFonts w:ascii="Tahoma" w:hAnsi="Tahoma" w:cs="Tahoma"/>
                <w:color w:val="171717"/>
                <w:sz w:val="20"/>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sz w:val="20"/>
                <w:szCs w:val="20"/>
              </w:rPr>
            </w:pPr>
            <w:r w:rsidRPr="00A700F7">
              <w:rPr>
                <w:rFonts w:ascii="Tahoma" w:hAnsi="Tahoma" w:cs="Tahoma"/>
                <w:sz w:val="20"/>
                <w:szCs w:val="20"/>
              </w:rPr>
              <w:t>Art. 113</w:t>
            </w:r>
          </w:p>
        </w:tc>
      </w:tr>
      <w:tr w:rsidR="00D05FF4" w:rsidRPr="00A700F7" w:rsidTr="00B83E70">
        <w:trPr>
          <w:trHeight w:val="20"/>
          <w:tblHeader/>
        </w:trPr>
        <w:tc>
          <w:tcPr>
            <w:tcW w:w="230"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2.</w:t>
            </w:r>
          </w:p>
        </w:tc>
        <w:tc>
          <w:tcPr>
            <w:tcW w:w="2642" w:type="pct"/>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color w:val="171717"/>
                <w:sz w:val="20"/>
                <w:szCs w:val="20"/>
              </w:rPr>
            </w:pPr>
            <w:r w:rsidRPr="00A700F7">
              <w:rPr>
                <w:rFonts w:ascii="Tahoma" w:hAnsi="Tahoma" w:cs="Tahoma"/>
                <w:color w:val="171717"/>
                <w:sz w:val="20"/>
                <w:szCs w:val="20"/>
              </w:rPr>
              <w:t>L’assegnazione degli incentivi per funzioni tecniche è stata effettuata sulla base di apposito regolamento adottato dall’Ente secondo il proprio ordinamento</w:t>
            </w: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bl>
    <w:p w:rsidR="00D05FF4" w:rsidRPr="00A700F7" w:rsidRDefault="00D05FF4" w:rsidP="00D05FF4">
      <w:pPr>
        <w:jc w:val="both"/>
        <w:rPr>
          <w:rFonts w:ascii="Tahoma" w:hAnsi="Tahoma" w:cs="Tahoma"/>
          <w:sz w:val="20"/>
          <w:szCs w:val="20"/>
          <w:lang w:eastAsia="en-US"/>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6"/>
        <w:gridCol w:w="567"/>
        <w:gridCol w:w="567"/>
        <w:gridCol w:w="567"/>
        <w:gridCol w:w="1559"/>
        <w:gridCol w:w="1559"/>
        <w:gridCol w:w="1418"/>
      </w:tblGrid>
      <w:tr w:rsidR="00D05FF4" w:rsidRPr="00A700F7" w:rsidTr="00B83E70">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keepNext/>
              <w:jc w:val="center"/>
              <w:outlineLvl w:val="4"/>
              <w:rPr>
                <w:rFonts w:ascii="Tahoma" w:hAnsi="Tahoma" w:cs="Tahoma"/>
                <w:b/>
                <w:bCs/>
                <w:sz w:val="20"/>
                <w:szCs w:val="20"/>
              </w:rPr>
            </w:pPr>
            <w:r w:rsidRPr="00A700F7">
              <w:rPr>
                <w:rFonts w:ascii="Tahoma" w:hAnsi="Tahoma" w:cs="Tahoma"/>
                <w:b/>
                <w:bCs/>
                <w:sz w:val="20"/>
                <w:szCs w:val="20"/>
              </w:rPr>
              <w:t>N/P</w:t>
            </w:r>
            <w:r w:rsidRPr="00A700F7">
              <w:rPr>
                <w:rFonts w:ascii="Tahoma" w:hAnsi="Tahoma" w:cs="Tahoma"/>
                <w:b/>
                <w:bCs/>
                <w:sz w:val="20"/>
                <w:szCs w:val="20"/>
                <w:vertAlign w:val="superscript"/>
              </w:rPr>
              <w:footnoteReference w:id="9"/>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Estremi atti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bCs/>
                <w:sz w:val="20"/>
                <w:szCs w:val="20"/>
              </w:rPr>
              <w:t>NOTE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5FF4" w:rsidRPr="00A700F7" w:rsidRDefault="00D05FF4" w:rsidP="00B83E70">
            <w:pPr>
              <w:jc w:val="center"/>
              <w:rPr>
                <w:rFonts w:ascii="Tahoma" w:hAnsi="Tahoma" w:cs="Tahoma"/>
                <w:b/>
                <w:sz w:val="20"/>
                <w:szCs w:val="20"/>
                <w:lang w:val="en-US"/>
              </w:rPr>
            </w:pPr>
            <w:r w:rsidRPr="00A700F7">
              <w:rPr>
                <w:rFonts w:ascii="Tahoma" w:hAnsi="Tahoma" w:cs="Tahoma"/>
                <w:b/>
                <w:sz w:val="20"/>
                <w:szCs w:val="20"/>
                <w:lang w:val="en-US"/>
              </w:rPr>
              <w:t>RIFERIMENTI NORMATIVI</w:t>
            </w:r>
          </w:p>
          <w:p w:rsidR="00D05FF4" w:rsidRPr="00A700F7" w:rsidRDefault="00D05FF4" w:rsidP="00B83E70">
            <w:pPr>
              <w:jc w:val="center"/>
              <w:rPr>
                <w:rFonts w:ascii="Tahoma" w:hAnsi="Tahoma" w:cs="Tahoma"/>
                <w:b/>
                <w:sz w:val="20"/>
                <w:szCs w:val="20"/>
                <w:lang w:val="en-US"/>
              </w:rPr>
            </w:pPr>
            <w:proofErr w:type="spellStart"/>
            <w:r w:rsidRPr="00A700F7">
              <w:rPr>
                <w:rFonts w:ascii="Tahoma" w:hAnsi="Tahoma" w:cs="Tahoma"/>
                <w:b/>
                <w:sz w:val="20"/>
                <w:szCs w:val="20"/>
                <w:lang w:val="en-US"/>
              </w:rPr>
              <w:t>Dlgs</w:t>
            </w:r>
            <w:proofErr w:type="spellEnd"/>
            <w:r w:rsidRPr="00A700F7">
              <w:rPr>
                <w:rFonts w:ascii="Tahoma" w:hAnsi="Tahoma" w:cs="Tahoma"/>
                <w:b/>
                <w:sz w:val="20"/>
                <w:szCs w:val="20"/>
                <w:lang w:val="en-US"/>
              </w:rPr>
              <w:t xml:space="preserve"> 50/2016</w:t>
            </w:r>
          </w:p>
        </w:tc>
      </w:tr>
      <w:tr w:rsidR="00D05FF4" w:rsidRPr="00A700F7" w:rsidTr="00B83E70">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3.</w:t>
            </w:r>
          </w:p>
        </w:tc>
        <w:tc>
          <w:tcPr>
            <w:tcW w:w="7565"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color w:val="171717"/>
                <w:sz w:val="20"/>
                <w:szCs w:val="20"/>
              </w:rPr>
            </w:pPr>
            <w:r w:rsidRPr="00A700F7">
              <w:rPr>
                <w:rFonts w:ascii="Tahoma" w:hAnsi="Tahoma" w:cs="Tahoma"/>
                <w:color w:val="171717"/>
                <w:sz w:val="20"/>
                <w:szCs w:val="20"/>
              </w:rPr>
              <w:t>L’assegnazione degli incentivi è stata effettuata nei confronti del:</w:t>
            </w:r>
          </w:p>
          <w:p w:rsidR="00D05FF4" w:rsidRPr="00A700F7" w:rsidRDefault="00D05FF4" w:rsidP="00B83E70">
            <w:pPr>
              <w:tabs>
                <w:tab w:val="left" w:pos="341"/>
              </w:tabs>
              <w:ind w:left="341" w:hanging="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responsabile unico del procedimento;</w:t>
            </w:r>
          </w:p>
          <w:p w:rsidR="00D05FF4" w:rsidRPr="00A700F7" w:rsidRDefault="00D05FF4" w:rsidP="00B83E70">
            <w:pPr>
              <w:tabs>
                <w:tab w:val="left" w:pos="341"/>
              </w:tabs>
              <w:ind w:left="341" w:hanging="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soggetti che svolgono le funzioni tecniche indicate al comma 2 dell’art. 113 del Dlgs 50/2016 (specificare tipo di funzione):</w:t>
            </w:r>
          </w:p>
          <w:p w:rsidR="00D05FF4" w:rsidRPr="00A700F7" w:rsidRDefault="00D05FF4" w:rsidP="00B83E70">
            <w:pPr>
              <w:ind w:left="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direzione dei lavori</w:t>
            </w:r>
          </w:p>
          <w:p w:rsidR="00D05FF4" w:rsidRPr="00A700F7" w:rsidRDefault="00D05FF4" w:rsidP="00B83E70">
            <w:pPr>
              <w:ind w:left="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direzione dell'esecuzione e di collaudo tecnico amministrativo</w:t>
            </w:r>
          </w:p>
          <w:p w:rsidR="00D05FF4" w:rsidRPr="00A700F7" w:rsidRDefault="00D05FF4" w:rsidP="00B83E70">
            <w:pPr>
              <w:ind w:left="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collaudatore statico</w:t>
            </w:r>
          </w:p>
          <w:p w:rsidR="00D05FF4" w:rsidRPr="00A700F7" w:rsidRDefault="00D05FF4" w:rsidP="00B83E70">
            <w:pPr>
              <w:ind w:left="341"/>
              <w:jc w:val="both"/>
              <w:rPr>
                <w:rFonts w:ascii="Tahoma" w:hAnsi="Tahoma" w:cs="Tahoma"/>
                <w:color w:val="171717"/>
                <w:sz w:val="20"/>
                <w:szCs w:val="20"/>
              </w:rPr>
            </w:pPr>
            <w:r w:rsidRPr="00A700F7">
              <w:rPr>
                <w:rFonts w:ascii="Tahoma" w:hAnsi="Tahoma" w:cs="Tahoma"/>
                <w:color w:val="171717"/>
                <w:sz w:val="20"/>
                <w:szCs w:val="20"/>
              </w:rPr>
              <w:t xml:space="preserve">□ </w:t>
            </w:r>
            <w:r w:rsidRPr="00A700F7">
              <w:rPr>
                <w:rFonts w:ascii="Tahoma" w:hAnsi="Tahoma" w:cs="Tahoma"/>
                <w:color w:val="171717"/>
                <w:sz w:val="20"/>
                <w:szCs w:val="20"/>
              </w:rPr>
              <w:tab/>
              <w:t xml:space="preserve"> ________________ </w:t>
            </w: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4.</w:t>
            </w:r>
          </w:p>
        </w:tc>
        <w:tc>
          <w:tcPr>
            <w:tcW w:w="7565"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b/>
                <w:bCs/>
                <w:sz w:val="20"/>
                <w:szCs w:val="20"/>
              </w:rPr>
            </w:pPr>
            <w:r w:rsidRPr="00A700F7">
              <w:rPr>
                <w:rFonts w:ascii="Tahoma" w:hAnsi="Tahoma" w:cs="Tahoma"/>
                <w:color w:val="171717"/>
                <w:sz w:val="20"/>
                <w:szCs w:val="20"/>
              </w:rPr>
              <w:t>Gli importi erogati al personale che svolge funzioni tecniche sono comprensivi anche degli oneri previdenziali e assistenziali a carico dell'amministrazione</w:t>
            </w: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sz w:val="20"/>
                <w:szCs w:val="20"/>
              </w:rPr>
            </w:pPr>
          </w:p>
        </w:tc>
      </w:tr>
      <w:tr w:rsidR="00D05FF4" w:rsidRPr="00A700F7" w:rsidTr="00B83E70">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5.</w:t>
            </w:r>
          </w:p>
        </w:tc>
        <w:tc>
          <w:tcPr>
            <w:tcW w:w="7565"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bCs/>
                <w:sz w:val="20"/>
                <w:szCs w:val="20"/>
              </w:rPr>
            </w:pPr>
            <w:r w:rsidRPr="00A700F7">
              <w:rPr>
                <w:rFonts w:ascii="Tahoma" w:hAnsi="Tahoma" w:cs="Tahoma"/>
                <w:bCs/>
                <w:sz w:val="20"/>
                <w:szCs w:val="20"/>
              </w:rPr>
              <w:t>Nella busta paga dei dipendenti sono individuabili le somme corrisposte per l’espletamento di funzioni tecniche</w:t>
            </w: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r w:rsidR="00D05FF4" w:rsidRPr="00A700F7" w:rsidTr="00B83E70">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center"/>
              <w:rPr>
                <w:rFonts w:ascii="Tahoma" w:hAnsi="Tahoma" w:cs="Tahoma"/>
                <w:b/>
                <w:bCs/>
                <w:sz w:val="20"/>
                <w:szCs w:val="20"/>
              </w:rPr>
            </w:pPr>
            <w:r w:rsidRPr="00A700F7">
              <w:rPr>
                <w:rFonts w:ascii="Tahoma" w:hAnsi="Tahoma" w:cs="Tahoma"/>
                <w:b/>
                <w:bCs/>
                <w:sz w:val="20"/>
                <w:szCs w:val="20"/>
              </w:rPr>
              <w:t>6.</w:t>
            </w:r>
          </w:p>
        </w:tc>
        <w:tc>
          <w:tcPr>
            <w:tcW w:w="7565" w:type="dxa"/>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jc w:val="both"/>
              <w:rPr>
                <w:rFonts w:ascii="Tahoma" w:hAnsi="Tahoma" w:cs="Tahoma"/>
                <w:bCs/>
                <w:sz w:val="20"/>
                <w:szCs w:val="20"/>
              </w:rPr>
            </w:pPr>
            <w:r w:rsidRPr="00A700F7">
              <w:rPr>
                <w:rFonts w:ascii="Tahoma" w:hAnsi="Tahoma" w:cs="Tahoma"/>
                <w:bCs/>
                <w:sz w:val="20"/>
                <w:szCs w:val="20"/>
              </w:rPr>
              <w:t>L’ente non ha corrisposto incentivi per funzioni tecniche al personale con qualifica dirigenziale</w:t>
            </w: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keepNext/>
              <w:jc w:val="center"/>
              <w:outlineLvl w:val="4"/>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05FF4" w:rsidRPr="00A700F7" w:rsidRDefault="00D05FF4" w:rsidP="00B83E70">
            <w:pPr>
              <w:jc w:val="center"/>
              <w:rPr>
                <w:rFonts w:ascii="Tahoma" w:hAnsi="Tahoma" w:cs="Tahoma"/>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5FF4" w:rsidRPr="00A700F7" w:rsidRDefault="00D05FF4" w:rsidP="00B83E70">
            <w:pPr>
              <w:rPr>
                <w:rFonts w:ascii="Tahoma" w:hAnsi="Tahoma" w:cs="Tahoma"/>
                <w:sz w:val="20"/>
                <w:szCs w:val="20"/>
                <w:lang w:eastAsia="en-US"/>
              </w:rPr>
            </w:pPr>
          </w:p>
        </w:tc>
      </w:tr>
    </w:tbl>
    <w:p w:rsidR="00D05FF4" w:rsidRPr="00A700F7" w:rsidRDefault="00D05FF4" w:rsidP="00D05FF4">
      <w:pPr>
        <w:tabs>
          <w:tab w:val="left" w:pos="6237"/>
        </w:tabs>
        <w:jc w:val="both"/>
        <w:rPr>
          <w:rFonts w:ascii="Tahoma" w:hAnsi="Tahoma" w:cs="Tahoma"/>
          <w:bCs/>
          <w:noProof/>
          <w:sz w:val="20"/>
          <w:szCs w:val="20"/>
          <w:lang w:eastAsia="en-US"/>
        </w:rPr>
      </w:pPr>
    </w:p>
    <w:p w:rsidR="00D05FF4" w:rsidRPr="00A700F7" w:rsidRDefault="00D05FF4" w:rsidP="00D05FF4">
      <w:pPr>
        <w:tabs>
          <w:tab w:val="left" w:pos="6237"/>
        </w:tabs>
        <w:jc w:val="both"/>
        <w:rPr>
          <w:rFonts w:ascii="Tahoma" w:hAnsi="Tahoma" w:cs="Tahoma"/>
          <w:bCs/>
          <w:noProof/>
          <w:sz w:val="20"/>
          <w:szCs w:val="20"/>
        </w:rPr>
      </w:pPr>
      <w:r w:rsidRPr="00A700F7">
        <w:rPr>
          <w:rFonts w:ascii="Tahoma" w:hAnsi="Tahoma" w:cs="Tahoma"/>
          <w:bCs/>
          <w:noProof/>
          <w:sz w:val="20"/>
          <w:szCs w:val="20"/>
        </w:rPr>
        <w:t>Data</w:t>
      </w:r>
      <w:r w:rsidRPr="00A700F7">
        <w:rPr>
          <w:rFonts w:ascii="Tahoma" w:hAnsi="Tahoma" w:cs="Tahoma"/>
          <w:bCs/>
          <w:noProof/>
          <w:sz w:val="20"/>
          <w:szCs w:val="20"/>
        </w:rPr>
        <w:tab/>
        <w:t>Firma RUP</w:t>
      </w:r>
    </w:p>
    <w:p w:rsidR="00D05FF4" w:rsidRPr="00A700F7" w:rsidRDefault="00D05FF4" w:rsidP="00D05FF4">
      <w:pPr>
        <w:rPr>
          <w:rFonts w:ascii="Tahoma" w:hAnsi="Tahoma" w:cs="Tahoma"/>
          <w:sz w:val="20"/>
          <w:szCs w:val="20"/>
          <w:lang w:eastAsia="it-IT"/>
        </w:rPr>
      </w:pPr>
      <w:r w:rsidRPr="00A700F7">
        <w:rPr>
          <w:rFonts w:ascii="Tahoma" w:hAnsi="Tahoma" w:cs="Tahoma"/>
          <w:bCs/>
          <w:noProof/>
          <w:sz w:val="20"/>
          <w:szCs w:val="20"/>
        </w:rPr>
        <w:t>_________________________</w:t>
      </w:r>
      <w:r w:rsidRPr="00A700F7">
        <w:rPr>
          <w:rFonts w:ascii="Tahoma" w:hAnsi="Tahoma" w:cs="Tahoma"/>
          <w:bCs/>
          <w:noProof/>
          <w:sz w:val="20"/>
          <w:szCs w:val="20"/>
        </w:rPr>
        <w:tab/>
        <w:t>______________________________</w:t>
      </w:r>
      <w:r w:rsidRPr="00A700F7">
        <w:rPr>
          <w:rFonts w:ascii="Tahoma" w:hAnsi="Tahoma" w:cs="Tahoma"/>
          <w:sz w:val="20"/>
          <w:szCs w:val="20"/>
          <w:lang w:eastAsia="it-IT"/>
        </w:rPr>
        <w:t xml:space="preserve"> </w:t>
      </w:r>
    </w:p>
    <w:p w:rsidR="00D05FF4" w:rsidRPr="00A700F7" w:rsidRDefault="00D05FF4" w:rsidP="00D05FF4">
      <w:pPr>
        <w:rPr>
          <w:rFonts w:ascii="Tahoma" w:hAnsi="Tahoma" w:cs="Tahoma"/>
          <w:b/>
          <w:sz w:val="20"/>
          <w:szCs w:val="20"/>
        </w:rPr>
      </w:pPr>
    </w:p>
    <w:p w:rsidR="00D05FF4" w:rsidRPr="00A700F7" w:rsidRDefault="00D05FF4" w:rsidP="00D05FF4">
      <w:pPr>
        <w:widowControl w:val="0"/>
        <w:autoSpaceDE w:val="0"/>
        <w:autoSpaceDN w:val="0"/>
        <w:adjustRightInd w:val="0"/>
        <w:jc w:val="both"/>
        <w:rPr>
          <w:rFonts w:ascii="Tahoma" w:eastAsia="MS Mincho" w:hAnsi="Tahoma" w:cs="Tahoma"/>
          <w:sz w:val="20"/>
          <w:szCs w:val="20"/>
          <w:lang w:eastAsia="ja-JP"/>
        </w:rPr>
      </w:pPr>
    </w:p>
    <w:p w:rsidR="00D05FF4" w:rsidRPr="00A700F7" w:rsidRDefault="00D05FF4" w:rsidP="00D05FF4">
      <w:pPr>
        <w:widowControl w:val="0"/>
        <w:autoSpaceDE w:val="0"/>
        <w:autoSpaceDN w:val="0"/>
        <w:adjustRightInd w:val="0"/>
        <w:jc w:val="both"/>
        <w:rPr>
          <w:rFonts w:ascii="Tahoma" w:eastAsia="MS Mincho" w:hAnsi="Tahoma" w:cs="Tahoma"/>
          <w:sz w:val="20"/>
          <w:szCs w:val="20"/>
          <w:lang w:eastAsia="ja-JP"/>
        </w:rPr>
      </w:pPr>
    </w:p>
    <w:p w:rsidR="00D05FF4" w:rsidRPr="00A700F7" w:rsidRDefault="00D05FF4" w:rsidP="00D05FF4">
      <w:pPr>
        <w:widowControl w:val="0"/>
        <w:autoSpaceDE w:val="0"/>
        <w:autoSpaceDN w:val="0"/>
        <w:adjustRightInd w:val="0"/>
        <w:jc w:val="both"/>
        <w:rPr>
          <w:rFonts w:ascii="Tahoma" w:eastAsia="MS Mincho" w:hAnsi="Tahoma" w:cs="Tahoma"/>
          <w:sz w:val="20"/>
          <w:szCs w:val="20"/>
          <w:lang w:eastAsia="ja-JP"/>
        </w:rPr>
      </w:pPr>
    </w:p>
    <w:p w:rsidR="00D05FF4" w:rsidRPr="007F78CF" w:rsidRDefault="00D05FF4" w:rsidP="00D05FF4">
      <w:pPr>
        <w:widowControl w:val="0"/>
        <w:autoSpaceDE w:val="0"/>
        <w:autoSpaceDN w:val="0"/>
        <w:adjustRightInd w:val="0"/>
        <w:jc w:val="both"/>
        <w:rPr>
          <w:rFonts w:ascii="Tahoma" w:eastAsia="MS Mincho" w:hAnsi="Tahoma" w:cs="Tahoma"/>
          <w:sz w:val="20"/>
          <w:szCs w:val="20"/>
          <w:lang w:eastAsia="ja-JP"/>
        </w:rPr>
      </w:pPr>
    </w:p>
    <w:p w:rsidR="00D05FF4" w:rsidRPr="00C366BD" w:rsidRDefault="00D05FF4" w:rsidP="00D05FF4">
      <w:pPr>
        <w:pStyle w:val="Titolo1"/>
        <w:jc w:val="center"/>
        <w:rPr>
          <w:color w:val="auto"/>
          <w:sz w:val="22"/>
          <w:szCs w:val="22"/>
        </w:rPr>
        <w:sectPr w:rsidR="00D05FF4" w:rsidRPr="00C366BD" w:rsidSect="007F78CF">
          <w:pgSz w:w="16838" w:h="11906" w:orient="landscape"/>
          <w:pgMar w:top="1134" w:right="1134" w:bottom="1134" w:left="992" w:header="709" w:footer="709" w:gutter="0"/>
          <w:cols w:space="708"/>
          <w:formProt w:val="0"/>
          <w:docGrid w:linePitch="360" w:charSpace="-6145"/>
        </w:sectPr>
      </w:pPr>
    </w:p>
    <w:p w:rsidR="00D05FF4" w:rsidRPr="000C2A46" w:rsidRDefault="00D05FF4" w:rsidP="00D05FF4">
      <w:pPr>
        <w:pStyle w:val="Titolo2"/>
        <w:numPr>
          <w:ilvl w:val="0"/>
          <w:numId w:val="0"/>
        </w:numPr>
        <w:spacing w:before="120"/>
        <w:contextualSpacing/>
        <w:mirrorIndents/>
        <w:rPr>
          <w:color w:val="auto"/>
        </w:rPr>
      </w:pPr>
      <w:bookmarkStart w:id="17" w:name="__RefHeading___Toc466626120"/>
      <w:bookmarkStart w:id="18" w:name="_Toc481587153"/>
      <w:bookmarkStart w:id="19" w:name="_Toc481587363"/>
      <w:bookmarkStart w:id="20" w:name="_Toc485295620"/>
      <w:bookmarkStart w:id="21" w:name="_Hlk529449923"/>
      <w:bookmarkStart w:id="22" w:name="_Toc530045549"/>
      <w:bookmarkEnd w:id="17"/>
      <w:r w:rsidRPr="00BC052A">
        <w:rPr>
          <w:color w:val="auto"/>
        </w:rPr>
        <w:t>ALLEGATO E - MODULO AUTOCERTIFICAZIONE – PERCEPIMENTO DI ULTERIORI FONDI</w:t>
      </w:r>
      <w:bookmarkEnd w:id="18"/>
      <w:bookmarkEnd w:id="19"/>
      <w:bookmarkEnd w:id="20"/>
      <w:bookmarkEnd w:id="21"/>
      <w:bookmarkEnd w:id="22"/>
    </w:p>
    <w:p w:rsidR="00D05FF4" w:rsidRPr="00C366BD" w:rsidRDefault="00D05FF4" w:rsidP="00D05FF4">
      <w:pPr>
        <w:ind w:left="5670"/>
        <w:rPr>
          <w:rFonts w:ascii="Tahoma" w:eastAsia="Calibri" w:hAnsi="Tahoma" w:cs="Tahoma"/>
          <w:color w:val="auto"/>
          <w:sz w:val="20"/>
          <w:szCs w:val="20"/>
        </w:rPr>
      </w:pPr>
    </w:p>
    <w:p w:rsidR="00D05FF4" w:rsidRDefault="00D05FF4" w:rsidP="00D05FF4">
      <w:pPr>
        <w:ind w:left="5670"/>
        <w:rPr>
          <w:rFonts w:ascii="Tahoma" w:eastAsia="Calibri" w:hAnsi="Tahoma" w:cs="Tahoma"/>
          <w:color w:val="auto"/>
          <w:sz w:val="20"/>
          <w:szCs w:val="20"/>
        </w:rPr>
      </w:pPr>
      <w:r w:rsidRPr="00C366BD">
        <w:rPr>
          <w:rFonts w:ascii="Tahoma" w:eastAsia="Calibri" w:hAnsi="Tahoma" w:cs="Tahoma"/>
          <w:color w:val="auto"/>
          <w:sz w:val="20"/>
          <w:szCs w:val="20"/>
        </w:rPr>
        <w:t>Al</w:t>
      </w:r>
      <w:r>
        <w:rPr>
          <w:rFonts w:ascii="Tahoma" w:eastAsia="Calibri" w:hAnsi="Tahoma" w:cs="Tahoma"/>
          <w:color w:val="auto"/>
          <w:sz w:val="20"/>
          <w:szCs w:val="20"/>
        </w:rPr>
        <w:t>l’ ORGANISMO PAGATORE REGIONALE</w:t>
      </w:r>
    </w:p>
    <w:p w:rsidR="00D05FF4" w:rsidRPr="00C366BD" w:rsidRDefault="00D05FF4" w:rsidP="00D05FF4">
      <w:pPr>
        <w:ind w:left="5670"/>
        <w:rPr>
          <w:rFonts w:ascii="Tahoma" w:eastAsia="Calibri" w:hAnsi="Tahoma" w:cs="Tahoma"/>
          <w:color w:val="auto"/>
          <w:sz w:val="20"/>
          <w:szCs w:val="20"/>
        </w:rPr>
      </w:pPr>
      <w:r>
        <w:rPr>
          <w:rFonts w:ascii="Tahoma" w:eastAsia="Calibri" w:hAnsi="Tahoma" w:cs="Tahoma"/>
          <w:color w:val="auto"/>
          <w:sz w:val="20"/>
          <w:szCs w:val="20"/>
        </w:rPr>
        <w:t>REGIONE LOMBARDIA</w:t>
      </w:r>
    </w:p>
    <w:p w:rsidR="00D05FF4" w:rsidRPr="00C366BD" w:rsidRDefault="00D05FF4" w:rsidP="00D05FF4">
      <w:pPr>
        <w:ind w:left="5670"/>
        <w:rPr>
          <w:rFonts w:ascii="Tahoma" w:hAnsi="Tahoma" w:cs="Tahoma"/>
          <w:color w:val="auto"/>
          <w:sz w:val="20"/>
          <w:szCs w:val="20"/>
        </w:rPr>
      </w:pPr>
      <w:r w:rsidRPr="00C366BD">
        <w:rPr>
          <w:rFonts w:ascii="Tahoma" w:eastAsia="Tahoma" w:hAnsi="Tahoma" w:cs="Tahoma"/>
          <w:color w:val="auto"/>
          <w:sz w:val="20"/>
          <w:szCs w:val="20"/>
        </w:rPr>
        <w:t>………………………</w:t>
      </w:r>
      <w:r w:rsidRPr="00C366BD">
        <w:rPr>
          <w:rFonts w:ascii="Tahoma" w:eastAsia="Calibri" w:hAnsi="Tahoma" w:cs="Tahoma"/>
          <w:color w:val="auto"/>
          <w:sz w:val="20"/>
          <w:szCs w:val="20"/>
        </w:rPr>
        <w:t xml:space="preserve">. </w:t>
      </w:r>
    </w:p>
    <w:p w:rsidR="00D05FF4" w:rsidRPr="00C366BD" w:rsidRDefault="00D05FF4" w:rsidP="00D05FF4">
      <w:pPr>
        <w:ind w:left="5670"/>
        <w:rPr>
          <w:rFonts w:ascii="Tahoma" w:hAnsi="Tahoma" w:cs="Tahoma"/>
          <w:color w:val="auto"/>
          <w:sz w:val="20"/>
          <w:szCs w:val="20"/>
        </w:rPr>
      </w:pPr>
      <w:r w:rsidRPr="00C366BD">
        <w:rPr>
          <w:rFonts w:ascii="Tahoma" w:eastAsia="Tahoma" w:hAnsi="Tahoma" w:cs="Tahoma"/>
          <w:color w:val="auto"/>
          <w:sz w:val="20"/>
          <w:szCs w:val="20"/>
        </w:rPr>
        <w:t>………………………</w:t>
      </w:r>
      <w:r w:rsidRPr="00C366BD">
        <w:rPr>
          <w:rFonts w:ascii="Tahoma" w:eastAsia="Calibri" w:hAnsi="Tahoma" w:cs="Tahoma"/>
          <w:color w:val="auto"/>
          <w:sz w:val="20"/>
          <w:szCs w:val="20"/>
        </w:rPr>
        <w:t xml:space="preserve">. </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tabs>
          <w:tab w:val="left" w:pos="993"/>
          <w:tab w:val="left" w:pos="9638"/>
        </w:tabs>
        <w:ind w:left="990" w:hanging="990"/>
        <w:rPr>
          <w:rFonts w:ascii="Tahoma" w:eastAsia="Calibri" w:hAnsi="Tahoma" w:cs="Tahoma"/>
          <w:b/>
          <w:color w:val="auto"/>
          <w:sz w:val="20"/>
          <w:szCs w:val="20"/>
        </w:rPr>
      </w:pPr>
    </w:p>
    <w:p w:rsidR="00D05FF4" w:rsidRPr="00C366BD" w:rsidRDefault="00D05FF4" w:rsidP="00D05FF4">
      <w:pPr>
        <w:tabs>
          <w:tab w:val="left" w:pos="993"/>
          <w:tab w:val="left" w:pos="9638"/>
        </w:tabs>
        <w:ind w:left="990" w:hanging="990"/>
        <w:rPr>
          <w:rFonts w:ascii="Tahoma" w:hAnsi="Tahoma" w:cs="Tahoma"/>
          <w:color w:val="auto"/>
        </w:rPr>
      </w:pPr>
      <w:r w:rsidRPr="00C366BD">
        <w:rPr>
          <w:rFonts w:ascii="Tahoma" w:eastAsia="Calibri" w:hAnsi="Tahoma" w:cs="Tahoma"/>
          <w:b/>
          <w:color w:val="auto"/>
          <w:sz w:val="20"/>
          <w:szCs w:val="20"/>
        </w:rPr>
        <w:t>Oggetto:</w:t>
      </w:r>
      <w:r w:rsidRPr="00C366BD">
        <w:rPr>
          <w:rFonts w:ascii="Tahoma" w:eastAsia="Calibri" w:hAnsi="Tahoma" w:cs="Tahoma"/>
          <w:b/>
          <w:color w:val="auto"/>
          <w:sz w:val="20"/>
          <w:szCs w:val="20"/>
        </w:rPr>
        <w:tab/>
        <w:t>Regolamento (UE) n. 1305/2013 – Programma di Sviluppo Rurale 2014-2020. Operazioni 8.3.01 “</w:t>
      </w:r>
      <w:r w:rsidRPr="00C366BD">
        <w:rPr>
          <w:rFonts w:ascii="Tahoma" w:hAnsi="Tahoma" w:cs="Tahoma"/>
          <w:b/>
          <w:color w:val="auto"/>
          <w:sz w:val="20"/>
          <w:szCs w:val="20"/>
        </w:rPr>
        <w:t>Prevenzione e ripristino dei danni alle foreste</w:t>
      </w:r>
      <w:r w:rsidRPr="00C366BD">
        <w:rPr>
          <w:rFonts w:ascii="Tahoma" w:eastAsia="Calibri" w:hAnsi="Tahoma" w:cs="Tahoma"/>
          <w:b/>
          <w:color w:val="auto"/>
          <w:sz w:val="20"/>
          <w:szCs w:val="20"/>
        </w:rPr>
        <w:t>”.</w:t>
      </w:r>
    </w:p>
    <w:p w:rsidR="00D05FF4" w:rsidRPr="00C366BD" w:rsidRDefault="00D05FF4" w:rsidP="00D05FF4">
      <w:pP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r w:rsidRPr="00C366BD">
        <w:rPr>
          <w:rFonts w:ascii="Tahoma" w:eastAsia="Calibri" w:hAnsi="Tahoma" w:cs="Tahoma"/>
          <w:b/>
          <w:bCs/>
          <w:color w:val="auto"/>
          <w:sz w:val="20"/>
          <w:szCs w:val="20"/>
        </w:rPr>
        <w:t>DICHIARAZIONE SOSTITUTIVA DI ATTO DI NOTORIETA’</w:t>
      </w:r>
    </w:p>
    <w:p w:rsidR="00D05FF4" w:rsidRPr="00C366BD" w:rsidRDefault="00D05FF4" w:rsidP="00D05FF4">
      <w:pPr>
        <w:jc w:val="center"/>
        <w:rPr>
          <w:rFonts w:ascii="Tahoma" w:eastAsia="Calibri" w:hAnsi="Tahoma" w:cs="Tahoma"/>
          <w:color w:val="auto"/>
          <w:sz w:val="20"/>
          <w:szCs w:val="20"/>
        </w:rPr>
      </w:pPr>
      <w:r w:rsidRPr="00C366BD">
        <w:rPr>
          <w:rFonts w:ascii="Tahoma" w:eastAsia="Calibri" w:hAnsi="Tahoma" w:cs="Tahoma"/>
          <w:color w:val="auto"/>
          <w:sz w:val="20"/>
          <w:szCs w:val="20"/>
        </w:rPr>
        <w:t>(art. 47 del D.P.R. 28 dicembre 2000 n. 445)</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Il/la sottoscritto/a ______________________________________ nato/a </w:t>
      </w:r>
      <w:proofErr w:type="spellStart"/>
      <w:r w:rsidRPr="00C366BD">
        <w:rPr>
          <w:rFonts w:ascii="Tahoma" w:eastAsia="Calibri" w:hAnsi="Tahoma" w:cs="Tahoma"/>
          <w:color w:val="auto"/>
          <w:sz w:val="20"/>
          <w:szCs w:val="20"/>
        </w:rPr>
        <w:t>a</w:t>
      </w:r>
      <w:proofErr w:type="spellEnd"/>
      <w:r w:rsidRPr="00C366BD">
        <w:rPr>
          <w:rFonts w:ascii="Tahoma" w:eastAsia="Calibri" w:hAnsi="Tahoma" w:cs="Tahoma"/>
          <w:color w:val="auto"/>
          <w:sz w:val="20"/>
          <w:szCs w:val="20"/>
        </w:rPr>
        <w:t xml:space="preserve"> ___________________________ </w:t>
      </w: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Provincia _____________ il __/__/____ residente nel Comune di ___________________________________ </w:t>
      </w: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Provincia __________________ via _____________________________________________________, </w:t>
      </w:r>
    </w:p>
    <w:p w:rsidR="00D05FF4" w:rsidRPr="00C366BD" w:rsidRDefault="00D05FF4" w:rsidP="00D05FF4">
      <w:pPr>
        <w:jc w:val="both"/>
        <w:rPr>
          <w:rFonts w:ascii="Tahoma" w:eastAsia="Calibri" w:hAnsi="Tahoma" w:cs="Tahoma"/>
          <w:color w:val="auto"/>
          <w:sz w:val="20"/>
          <w:szCs w:val="20"/>
        </w:rPr>
      </w:pPr>
      <w:r w:rsidRPr="00C366BD">
        <w:rPr>
          <w:rFonts w:ascii="Tahoma" w:eastAsia="Calibri" w:hAnsi="Tahoma" w:cs="Tahoma"/>
          <w:color w:val="auto"/>
          <w:sz w:val="20"/>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rsidR="00D05FF4" w:rsidRPr="00C366BD" w:rsidRDefault="00D05FF4" w:rsidP="00D05FF4">
      <w:pPr>
        <w:rPr>
          <w:rFonts w:ascii="Tahoma" w:eastAsia="Calibri" w:hAnsi="Tahoma" w:cs="Tahoma"/>
          <w:b/>
          <w:bCs/>
          <w:i/>
          <w:iCs/>
          <w:color w:val="auto"/>
          <w:sz w:val="20"/>
          <w:szCs w:val="20"/>
        </w:rPr>
      </w:pPr>
    </w:p>
    <w:p w:rsidR="00D05FF4" w:rsidRPr="00C366BD" w:rsidRDefault="00D05FF4" w:rsidP="00D05FF4">
      <w:pPr>
        <w:jc w:val="both"/>
        <w:rPr>
          <w:rFonts w:ascii="Tahoma" w:eastAsia="Calibri" w:hAnsi="Tahoma" w:cs="Tahoma"/>
          <w:b/>
          <w:bCs/>
          <w:i/>
          <w:iCs/>
          <w:color w:val="auto"/>
          <w:sz w:val="20"/>
          <w:szCs w:val="20"/>
        </w:rPr>
      </w:pPr>
      <w:r w:rsidRPr="00C366BD">
        <w:rPr>
          <w:rFonts w:ascii="Tahoma" w:eastAsia="Calibri" w:hAnsi="Tahoma" w:cs="Tahoma"/>
          <w:b/>
          <w:bCs/>
          <w:i/>
          <w:iCs/>
          <w:color w:val="auto"/>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D05FF4" w:rsidRPr="00C366BD" w:rsidRDefault="00D05FF4" w:rsidP="00D05FF4">
      <w:pPr>
        <w:jc w:val="both"/>
        <w:rPr>
          <w:rFonts w:ascii="Tahoma" w:eastAsia="Tahoma" w:hAnsi="Tahoma" w:cs="Tahoma"/>
          <w:b/>
          <w:bCs/>
          <w:i/>
          <w:iCs/>
          <w:color w:val="auto"/>
          <w:sz w:val="20"/>
          <w:szCs w:val="20"/>
        </w:rPr>
      </w:pPr>
      <w:r w:rsidRPr="00C366BD">
        <w:rPr>
          <w:rFonts w:ascii="Tahoma" w:eastAsia="Tahoma" w:hAnsi="Tahoma" w:cs="Tahoma"/>
          <w:b/>
          <w:bCs/>
          <w:i/>
          <w:iCs/>
          <w:color w:val="auto"/>
          <w:sz w:val="20"/>
          <w:szCs w:val="20"/>
        </w:rPr>
        <w:t xml:space="preserve"> </w:t>
      </w:r>
    </w:p>
    <w:p w:rsidR="00D05FF4" w:rsidRPr="00C366BD" w:rsidRDefault="00D05FF4" w:rsidP="00D05FF4">
      <w:pPr>
        <w:jc w:val="both"/>
        <w:rPr>
          <w:rFonts w:ascii="Tahoma" w:eastAsia="Calibri" w:hAnsi="Tahoma" w:cs="Tahoma"/>
          <w:b/>
          <w:bCs/>
          <w:i/>
          <w:iCs/>
          <w:color w:val="auto"/>
          <w:sz w:val="20"/>
          <w:szCs w:val="20"/>
        </w:rPr>
      </w:pPr>
    </w:p>
    <w:p w:rsidR="00D05FF4" w:rsidRPr="00C366BD" w:rsidRDefault="00D05FF4" w:rsidP="00D05FF4">
      <w:pPr>
        <w:jc w:val="center"/>
        <w:rPr>
          <w:rFonts w:ascii="Tahoma" w:eastAsia="Calibri" w:hAnsi="Tahoma" w:cs="Tahoma"/>
          <w:b/>
          <w:bCs/>
          <w:color w:val="auto"/>
          <w:sz w:val="20"/>
          <w:szCs w:val="20"/>
        </w:rPr>
      </w:pPr>
      <w:r w:rsidRPr="00C366BD">
        <w:rPr>
          <w:rFonts w:ascii="Tahoma" w:eastAsia="Calibri" w:hAnsi="Tahoma" w:cs="Tahoma"/>
          <w:b/>
          <w:bCs/>
          <w:color w:val="auto"/>
          <w:sz w:val="20"/>
          <w:szCs w:val="20"/>
        </w:rPr>
        <w:t>DICHIARA</w:t>
      </w: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center"/>
        <w:rPr>
          <w:rFonts w:ascii="Tahoma" w:eastAsia="Calibri" w:hAnsi="Tahoma" w:cs="Tahoma"/>
          <w:b/>
          <w:bCs/>
          <w:color w:val="auto"/>
          <w:sz w:val="20"/>
          <w:szCs w:val="20"/>
        </w:rPr>
      </w:pPr>
    </w:p>
    <w:p w:rsidR="00D05FF4" w:rsidRPr="00C366BD" w:rsidRDefault="00D05FF4" w:rsidP="00D05FF4">
      <w:pPr>
        <w:jc w:val="both"/>
        <w:rPr>
          <w:rFonts w:ascii="Tahoma" w:hAnsi="Tahoma" w:cs="Tahoma"/>
          <w:color w:val="auto"/>
        </w:rPr>
      </w:pPr>
      <w:r w:rsidRPr="00C366BD">
        <w:rPr>
          <w:rFonts w:ascii="Tahoma" w:hAnsi="Tahoma" w:cs="Tahoma"/>
          <w:bCs/>
          <w:color w:val="auto"/>
          <w:sz w:val="22"/>
          <w:szCs w:val="22"/>
        </w:rPr>
        <w:t xml:space="preserve">di non avere percepito un contributo </w:t>
      </w:r>
      <w:r w:rsidRPr="003A6F85">
        <w:rPr>
          <w:rFonts w:ascii="Tahoma" w:hAnsi="Tahoma" w:cs="Tahoma"/>
          <w:color w:val="auto"/>
          <w:sz w:val="22"/>
          <w:szCs w:val="22"/>
          <w:lang w:eastAsia="en-GB"/>
        </w:rPr>
        <w:t>finalizzato</w:t>
      </w:r>
      <w:r w:rsidRPr="003A6F85">
        <w:rPr>
          <w:rFonts w:ascii="Tahoma" w:hAnsi="Tahoma" w:cs="Tahoma"/>
          <w:color w:val="auto"/>
          <w:sz w:val="22"/>
          <w:szCs w:val="22"/>
        </w:rPr>
        <w:t xml:space="preserve"> alla realizzazione dei medesimi interventi</w:t>
      </w:r>
      <w:r w:rsidRPr="00C366BD">
        <w:rPr>
          <w:rFonts w:ascii="Tahoma" w:hAnsi="Tahoma" w:cs="Tahoma"/>
          <w:bCs/>
          <w:color w:val="auto"/>
          <w:sz w:val="22"/>
          <w:szCs w:val="22"/>
        </w:rPr>
        <w:t xml:space="preserve"> attraverso altre fonti di aiuto corrispondenti diverse dal Programma di Sviluppo Rurale 2014 - 2020.</w:t>
      </w:r>
    </w:p>
    <w:p w:rsidR="00D05FF4" w:rsidRPr="00C366BD" w:rsidRDefault="00D05FF4" w:rsidP="00D05FF4">
      <w:pPr>
        <w:jc w:val="both"/>
        <w:rPr>
          <w:rFonts w:ascii="Tahoma" w:eastAsia="Calibri" w:hAnsi="Tahoma" w:cs="Tahoma"/>
          <w:b/>
          <w:bCs/>
          <w:i/>
          <w:iCs/>
          <w:color w:val="auto"/>
          <w:sz w:val="20"/>
          <w:szCs w:val="20"/>
          <w:lang w:eastAsia="en-US"/>
        </w:rPr>
      </w:pPr>
    </w:p>
    <w:p w:rsidR="00D05FF4" w:rsidRPr="00C366BD" w:rsidRDefault="00D05FF4" w:rsidP="00D05FF4">
      <w:pPr>
        <w:jc w:val="both"/>
        <w:rPr>
          <w:rFonts w:ascii="Tahoma" w:eastAsia="Calibri" w:hAnsi="Tahoma" w:cs="Tahoma"/>
          <w:i/>
          <w:iCs/>
          <w:color w:val="auto"/>
          <w:sz w:val="20"/>
          <w:szCs w:val="20"/>
        </w:rPr>
      </w:pPr>
    </w:p>
    <w:p w:rsidR="00D05FF4" w:rsidRPr="00C366BD" w:rsidRDefault="00D05FF4" w:rsidP="00D05FF4">
      <w:pPr>
        <w:jc w:val="both"/>
        <w:rPr>
          <w:rFonts w:ascii="Tahoma" w:eastAsia="Calibri" w:hAnsi="Tahoma" w:cs="Tahoma"/>
          <w:i/>
          <w:iCs/>
          <w:color w:val="auto"/>
          <w:sz w:val="20"/>
          <w:szCs w:val="20"/>
        </w:rPr>
      </w:pPr>
      <w:r w:rsidRPr="00C366BD">
        <w:rPr>
          <w:rFonts w:ascii="Tahoma" w:eastAsia="Calibri" w:hAnsi="Tahoma" w:cs="Tahoma"/>
          <w:i/>
          <w:iCs/>
          <w:color w:val="auto"/>
          <w:sz w:val="20"/>
          <w:szCs w:val="20"/>
        </w:rPr>
        <w:t xml:space="preserve">Il sottoscritto dichiara inoltre ai sensi </w:t>
      </w:r>
      <w:bookmarkStart w:id="23" w:name="_Hlk524605249"/>
      <w:r w:rsidRPr="0065361C">
        <w:rPr>
          <w:rFonts w:ascii="Tahoma" w:eastAsia="Calibri" w:hAnsi="Tahoma" w:cs="Tahoma"/>
          <w:i/>
          <w:iCs/>
          <w:color w:val="auto"/>
          <w:sz w:val="20"/>
          <w:szCs w:val="20"/>
        </w:rPr>
        <w:t>del Reg. UE 2016/679</w:t>
      </w:r>
      <w:bookmarkEnd w:id="23"/>
      <w:r w:rsidRPr="00C366BD">
        <w:rPr>
          <w:rFonts w:ascii="Tahoma" w:eastAsia="Calibri" w:hAnsi="Tahoma" w:cs="Tahoma"/>
          <w:i/>
          <w:iCs/>
          <w:color w:val="auto"/>
          <w:sz w:val="20"/>
          <w:szCs w:val="20"/>
        </w:rPr>
        <w:t xml:space="preserve">, di essere stato informato che i dati personali contenuti nella presente dichiarazione saranno trattati, anche con strumenti informatici, esclusivamente nell’ambito del procedimento per il quale la presente dichiarazione viene resa. </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rPr>
          <w:rFonts w:ascii="Tahoma" w:eastAsia="Calibri" w:hAnsi="Tahoma" w:cs="Tahoma"/>
          <w:color w:val="auto"/>
          <w:sz w:val="20"/>
          <w:szCs w:val="20"/>
        </w:rPr>
      </w:pPr>
      <w:r w:rsidRPr="00C366BD">
        <w:rPr>
          <w:rFonts w:ascii="Tahoma" w:eastAsia="Calibri" w:hAnsi="Tahoma" w:cs="Tahoma"/>
          <w:color w:val="auto"/>
          <w:sz w:val="20"/>
          <w:szCs w:val="20"/>
        </w:rPr>
        <w:t xml:space="preserve">Luogo, ____________________ </w:t>
      </w:r>
    </w:p>
    <w:p w:rsidR="00D05FF4" w:rsidRPr="00C366BD" w:rsidRDefault="00D05FF4" w:rsidP="00D05FF4">
      <w:pPr>
        <w:rPr>
          <w:rFonts w:ascii="Tahoma" w:eastAsia="Calibri" w:hAnsi="Tahoma" w:cs="Tahoma"/>
          <w:color w:val="auto"/>
          <w:sz w:val="20"/>
          <w:szCs w:val="20"/>
        </w:rPr>
      </w:pPr>
    </w:p>
    <w:p w:rsidR="00D05FF4" w:rsidRPr="00C366BD" w:rsidRDefault="00D05FF4" w:rsidP="00D05FF4">
      <w:pPr>
        <w:ind w:left="5670"/>
        <w:jc w:val="center"/>
        <w:rPr>
          <w:rFonts w:ascii="Tahoma" w:eastAsia="Calibri" w:hAnsi="Tahoma" w:cs="Tahoma"/>
          <w:color w:val="auto"/>
          <w:sz w:val="20"/>
          <w:szCs w:val="20"/>
        </w:rPr>
      </w:pPr>
      <w:r w:rsidRPr="00C366BD">
        <w:rPr>
          <w:rFonts w:ascii="Tahoma" w:eastAsia="Calibri" w:hAnsi="Tahoma" w:cs="Tahoma"/>
          <w:color w:val="auto"/>
          <w:sz w:val="20"/>
          <w:szCs w:val="20"/>
        </w:rPr>
        <w:t>Firma del dichiarante</w:t>
      </w:r>
    </w:p>
    <w:p w:rsidR="00D05FF4" w:rsidRPr="00C366BD" w:rsidRDefault="00D05FF4" w:rsidP="00D05FF4">
      <w:pPr>
        <w:rPr>
          <w:rFonts w:ascii="Tahoma" w:hAnsi="Tahoma" w:cs="Tahoma"/>
          <w:color w:val="auto"/>
          <w:sz w:val="20"/>
          <w:szCs w:val="20"/>
        </w:rPr>
      </w:pPr>
      <w:r w:rsidRPr="00C366BD">
        <w:rPr>
          <w:rFonts w:ascii="Tahoma" w:hAnsi="Tahoma" w:cs="Tahoma"/>
          <w:color w:val="auto"/>
          <w:sz w:val="20"/>
          <w:szCs w:val="20"/>
        </w:rPr>
        <w:t>data, ______________</w:t>
      </w:r>
    </w:p>
    <w:p w:rsidR="00D05FF4" w:rsidRPr="00E025DC" w:rsidRDefault="00D05FF4" w:rsidP="00D05FF4">
      <w:pPr>
        <w:pStyle w:val="Titolo2"/>
        <w:numPr>
          <w:ilvl w:val="0"/>
          <w:numId w:val="0"/>
        </w:numPr>
        <w:spacing w:before="120"/>
        <w:contextualSpacing/>
        <w:mirrorIndents/>
        <w:rPr>
          <w:color w:val="auto"/>
        </w:rPr>
      </w:pPr>
      <w:r w:rsidRPr="00C366BD">
        <w:rPr>
          <w:rFonts w:cs="Tahoma"/>
          <w:color w:val="auto"/>
        </w:rPr>
        <w:br w:type="page"/>
      </w:r>
      <w:bookmarkStart w:id="24" w:name="__RefHeading___Toc466626121"/>
      <w:bookmarkStart w:id="25" w:name="_Toc481587154"/>
      <w:bookmarkStart w:id="26" w:name="_Toc481587364"/>
      <w:bookmarkStart w:id="27" w:name="_Toc485295621"/>
      <w:bookmarkStart w:id="28" w:name="_Toc530045550"/>
      <w:bookmarkEnd w:id="24"/>
      <w:r w:rsidRPr="00E025DC">
        <w:rPr>
          <w:color w:val="auto"/>
        </w:rPr>
        <w:t>ALLEGATO F – PROSPETTO VARIANTE</w:t>
      </w:r>
      <w:bookmarkEnd w:id="25"/>
      <w:bookmarkEnd w:id="26"/>
      <w:bookmarkEnd w:id="27"/>
      <w:bookmarkEnd w:id="28"/>
    </w:p>
    <w:p w:rsidR="00D05FF4" w:rsidRPr="00F500F8" w:rsidRDefault="00D05FF4" w:rsidP="00D05FF4">
      <w:pPr>
        <w:tabs>
          <w:tab w:val="left" w:pos="426"/>
        </w:tabs>
        <w:spacing w:before="120"/>
        <w:jc w:val="both"/>
        <w:rPr>
          <w:rFonts w:ascii="Tahoma" w:hAnsi="Tahoma" w:cs="Tahoma"/>
          <w:b/>
          <w:color w:val="auto"/>
          <w:sz w:val="20"/>
          <w:szCs w:val="20"/>
        </w:rPr>
      </w:pPr>
    </w:p>
    <w:p w:rsidR="00D05FF4" w:rsidRPr="00F500F8" w:rsidRDefault="00D05FF4" w:rsidP="00D05FF4">
      <w:pPr>
        <w:jc w:val="both"/>
        <w:rPr>
          <w:rFonts w:ascii="Tahoma" w:hAnsi="Tahoma" w:cs="Tahoma"/>
          <w:color w:val="auto"/>
          <w:sz w:val="20"/>
          <w:szCs w:val="20"/>
        </w:rPr>
      </w:pPr>
      <w:r w:rsidRPr="00F500F8">
        <w:rPr>
          <w:rFonts w:ascii="Tahoma" w:hAnsi="Tahoma" w:cs="Tahoma"/>
          <w:color w:val="auto"/>
          <w:sz w:val="20"/>
          <w:szCs w:val="20"/>
        </w:rPr>
        <w:t>Quadro di confronto tra la situazione prevista al momento della presentazione della domanda di aiuto e quella che si determina a seguito della richiesta di variante</w:t>
      </w:r>
    </w:p>
    <w:p w:rsidR="00D05FF4" w:rsidRPr="00F500F8" w:rsidRDefault="00D05FF4" w:rsidP="00D05FF4">
      <w:pPr>
        <w:tabs>
          <w:tab w:val="left" w:pos="426"/>
        </w:tabs>
        <w:spacing w:before="120"/>
        <w:jc w:val="both"/>
        <w:rPr>
          <w:rFonts w:ascii="Tahoma" w:hAnsi="Tahoma" w:cs="Tahoma"/>
          <w:b/>
          <w:color w:val="auto"/>
          <w:sz w:val="20"/>
          <w:szCs w:val="20"/>
        </w:rPr>
      </w:pPr>
    </w:p>
    <w:p w:rsidR="00D05FF4" w:rsidRPr="00F500F8" w:rsidRDefault="00D05FF4" w:rsidP="00D05FF4">
      <w:pPr>
        <w:tabs>
          <w:tab w:val="left" w:pos="426"/>
        </w:tabs>
        <w:spacing w:before="120"/>
        <w:jc w:val="both"/>
        <w:rPr>
          <w:rFonts w:ascii="Tahoma" w:hAnsi="Tahoma" w:cs="Tahoma"/>
          <w:b/>
          <w:color w:val="auto"/>
          <w:sz w:val="20"/>
          <w:szCs w:val="20"/>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D05FF4" w:rsidRPr="00C366BD" w:rsidTr="00B83E70">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F500F8" w:rsidRDefault="00D05FF4" w:rsidP="00B83E70">
            <w:pPr>
              <w:spacing w:line="360" w:lineRule="auto"/>
              <w:jc w:val="center"/>
              <w:rPr>
                <w:rFonts w:ascii="Tahoma" w:hAnsi="Tahoma" w:cs="Tahoma"/>
                <w:color w:val="auto"/>
                <w:sz w:val="20"/>
                <w:szCs w:val="20"/>
              </w:rPr>
            </w:pPr>
            <w:r w:rsidRPr="00F500F8">
              <w:rPr>
                <w:rFonts w:ascii="Tahoma" w:hAnsi="Tahoma" w:cs="Tahoma"/>
                <w:color w:val="auto"/>
                <w:sz w:val="20"/>
                <w:szCs w:val="20"/>
              </w:rPr>
              <w:t>Codice</w:t>
            </w:r>
          </w:p>
          <w:p w:rsidR="00D05FF4" w:rsidRPr="00C366BD" w:rsidRDefault="00D05FF4" w:rsidP="00B83E70">
            <w:pPr>
              <w:spacing w:line="360" w:lineRule="auto"/>
              <w:jc w:val="center"/>
              <w:rPr>
                <w:rFonts w:ascii="Tahoma" w:hAnsi="Tahoma" w:cs="Tahoma"/>
                <w:color w:val="auto"/>
              </w:rPr>
            </w:pPr>
            <w:r w:rsidRPr="00F500F8">
              <w:rPr>
                <w:rFonts w:ascii="Tahoma" w:hAnsi="Tahoma" w:cs="Tahoma"/>
                <w:color w:val="auto"/>
                <w:sz w:val="20"/>
                <w:szCs w:val="20"/>
              </w:rPr>
              <w:t>SISCO</w:t>
            </w: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pacing w:line="360" w:lineRule="auto"/>
              <w:jc w:val="center"/>
              <w:rPr>
                <w:rFonts w:ascii="Tahoma" w:hAnsi="Tahoma" w:cs="Tahoma"/>
                <w:color w:val="auto"/>
                <w:sz w:val="20"/>
                <w:szCs w:val="20"/>
              </w:rPr>
            </w:pPr>
            <w:r w:rsidRPr="00C366BD">
              <w:rPr>
                <w:rFonts w:ascii="Tahoma" w:hAnsi="Tahoma" w:cs="Tahoma"/>
                <w:color w:val="auto"/>
                <w:sz w:val="20"/>
                <w:szCs w:val="20"/>
              </w:rPr>
              <w:t>Descrizione intervento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pacing w:line="360" w:lineRule="auto"/>
              <w:jc w:val="center"/>
              <w:rPr>
                <w:rFonts w:ascii="Tahoma" w:hAnsi="Tahoma" w:cs="Tahoma"/>
                <w:color w:val="auto"/>
              </w:rPr>
            </w:pPr>
            <w:r w:rsidRPr="00C366BD">
              <w:rPr>
                <w:rFonts w:ascii="Tahoma" w:hAnsi="Tahoma" w:cs="Tahoma"/>
                <w:color w:val="auto"/>
                <w:sz w:val="20"/>
                <w:szCs w:val="20"/>
              </w:rPr>
              <w:t>Importo ammesso a finanziamento (€)</w:t>
            </w: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pacing w:line="360" w:lineRule="auto"/>
              <w:jc w:val="center"/>
              <w:rPr>
                <w:rFonts w:ascii="Tahoma" w:hAnsi="Tahoma" w:cs="Tahoma"/>
                <w:color w:val="auto"/>
              </w:rPr>
            </w:pPr>
            <w:r w:rsidRPr="00C366BD">
              <w:rPr>
                <w:rFonts w:ascii="Tahoma" w:hAnsi="Tahoma" w:cs="Tahoma"/>
                <w:color w:val="auto"/>
                <w:sz w:val="20"/>
                <w:szCs w:val="20"/>
              </w:rPr>
              <w:t>Importo variante richiesto</w:t>
            </w:r>
          </w:p>
          <w:p w:rsidR="00D05FF4" w:rsidRPr="00C366BD" w:rsidRDefault="00D05FF4" w:rsidP="00B83E70">
            <w:pPr>
              <w:spacing w:line="360" w:lineRule="auto"/>
              <w:jc w:val="center"/>
              <w:rPr>
                <w:rFonts w:ascii="Tahoma" w:hAnsi="Tahoma" w:cs="Tahoma"/>
                <w:color w:val="auto"/>
                <w:sz w:val="20"/>
                <w:szCs w:val="20"/>
              </w:rPr>
            </w:pPr>
            <w:r w:rsidRPr="00C366BD">
              <w:rPr>
                <w:rFonts w:ascii="Tahoma" w:hAnsi="Tahoma" w:cs="Tahoma"/>
                <w:color w:val="auto"/>
                <w:sz w:val="20"/>
                <w:szCs w:val="20"/>
              </w:rPr>
              <w:t>(€)</w:t>
            </w: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D05FF4" w:rsidRPr="00C366BD" w:rsidRDefault="00D05FF4" w:rsidP="00B83E70">
            <w:pPr>
              <w:spacing w:line="360" w:lineRule="auto"/>
              <w:jc w:val="center"/>
              <w:rPr>
                <w:rFonts w:ascii="Tahoma" w:hAnsi="Tahoma" w:cs="Tahoma"/>
                <w:color w:val="auto"/>
                <w:sz w:val="20"/>
                <w:szCs w:val="20"/>
              </w:rPr>
            </w:pPr>
            <w:r w:rsidRPr="00C366BD">
              <w:rPr>
                <w:rFonts w:ascii="Tahoma" w:hAnsi="Tahoma" w:cs="Tahoma"/>
                <w:color w:val="auto"/>
                <w:sz w:val="20"/>
                <w:szCs w:val="20"/>
              </w:rPr>
              <w:t>Note</w:t>
            </w: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955"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center"/>
              <w:rPr>
                <w:rFonts w:ascii="Tahoma" w:hAnsi="Tahoma" w:cs="Tahoma"/>
                <w:color w:val="auto"/>
                <w:sz w:val="22"/>
                <w:szCs w:val="22"/>
              </w:rPr>
            </w:pPr>
          </w:p>
        </w:tc>
        <w:tc>
          <w:tcPr>
            <w:tcW w:w="3294"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both"/>
              <w:rPr>
                <w:rFonts w:ascii="Tahoma" w:hAnsi="Tahoma" w:cs="Tahoma"/>
                <w:color w:val="auto"/>
                <w:sz w:val="22"/>
                <w:szCs w:val="22"/>
              </w:rPr>
            </w:pP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D05FF4" w:rsidRPr="00C366BD" w:rsidRDefault="00D05FF4" w:rsidP="00B83E70">
            <w:pPr>
              <w:snapToGrid w:val="0"/>
              <w:spacing w:after="40"/>
              <w:ind w:left="1942"/>
              <w:jc w:val="both"/>
              <w:rPr>
                <w:rFonts w:ascii="Tahoma" w:hAnsi="Tahoma" w:cs="Tahoma"/>
                <w:color w:val="auto"/>
                <w:sz w:val="22"/>
                <w:szCs w:val="22"/>
              </w:rPr>
            </w:pPr>
            <w:r w:rsidRPr="00C366BD">
              <w:rPr>
                <w:rFonts w:ascii="Tahoma" w:hAnsi="Tahoma" w:cs="Tahoma"/>
                <w:color w:val="auto"/>
                <w:sz w:val="22"/>
                <w:szCs w:val="22"/>
              </w:rPr>
              <w:t>Totale</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D05FF4" w:rsidRPr="00C366BD" w:rsidRDefault="00D05FF4" w:rsidP="00B83E70">
            <w:pPr>
              <w:snapToGrid w:val="0"/>
              <w:spacing w:after="40"/>
              <w:ind w:left="1942"/>
              <w:jc w:val="both"/>
              <w:rPr>
                <w:rFonts w:ascii="Tahoma" w:hAnsi="Tahoma" w:cs="Tahoma"/>
                <w:color w:val="auto"/>
                <w:sz w:val="22"/>
                <w:szCs w:val="22"/>
              </w:rPr>
            </w:pPr>
            <w:r w:rsidRPr="00C366BD">
              <w:rPr>
                <w:rFonts w:ascii="Tahoma" w:hAnsi="Tahoma" w:cs="Tahoma"/>
                <w:color w:val="auto"/>
                <w:sz w:val="22"/>
                <w:szCs w:val="22"/>
              </w:rPr>
              <w:t>Totale finanziato</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D05FF4" w:rsidRPr="00C366BD" w:rsidRDefault="00D05FF4" w:rsidP="00B83E70">
            <w:pPr>
              <w:snapToGrid w:val="0"/>
              <w:spacing w:after="40"/>
              <w:ind w:left="1942"/>
              <w:jc w:val="both"/>
              <w:rPr>
                <w:rFonts w:ascii="Tahoma" w:hAnsi="Tahoma" w:cs="Tahoma"/>
                <w:color w:val="auto"/>
                <w:sz w:val="22"/>
                <w:szCs w:val="22"/>
              </w:rPr>
            </w:pPr>
            <w:r w:rsidRPr="00C366BD">
              <w:rPr>
                <w:rFonts w:ascii="Tahoma" w:hAnsi="Tahoma" w:cs="Tahoma"/>
                <w:color w:val="auto"/>
                <w:sz w:val="22"/>
                <w:szCs w:val="22"/>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r w:rsidR="00D05FF4" w:rsidRPr="00C366BD" w:rsidTr="00B83E70">
        <w:trPr>
          <w:trHeight w:val="454"/>
        </w:trPr>
        <w:tc>
          <w:tcPr>
            <w:tcW w:w="4249"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D05FF4" w:rsidRPr="00C366BD" w:rsidRDefault="00D05FF4" w:rsidP="00B83E70">
            <w:pPr>
              <w:snapToGrid w:val="0"/>
              <w:spacing w:after="40"/>
              <w:ind w:left="1942"/>
              <w:jc w:val="both"/>
              <w:rPr>
                <w:rFonts w:ascii="Tahoma" w:hAnsi="Tahoma" w:cs="Tahoma"/>
                <w:color w:val="auto"/>
                <w:sz w:val="22"/>
                <w:szCs w:val="22"/>
              </w:rPr>
            </w:pPr>
            <w:r w:rsidRPr="00C366BD">
              <w:rPr>
                <w:rFonts w:ascii="Tahoma" w:hAnsi="Tahoma" w:cs="Tahoma"/>
                <w:color w:val="auto"/>
                <w:sz w:val="22"/>
                <w:szCs w:val="22"/>
              </w:rPr>
              <w:t>Contributo (€)</w:t>
            </w:r>
          </w:p>
        </w:tc>
        <w:tc>
          <w:tcPr>
            <w:tcW w:w="1669"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1701" w:type="dxa"/>
            <w:tcBorders>
              <w:top w:val="single" w:sz="4" w:space="0" w:color="000001"/>
              <w:left w:val="single" w:sz="4" w:space="0" w:color="000001"/>
              <w:bottom w:val="single" w:sz="4" w:space="0" w:color="000001"/>
            </w:tcBorders>
            <w:shd w:val="clear" w:color="auto" w:fill="auto"/>
            <w:tcMar>
              <w:left w:w="73" w:type="dxa"/>
            </w:tcMar>
            <w:vAlign w:val="center"/>
          </w:tcPr>
          <w:p w:rsidR="00D05FF4" w:rsidRPr="00C366BD" w:rsidRDefault="00D05FF4" w:rsidP="00B83E70">
            <w:pPr>
              <w:snapToGrid w:val="0"/>
              <w:spacing w:line="360" w:lineRule="auto"/>
              <w:jc w:val="right"/>
              <w:rPr>
                <w:rFonts w:ascii="Tahoma" w:hAnsi="Tahoma" w:cs="Tahoma"/>
                <w:color w:val="auto"/>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05FF4" w:rsidRPr="00C366BD" w:rsidRDefault="00D05FF4" w:rsidP="00B83E70">
            <w:pPr>
              <w:snapToGrid w:val="0"/>
              <w:spacing w:line="360" w:lineRule="auto"/>
              <w:jc w:val="right"/>
              <w:rPr>
                <w:rFonts w:ascii="Tahoma" w:hAnsi="Tahoma" w:cs="Tahoma"/>
                <w:color w:val="auto"/>
                <w:sz w:val="22"/>
                <w:szCs w:val="22"/>
              </w:rPr>
            </w:pPr>
          </w:p>
        </w:tc>
      </w:tr>
    </w:tbl>
    <w:p w:rsidR="00D05FF4" w:rsidRPr="00C366BD" w:rsidRDefault="00D05FF4" w:rsidP="00D05FF4">
      <w:pPr>
        <w:rPr>
          <w:rFonts w:ascii="Tahoma" w:hAnsi="Tahoma" w:cs="Tahoma"/>
        </w:rPr>
      </w:pPr>
    </w:p>
    <w:p w:rsidR="00D05FF4" w:rsidRPr="00C366BD" w:rsidRDefault="00D05FF4" w:rsidP="00D05FF4">
      <w:pPr>
        <w:rPr>
          <w:rFonts w:ascii="Tahoma" w:hAnsi="Tahoma" w:cs="Tahoma"/>
        </w:rPr>
      </w:pPr>
    </w:p>
    <w:p w:rsidR="00D05FF4" w:rsidRPr="00C366BD" w:rsidRDefault="00D05FF4" w:rsidP="00D05FF4">
      <w:pPr>
        <w:pStyle w:val="Corpodeltesto2"/>
        <w:spacing w:after="120"/>
        <w:rPr>
          <w:rFonts w:ascii="Tahoma" w:hAnsi="Tahoma" w:cs="Tahoma"/>
          <w:color w:val="auto"/>
        </w:rPr>
      </w:pPr>
    </w:p>
    <w:p w:rsidR="00D05FF4" w:rsidRDefault="00D05FF4" w:rsidP="00D05FF4">
      <w:pPr>
        <w:pStyle w:val="Titolo1"/>
        <w:rPr>
          <w:color w:val="auto"/>
        </w:rPr>
        <w:sectPr w:rsidR="00D05FF4" w:rsidSect="008C1B63">
          <w:pgSz w:w="11906" w:h="16838"/>
          <w:pgMar w:top="1135" w:right="1134" w:bottom="993" w:left="1134" w:header="709" w:footer="709" w:gutter="0"/>
          <w:cols w:space="708"/>
          <w:formProt w:val="0"/>
          <w:docGrid w:linePitch="360" w:charSpace="-6145"/>
        </w:sectPr>
      </w:pPr>
    </w:p>
    <w:p w:rsidR="00D05FF4" w:rsidRPr="00BC3E9C" w:rsidRDefault="00D05FF4" w:rsidP="00D05FF4">
      <w:pPr>
        <w:pStyle w:val="Titolo2"/>
        <w:numPr>
          <w:ilvl w:val="0"/>
          <w:numId w:val="0"/>
        </w:numPr>
        <w:spacing w:before="120"/>
        <w:contextualSpacing/>
        <w:mirrorIndents/>
        <w:rPr>
          <w:color w:val="auto"/>
        </w:rPr>
      </w:pPr>
      <w:bookmarkStart w:id="29" w:name="_Toc524604382"/>
      <w:bookmarkStart w:id="30" w:name="_Toc530045551"/>
      <w:r w:rsidRPr="00BC3E9C">
        <w:rPr>
          <w:color w:val="auto"/>
        </w:rPr>
        <w:t xml:space="preserve">ALLEGATO G – </w:t>
      </w:r>
      <w:bookmarkStart w:id="31" w:name="_Hlk524606110"/>
      <w:r w:rsidRPr="00BC3E9C">
        <w:rPr>
          <w:color w:val="auto"/>
        </w:rPr>
        <w:t>MODELLO DICHIARAZIONE LIBERATORIA DEL FORNITORE</w:t>
      </w:r>
      <w:bookmarkEnd w:id="29"/>
      <w:bookmarkEnd w:id="30"/>
      <w:r w:rsidRPr="00BC3E9C">
        <w:rPr>
          <w:color w:val="auto"/>
        </w:rPr>
        <w:t xml:space="preserve"> </w:t>
      </w:r>
      <w:bookmarkEnd w:id="31"/>
    </w:p>
    <w:p w:rsidR="00D05FF4" w:rsidRPr="00867B8B" w:rsidRDefault="00D05FF4" w:rsidP="00D05FF4">
      <w:pPr>
        <w:rPr>
          <w:rFonts w:ascii="Tahoma" w:hAnsi="Tahoma" w:cs="Tahoma"/>
        </w:rPr>
      </w:pPr>
    </w:p>
    <w:p w:rsidR="00D05FF4" w:rsidRPr="00867B8B" w:rsidRDefault="00D05FF4" w:rsidP="00D05FF4">
      <w:pPr>
        <w:rPr>
          <w:rFonts w:ascii="Tahoma" w:hAnsi="Tahoma" w:cs="Tahoma"/>
        </w:rPr>
      </w:pPr>
    </w:p>
    <w:p w:rsidR="00D05FF4" w:rsidRPr="00867B8B" w:rsidRDefault="00D05FF4" w:rsidP="00D05FF4">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Dichiarazione Liberatoria</w:t>
      </w:r>
    </w:p>
    <w:p w:rsidR="00D05FF4" w:rsidRPr="00867B8B" w:rsidRDefault="00D05FF4" w:rsidP="00D05FF4">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Da redigere su carta intestata della Ditta fornitrice</w:t>
      </w:r>
    </w:p>
    <w:p w:rsidR="00D05FF4" w:rsidRPr="00867B8B" w:rsidRDefault="00D05FF4" w:rsidP="00D05FF4">
      <w:pPr>
        <w:autoSpaceDE w:val="0"/>
        <w:autoSpaceDN w:val="0"/>
        <w:adjustRightInd w:val="0"/>
        <w:rPr>
          <w:rFonts w:ascii="Tahoma" w:hAnsi="Tahoma" w:cs="Tahoma"/>
          <w:bCs/>
          <w:sz w:val="20"/>
          <w:szCs w:val="20"/>
        </w:rPr>
      </w:pPr>
    </w:p>
    <w:p w:rsidR="00D05FF4" w:rsidRPr="00867B8B" w:rsidRDefault="00D05FF4" w:rsidP="00D05FF4">
      <w:pPr>
        <w:autoSpaceDE w:val="0"/>
        <w:autoSpaceDN w:val="0"/>
        <w:adjustRightInd w:val="0"/>
        <w:rPr>
          <w:rFonts w:ascii="Tahoma" w:hAnsi="Tahoma" w:cs="Tahoma"/>
          <w:bCs/>
          <w:sz w:val="20"/>
          <w:szCs w:val="20"/>
        </w:rPr>
      </w:pPr>
    </w:p>
    <w:p w:rsidR="00D05FF4" w:rsidRPr="00867B8B" w:rsidRDefault="00D05FF4" w:rsidP="00D05FF4">
      <w:pPr>
        <w:autoSpaceDE w:val="0"/>
        <w:autoSpaceDN w:val="0"/>
        <w:adjustRightInd w:val="0"/>
        <w:rPr>
          <w:rFonts w:ascii="Tahoma" w:hAnsi="Tahoma" w:cs="Tahoma"/>
          <w:bCs/>
          <w:sz w:val="20"/>
          <w:szCs w:val="20"/>
        </w:rPr>
      </w:pPr>
    </w:p>
    <w:p w:rsidR="00D05FF4" w:rsidRPr="00867B8B" w:rsidRDefault="00D05FF4" w:rsidP="00D05FF4">
      <w:pPr>
        <w:autoSpaceDE w:val="0"/>
        <w:autoSpaceDN w:val="0"/>
        <w:adjustRightInd w:val="0"/>
        <w:jc w:val="both"/>
        <w:rPr>
          <w:rFonts w:ascii="Tahoma" w:hAnsi="Tahoma" w:cs="Tahoma"/>
          <w:sz w:val="20"/>
          <w:szCs w:val="20"/>
        </w:rPr>
      </w:pPr>
      <w:r w:rsidRPr="00867B8B">
        <w:rPr>
          <w:rFonts w:ascii="Tahoma" w:hAnsi="Tahoma" w:cs="Tahoma"/>
          <w:sz w:val="20"/>
          <w:szCs w:val="20"/>
        </w:rPr>
        <w:t xml:space="preserve">Si dichiara che le opere e/o le forniture di cui alle sotto elencate fatture, riferite all’intervento cofinanziato dal PSR 2014-2020 della Regione Lombardia avente codice </w:t>
      </w:r>
      <w:proofErr w:type="gramStart"/>
      <w:r w:rsidRPr="00867B8B">
        <w:rPr>
          <w:rFonts w:ascii="Tahoma" w:hAnsi="Tahoma" w:cs="Tahoma"/>
          <w:sz w:val="20"/>
          <w:szCs w:val="20"/>
        </w:rPr>
        <w:t>CUP:_</w:t>
      </w:r>
      <w:proofErr w:type="gramEnd"/>
      <w:r w:rsidRPr="00867B8B">
        <w:rPr>
          <w:rFonts w:ascii="Tahoma" w:hAnsi="Tahoma" w:cs="Tahoma"/>
          <w:sz w:val="20"/>
          <w:szCs w:val="20"/>
        </w:rPr>
        <w:t>__________________________________</w:t>
      </w:r>
    </w:p>
    <w:p w:rsidR="00D05FF4" w:rsidRPr="00867B8B" w:rsidRDefault="00D05FF4" w:rsidP="00D05FF4">
      <w:pPr>
        <w:autoSpaceDE w:val="0"/>
        <w:autoSpaceDN w:val="0"/>
        <w:adjustRightInd w:val="0"/>
        <w:jc w:val="both"/>
        <w:rPr>
          <w:rFonts w:ascii="Tahoma" w:hAnsi="Tahoma" w:cs="Tahoma"/>
          <w:sz w:val="20"/>
          <w:szCs w:val="20"/>
        </w:rPr>
      </w:pPr>
      <w:r w:rsidRPr="00867B8B">
        <w:rPr>
          <w:rFonts w:ascii="Tahoma" w:hAnsi="Tahoma" w:cs="Tahoma"/>
          <w:sz w:val="20"/>
          <w:szCs w:val="20"/>
        </w:rPr>
        <w:t xml:space="preserve">sono state interamente pagate e la Ditta sottoscritta non vanta alcun credito o patto di riservato </w:t>
      </w:r>
      <w:r w:rsidRPr="00867B8B">
        <w:rPr>
          <w:rFonts w:ascii="Tahoma" w:hAnsi="Tahoma" w:cs="Tahoma"/>
          <w:sz w:val="20"/>
          <w:szCs w:val="20"/>
          <w:u w:val="single"/>
        </w:rPr>
        <w:t>dominio o prelazione</w:t>
      </w:r>
      <w:r w:rsidRPr="00867B8B">
        <w:rPr>
          <w:rFonts w:ascii="Tahoma" w:hAnsi="Tahoma" w:cs="Tahoma"/>
          <w:sz w:val="20"/>
          <w:szCs w:val="20"/>
        </w:rPr>
        <w:t xml:space="preserve"> sulle stesse.</w:t>
      </w:r>
    </w:p>
    <w:p w:rsidR="00D05FF4" w:rsidRPr="00867B8B" w:rsidRDefault="00D05FF4" w:rsidP="00D05FF4">
      <w:pPr>
        <w:autoSpaceDE w:val="0"/>
        <w:autoSpaceDN w:val="0"/>
        <w:adjustRightInd w:val="0"/>
        <w:jc w:val="both"/>
        <w:rPr>
          <w:rFonts w:ascii="Tahoma" w:hAnsi="Tahoma" w:cs="Tahoma"/>
          <w:sz w:val="20"/>
          <w:szCs w:val="20"/>
        </w:rPr>
      </w:pPr>
    </w:p>
    <w:p w:rsidR="00D05FF4" w:rsidRPr="00867B8B" w:rsidRDefault="00D05FF4" w:rsidP="00D05FF4">
      <w:pPr>
        <w:autoSpaceDE w:val="0"/>
        <w:autoSpaceDN w:val="0"/>
        <w:adjustRightInd w:val="0"/>
        <w:jc w:val="both"/>
        <w:rPr>
          <w:rFonts w:ascii="Tahoma" w:hAnsi="Tahoma" w:cs="Tahoma"/>
          <w:sz w:val="20"/>
          <w:szCs w:val="20"/>
        </w:rPr>
      </w:pPr>
      <w:r w:rsidRPr="00867B8B">
        <w:rPr>
          <w:rFonts w:ascii="Tahoma" w:hAnsi="Tahoma" w:cs="Tahoma"/>
          <w:sz w:val="20"/>
          <w:szCs w:val="20"/>
        </w:rPr>
        <w:t>Si dichiara altresì che per le stesse forniture non sono state emesse note di credito a favore della ditta _____________________________________________</w:t>
      </w:r>
    </w:p>
    <w:p w:rsidR="00D05FF4" w:rsidRPr="00867B8B" w:rsidRDefault="00D05FF4" w:rsidP="00D05FF4">
      <w:pPr>
        <w:autoSpaceDE w:val="0"/>
        <w:autoSpaceDN w:val="0"/>
        <w:adjustRightInd w:val="0"/>
        <w:jc w:val="both"/>
        <w:rPr>
          <w:rFonts w:ascii="Tahoma" w:hAnsi="Tahoma" w:cs="Tahoma"/>
          <w:sz w:val="20"/>
          <w:szCs w:val="20"/>
        </w:rPr>
      </w:pPr>
    </w:p>
    <w:p w:rsidR="00D05FF4" w:rsidRPr="00867B8B" w:rsidRDefault="00D05FF4" w:rsidP="00D05FF4">
      <w:pPr>
        <w:autoSpaceDE w:val="0"/>
        <w:autoSpaceDN w:val="0"/>
        <w:adjustRightInd w:val="0"/>
        <w:jc w:val="both"/>
        <w:rPr>
          <w:rFonts w:ascii="Tahoma" w:hAnsi="Tahoma" w:cs="Tahoma"/>
          <w:sz w:val="20"/>
          <w:szCs w:val="20"/>
        </w:rPr>
      </w:pPr>
      <w:r w:rsidRPr="00867B8B">
        <w:rPr>
          <w:rFonts w:ascii="Tahoma" w:hAnsi="Tahoma" w:cs="Tahoma"/>
          <w:sz w:val="20"/>
          <w:szCs w:val="20"/>
        </w:rPr>
        <w:t>Si precisa inoltre che il materiale fornito è nuovo di fabbrica e che per la costruzione o l’assemblaggio non sono state utilizzate parti usate.</w:t>
      </w:r>
    </w:p>
    <w:p w:rsidR="00D05FF4" w:rsidRPr="00867B8B" w:rsidRDefault="00D05FF4" w:rsidP="00D05FF4">
      <w:pPr>
        <w:autoSpaceDE w:val="0"/>
        <w:autoSpaceDN w:val="0"/>
        <w:adjustRightInd w:val="0"/>
        <w:rPr>
          <w:rFonts w:ascii="Tahoma" w:hAnsi="Tahoma" w:cs="Tahoma"/>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565"/>
        <w:gridCol w:w="1602"/>
        <w:gridCol w:w="1652"/>
        <w:gridCol w:w="1538"/>
        <w:gridCol w:w="1761"/>
        <w:gridCol w:w="1740"/>
        <w:gridCol w:w="1740"/>
        <w:gridCol w:w="1449"/>
      </w:tblGrid>
      <w:tr w:rsidR="00D05FF4" w:rsidRPr="00867B8B" w:rsidTr="00B83E70">
        <w:tc>
          <w:tcPr>
            <w:tcW w:w="562"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Numero fattura</w:t>
            </w:r>
          </w:p>
        </w:tc>
        <w:tc>
          <w:tcPr>
            <w:tcW w:w="532"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Data</w:t>
            </w:r>
          </w:p>
        </w:tc>
        <w:tc>
          <w:tcPr>
            <w:tcW w:w="545"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Tipo di spesa</w:t>
            </w:r>
          </w:p>
        </w:tc>
        <w:tc>
          <w:tcPr>
            <w:tcW w:w="562"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Importo netto</w:t>
            </w:r>
          </w:p>
        </w:tc>
        <w:tc>
          <w:tcPr>
            <w:tcW w:w="523"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IVA</w:t>
            </w:r>
          </w:p>
        </w:tc>
        <w:tc>
          <w:tcPr>
            <w:tcW w:w="599"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Modalità di</w:t>
            </w:r>
          </w:p>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pagamento*</w:t>
            </w:r>
          </w:p>
          <w:p w:rsidR="00D05FF4" w:rsidRPr="00867B8B" w:rsidRDefault="00D05FF4" w:rsidP="00B83E70">
            <w:pPr>
              <w:autoSpaceDE w:val="0"/>
              <w:autoSpaceDN w:val="0"/>
              <w:adjustRightInd w:val="0"/>
              <w:jc w:val="center"/>
              <w:rPr>
                <w:rFonts w:ascii="Tahoma" w:hAnsi="Tahoma" w:cs="Tahoma"/>
                <w:b/>
                <w:bCs/>
                <w:sz w:val="20"/>
                <w:szCs w:val="20"/>
              </w:rPr>
            </w:pPr>
          </w:p>
        </w:tc>
        <w:tc>
          <w:tcPr>
            <w:tcW w:w="592"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Importo lordo</w:t>
            </w:r>
          </w:p>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pagamento</w:t>
            </w:r>
          </w:p>
          <w:p w:rsidR="00D05FF4" w:rsidRPr="00867B8B" w:rsidRDefault="00D05FF4" w:rsidP="00B83E70">
            <w:pPr>
              <w:autoSpaceDE w:val="0"/>
              <w:autoSpaceDN w:val="0"/>
              <w:adjustRightInd w:val="0"/>
              <w:jc w:val="center"/>
              <w:rPr>
                <w:rFonts w:ascii="Tahoma" w:hAnsi="Tahoma" w:cs="Tahoma"/>
                <w:b/>
                <w:bCs/>
                <w:sz w:val="20"/>
                <w:szCs w:val="20"/>
              </w:rPr>
            </w:pPr>
          </w:p>
        </w:tc>
        <w:tc>
          <w:tcPr>
            <w:tcW w:w="592"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Importo IVA</w:t>
            </w:r>
          </w:p>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pagamento</w:t>
            </w:r>
          </w:p>
          <w:p w:rsidR="00D05FF4" w:rsidRPr="00867B8B" w:rsidRDefault="00D05FF4" w:rsidP="00B83E70">
            <w:pPr>
              <w:autoSpaceDE w:val="0"/>
              <w:autoSpaceDN w:val="0"/>
              <w:adjustRightInd w:val="0"/>
              <w:jc w:val="center"/>
              <w:rPr>
                <w:rFonts w:ascii="Tahoma" w:hAnsi="Tahoma" w:cs="Tahoma"/>
                <w:b/>
                <w:bCs/>
                <w:sz w:val="20"/>
                <w:szCs w:val="20"/>
              </w:rPr>
            </w:pPr>
          </w:p>
        </w:tc>
        <w:tc>
          <w:tcPr>
            <w:tcW w:w="493" w:type="pct"/>
            <w:shd w:val="clear" w:color="auto" w:fill="auto"/>
          </w:tcPr>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Importo netto IVA</w:t>
            </w:r>
          </w:p>
          <w:p w:rsidR="00D05FF4" w:rsidRPr="00867B8B" w:rsidRDefault="00D05FF4" w:rsidP="00B83E70">
            <w:pPr>
              <w:autoSpaceDE w:val="0"/>
              <w:autoSpaceDN w:val="0"/>
              <w:adjustRightInd w:val="0"/>
              <w:jc w:val="center"/>
              <w:rPr>
                <w:rFonts w:ascii="Tahoma" w:hAnsi="Tahoma" w:cs="Tahoma"/>
                <w:b/>
                <w:bCs/>
                <w:sz w:val="20"/>
                <w:szCs w:val="20"/>
              </w:rPr>
            </w:pPr>
            <w:r w:rsidRPr="00867B8B">
              <w:rPr>
                <w:rFonts w:ascii="Tahoma" w:hAnsi="Tahoma" w:cs="Tahoma"/>
                <w:b/>
                <w:bCs/>
                <w:sz w:val="20"/>
                <w:szCs w:val="20"/>
              </w:rPr>
              <w:t>pagamento</w:t>
            </w:r>
          </w:p>
          <w:p w:rsidR="00D05FF4" w:rsidRPr="00867B8B" w:rsidRDefault="00D05FF4" w:rsidP="00B83E70">
            <w:pPr>
              <w:autoSpaceDE w:val="0"/>
              <w:autoSpaceDN w:val="0"/>
              <w:adjustRightInd w:val="0"/>
              <w:jc w:val="center"/>
              <w:rPr>
                <w:rFonts w:ascii="Tahoma" w:hAnsi="Tahoma" w:cs="Tahoma"/>
                <w:b/>
                <w:bCs/>
                <w:sz w:val="20"/>
                <w:szCs w:val="20"/>
              </w:rPr>
            </w:pPr>
          </w:p>
        </w:tc>
      </w:tr>
      <w:tr w:rsidR="00D05FF4" w:rsidRPr="00867B8B" w:rsidTr="00B83E70">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3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45"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2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9"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49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r>
      <w:tr w:rsidR="00D05FF4" w:rsidRPr="00867B8B" w:rsidTr="00B83E70">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3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45"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2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9"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49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r>
      <w:tr w:rsidR="00D05FF4" w:rsidRPr="00867B8B" w:rsidTr="00B83E70">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3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45"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2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9"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49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r>
      <w:tr w:rsidR="00D05FF4" w:rsidRPr="00867B8B" w:rsidTr="00B83E70">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3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45"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6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2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9"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592"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c>
          <w:tcPr>
            <w:tcW w:w="493" w:type="pct"/>
            <w:shd w:val="clear" w:color="auto" w:fill="auto"/>
          </w:tcPr>
          <w:p w:rsidR="00D05FF4" w:rsidRPr="00867B8B" w:rsidRDefault="00D05FF4" w:rsidP="00B83E70">
            <w:pPr>
              <w:autoSpaceDE w:val="0"/>
              <w:autoSpaceDN w:val="0"/>
              <w:adjustRightInd w:val="0"/>
              <w:rPr>
                <w:rFonts w:ascii="Tahoma" w:hAnsi="Tahoma" w:cs="Tahoma"/>
                <w:bCs/>
                <w:sz w:val="20"/>
                <w:szCs w:val="20"/>
              </w:rPr>
            </w:pPr>
          </w:p>
        </w:tc>
      </w:tr>
    </w:tbl>
    <w:p w:rsidR="00D05FF4" w:rsidRPr="00867B8B" w:rsidRDefault="00D05FF4" w:rsidP="00D05FF4">
      <w:pPr>
        <w:autoSpaceDE w:val="0"/>
        <w:autoSpaceDN w:val="0"/>
        <w:adjustRightInd w:val="0"/>
        <w:rPr>
          <w:rFonts w:ascii="Tahoma" w:hAnsi="Tahoma" w:cs="Tahoma"/>
          <w:sz w:val="20"/>
          <w:szCs w:val="20"/>
        </w:rPr>
      </w:pPr>
      <w:r w:rsidRPr="00867B8B">
        <w:rPr>
          <w:rFonts w:ascii="Tahoma" w:hAnsi="Tahoma" w:cs="Tahoma"/>
          <w:sz w:val="20"/>
          <w:szCs w:val="20"/>
        </w:rPr>
        <w:t>*) Bonifico, Ricevuta bancaria, home banking, altro</w:t>
      </w:r>
    </w:p>
    <w:p w:rsidR="00D05FF4" w:rsidRPr="00867B8B" w:rsidRDefault="00D05FF4" w:rsidP="00D05FF4">
      <w:pPr>
        <w:autoSpaceDE w:val="0"/>
        <w:autoSpaceDN w:val="0"/>
        <w:adjustRightInd w:val="0"/>
        <w:rPr>
          <w:rFonts w:ascii="Tahoma" w:hAnsi="Tahoma" w:cs="Tahoma"/>
          <w:sz w:val="20"/>
          <w:szCs w:val="20"/>
        </w:rPr>
      </w:pPr>
    </w:p>
    <w:p w:rsidR="00D05FF4" w:rsidRPr="00867B8B" w:rsidRDefault="00D05FF4" w:rsidP="00D05FF4">
      <w:pPr>
        <w:autoSpaceDE w:val="0"/>
        <w:autoSpaceDN w:val="0"/>
        <w:adjustRightInd w:val="0"/>
        <w:rPr>
          <w:rFonts w:ascii="Tahoma" w:hAnsi="Tahoma" w:cs="Tahoma"/>
          <w:sz w:val="20"/>
          <w:szCs w:val="20"/>
        </w:rPr>
      </w:pPr>
    </w:p>
    <w:p w:rsidR="00D05FF4" w:rsidRPr="00867B8B" w:rsidRDefault="00D05FF4" w:rsidP="00D05FF4">
      <w:pPr>
        <w:rPr>
          <w:rFonts w:ascii="Tahoma" w:hAnsi="Tahoma" w:cs="Tahoma"/>
          <w:sz w:val="20"/>
          <w:szCs w:val="20"/>
        </w:rPr>
      </w:pPr>
      <w:r w:rsidRPr="00867B8B">
        <w:rPr>
          <w:rFonts w:ascii="Tahoma" w:hAnsi="Tahoma" w:cs="Tahoma"/>
          <w:sz w:val="20"/>
          <w:szCs w:val="20"/>
        </w:rPr>
        <w:t>Data e Timbro della ditta                                                                                                       Firma del legale rappresentante</w:t>
      </w:r>
    </w:p>
    <w:p w:rsidR="00D05FF4" w:rsidRPr="00867B8B" w:rsidRDefault="00D05FF4" w:rsidP="00D05FF4">
      <w:pPr>
        <w:rPr>
          <w:rFonts w:ascii="Tahoma" w:hAnsi="Tahoma" w:cs="Tahoma"/>
          <w:sz w:val="20"/>
          <w:szCs w:val="20"/>
        </w:rPr>
      </w:pPr>
    </w:p>
    <w:p w:rsidR="00D05FF4" w:rsidRDefault="00D05FF4" w:rsidP="00D05FF4">
      <w:pPr>
        <w:pStyle w:val="Titolo1"/>
        <w:rPr>
          <w:rFonts w:cs="Tahoma"/>
          <w:color w:val="auto"/>
          <w:sz w:val="20"/>
        </w:rPr>
      </w:pPr>
    </w:p>
    <w:p w:rsidR="00D05FF4" w:rsidRPr="000A76D5" w:rsidRDefault="00D05FF4" w:rsidP="00D05FF4">
      <w:pPr>
        <w:pStyle w:val="Titolo1"/>
        <w:rPr>
          <w:rFonts w:cs="Tahoma"/>
          <w:color w:val="auto"/>
          <w:sz w:val="20"/>
        </w:rPr>
      </w:pPr>
    </w:p>
    <w:p w:rsidR="00D05FF4" w:rsidRDefault="00D05FF4" w:rsidP="00D05FF4">
      <w:pPr>
        <w:spacing w:before="60" w:after="60" w:line="276" w:lineRule="auto"/>
        <w:jc w:val="both"/>
        <w:rPr>
          <w:rFonts w:ascii="Tahoma" w:hAnsi="Tahoma" w:cs="Tahoma"/>
          <w:sz w:val="20"/>
          <w:szCs w:val="20"/>
        </w:rPr>
      </w:pPr>
      <w:r w:rsidRPr="000A76D5">
        <w:rPr>
          <w:rFonts w:ascii="Tahoma" w:hAnsi="Tahoma" w:cs="Tahoma"/>
          <w:sz w:val="20"/>
          <w:szCs w:val="20"/>
        </w:rPr>
        <w:t>ALLEGARE: fotocopia della carta di identità o di un documento equipollente</w:t>
      </w:r>
    </w:p>
    <w:p w:rsidR="00D05FF4" w:rsidRDefault="00D05FF4" w:rsidP="00D05FF4">
      <w:pPr>
        <w:spacing w:before="60" w:after="60" w:line="276" w:lineRule="auto"/>
        <w:jc w:val="both"/>
        <w:rPr>
          <w:rFonts w:ascii="Tahoma" w:hAnsi="Tahoma" w:cs="Tahoma"/>
          <w:color w:val="auto"/>
          <w:sz w:val="20"/>
          <w:szCs w:val="20"/>
          <w:lang w:eastAsia="en-US"/>
        </w:rPr>
      </w:pPr>
      <w:proofErr w:type="gramStart"/>
      <w:r>
        <w:rPr>
          <w:rFonts w:ascii="Tahoma" w:hAnsi="Tahoma" w:cs="Tahoma"/>
          <w:color w:val="auto"/>
          <w:sz w:val="20"/>
          <w:szCs w:val="20"/>
          <w:lang w:eastAsia="en-US"/>
        </w:rPr>
        <w:t>E’</w:t>
      </w:r>
      <w:proofErr w:type="gramEnd"/>
      <w:r>
        <w:rPr>
          <w:rFonts w:ascii="Tahoma" w:hAnsi="Tahoma" w:cs="Tahoma"/>
          <w:color w:val="auto"/>
          <w:sz w:val="20"/>
          <w:szCs w:val="20"/>
          <w:lang w:eastAsia="en-US"/>
        </w:rPr>
        <w:t xml:space="preserve"> possibile la sottoscrizione con firma digitale: in questo caso non allegare la fotocopia del documento di identità</w:t>
      </w:r>
    </w:p>
    <w:p w:rsidR="00D05FF4" w:rsidRPr="000A76D5" w:rsidRDefault="00D05FF4" w:rsidP="00D05FF4">
      <w:pPr>
        <w:spacing w:before="60" w:after="60" w:line="276" w:lineRule="auto"/>
        <w:jc w:val="both"/>
        <w:rPr>
          <w:rFonts w:ascii="Tahoma" w:hAnsi="Tahoma" w:cs="Tahoma"/>
          <w:color w:val="auto"/>
          <w:sz w:val="20"/>
          <w:szCs w:val="20"/>
          <w:lang w:eastAsia="en-US"/>
        </w:rPr>
      </w:pPr>
      <w:r>
        <w:rPr>
          <w:rFonts w:ascii="Tahoma" w:hAnsi="Tahoma" w:cs="Tahoma"/>
          <w:color w:val="auto"/>
          <w:sz w:val="20"/>
          <w:szCs w:val="20"/>
          <w:lang w:eastAsia="en-US"/>
        </w:rPr>
        <w:br w:type="page"/>
      </w:r>
    </w:p>
    <w:p w:rsidR="00D05FF4" w:rsidRPr="00BC3E9C" w:rsidRDefault="00D05FF4" w:rsidP="00D05FF4">
      <w:pPr>
        <w:pStyle w:val="Titolo2"/>
        <w:numPr>
          <w:ilvl w:val="0"/>
          <w:numId w:val="0"/>
        </w:numPr>
        <w:spacing w:before="120"/>
        <w:contextualSpacing/>
        <w:mirrorIndents/>
        <w:rPr>
          <w:color w:val="auto"/>
        </w:rPr>
      </w:pPr>
      <w:bookmarkStart w:id="32" w:name="_Toc530045552"/>
      <w:r w:rsidRPr="00BC3E9C">
        <w:rPr>
          <w:color w:val="auto"/>
        </w:rPr>
        <w:t>ALLEGATO H – MODELLO DI TIMESHEET PER LA RENDICONTAZIONE DELLE SPESE DI PERSONALE INTERNO E PER LAVORI IN AMMINISTRAZIONE DIRETTA</w:t>
      </w:r>
      <w:bookmarkEnd w:id="32"/>
      <w:r w:rsidRPr="00BC3E9C">
        <w:rPr>
          <w:color w:val="auto"/>
        </w:rPr>
        <w:t xml:space="preserve"> </w:t>
      </w:r>
    </w:p>
    <w:p w:rsidR="00D05FF4" w:rsidRPr="003C2D9F" w:rsidRDefault="00D05FF4" w:rsidP="00D05FF4">
      <w:pPr>
        <w:pStyle w:val="Titolo10"/>
        <w:jc w:val="left"/>
        <w:rPr>
          <w:rFonts w:cs="Times New Roman"/>
          <w:bCs w:val="0"/>
          <w:color w:val="auto"/>
          <w:sz w:val="20"/>
          <w:szCs w:val="20"/>
          <w:lang w:val="x-none"/>
        </w:rPr>
      </w:pPr>
    </w:p>
    <w:tbl>
      <w:tblPr>
        <w:tblW w:w="5000" w:type="pct"/>
        <w:tblCellMar>
          <w:left w:w="70" w:type="dxa"/>
          <w:right w:w="70" w:type="dxa"/>
        </w:tblCellMar>
        <w:tblLook w:val="04A0" w:firstRow="1" w:lastRow="0" w:firstColumn="1" w:lastColumn="0" w:noHBand="0" w:noVBand="1"/>
      </w:tblPr>
      <w:tblGrid>
        <w:gridCol w:w="999"/>
        <w:gridCol w:w="855"/>
        <w:gridCol w:w="855"/>
        <w:gridCol w:w="571"/>
        <w:gridCol w:w="650"/>
        <w:gridCol w:w="1071"/>
        <w:gridCol w:w="427"/>
        <w:gridCol w:w="427"/>
        <w:gridCol w:w="427"/>
        <w:gridCol w:w="427"/>
        <w:gridCol w:w="427"/>
        <w:gridCol w:w="427"/>
        <w:gridCol w:w="427"/>
        <w:gridCol w:w="427"/>
        <w:gridCol w:w="427"/>
        <w:gridCol w:w="427"/>
        <w:gridCol w:w="397"/>
        <w:gridCol w:w="344"/>
        <w:gridCol w:w="344"/>
        <w:gridCol w:w="344"/>
        <w:gridCol w:w="344"/>
        <w:gridCol w:w="409"/>
        <w:gridCol w:w="856"/>
        <w:gridCol w:w="571"/>
        <w:gridCol w:w="871"/>
        <w:gridCol w:w="806"/>
        <w:gridCol w:w="153"/>
      </w:tblGrid>
      <w:tr w:rsidR="00D05FF4" w:rsidRPr="00E025DC" w:rsidTr="00B83E70">
        <w:trPr>
          <w:trHeight w:val="465"/>
        </w:trPr>
        <w:tc>
          <w:tcPr>
            <w:tcW w:w="2576" w:type="pct"/>
            <w:gridSpan w:val="12"/>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PSR 2014-2020 - OPERAZIONE: _______________________________</w:t>
            </w:r>
          </w:p>
        </w:tc>
        <w:tc>
          <w:tcPr>
            <w:tcW w:w="146" w:type="pct"/>
            <w:noWrap/>
            <w:vAlign w:val="bottom"/>
            <w:hideMark/>
          </w:tcPr>
          <w:p w:rsidR="00D05FF4" w:rsidRPr="00E025DC" w:rsidRDefault="00D05FF4" w:rsidP="00B83E70">
            <w:pPr>
              <w:rPr>
                <w:rFonts w:ascii="Tahoma" w:hAnsi="Tahoma" w:cs="Tahoma"/>
                <w:bCs/>
                <w:color w:val="000000"/>
                <w:sz w:val="22"/>
                <w:szCs w:val="22"/>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300"/>
        </w:trPr>
        <w:tc>
          <w:tcPr>
            <w:tcW w:w="2576" w:type="pct"/>
            <w:gridSpan w:val="12"/>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TIPOLOGIA DI INTERVENTO: _________________________________</w:t>
            </w:r>
          </w:p>
        </w:tc>
        <w:tc>
          <w:tcPr>
            <w:tcW w:w="146" w:type="pct"/>
            <w:noWrap/>
            <w:vAlign w:val="center"/>
            <w:hideMark/>
          </w:tcPr>
          <w:p w:rsidR="00D05FF4" w:rsidRPr="00E025DC" w:rsidRDefault="00D05FF4" w:rsidP="00B83E70">
            <w:pPr>
              <w:rPr>
                <w:rFonts w:ascii="Tahoma" w:hAnsi="Tahoma" w:cs="Tahoma"/>
                <w:bCs/>
                <w:color w:val="000000"/>
                <w:sz w:val="22"/>
                <w:szCs w:val="22"/>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300"/>
        </w:trPr>
        <w:tc>
          <w:tcPr>
            <w:tcW w:w="2576" w:type="pct"/>
            <w:gridSpan w:val="12"/>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NOME DEL PROGETTO: _____________________________________</w:t>
            </w:r>
          </w:p>
        </w:tc>
        <w:tc>
          <w:tcPr>
            <w:tcW w:w="146" w:type="pct"/>
            <w:noWrap/>
            <w:vAlign w:val="bottom"/>
            <w:hideMark/>
          </w:tcPr>
          <w:p w:rsidR="00D05FF4" w:rsidRPr="00E025DC" w:rsidRDefault="00D05FF4" w:rsidP="00B83E70">
            <w:pPr>
              <w:rPr>
                <w:rFonts w:ascii="Tahoma" w:hAnsi="Tahoma" w:cs="Tahoma"/>
                <w:bCs/>
                <w:color w:val="000000"/>
                <w:sz w:val="22"/>
                <w:szCs w:val="22"/>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300"/>
        </w:trPr>
        <w:tc>
          <w:tcPr>
            <w:tcW w:w="2576" w:type="pct"/>
            <w:gridSpan w:val="12"/>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NUMERO DOMANDA: ________________________________________</w:t>
            </w:r>
          </w:p>
        </w:tc>
        <w:tc>
          <w:tcPr>
            <w:tcW w:w="146" w:type="pct"/>
            <w:noWrap/>
            <w:vAlign w:val="bottom"/>
            <w:hideMark/>
          </w:tcPr>
          <w:p w:rsidR="00D05FF4" w:rsidRPr="00E025DC" w:rsidRDefault="00D05FF4" w:rsidP="00B83E70">
            <w:pPr>
              <w:rPr>
                <w:rFonts w:ascii="Tahoma" w:hAnsi="Tahoma" w:cs="Tahoma"/>
                <w:bCs/>
                <w:color w:val="000000"/>
                <w:sz w:val="22"/>
                <w:szCs w:val="22"/>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300"/>
        </w:trPr>
        <w:tc>
          <w:tcPr>
            <w:tcW w:w="2576" w:type="pct"/>
            <w:gridSpan w:val="12"/>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CODICE UNICO DI PROGETTO (CUP): __________________________</w:t>
            </w:r>
          </w:p>
        </w:tc>
        <w:tc>
          <w:tcPr>
            <w:tcW w:w="146" w:type="pct"/>
            <w:noWrap/>
            <w:vAlign w:val="bottom"/>
            <w:hideMark/>
          </w:tcPr>
          <w:p w:rsidR="00D05FF4" w:rsidRPr="00E025DC" w:rsidRDefault="00D05FF4" w:rsidP="00B83E70">
            <w:pPr>
              <w:rPr>
                <w:rFonts w:ascii="Tahoma" w:hAnsi="Tahoma" w:cs="Tahoma"/>
                <w:bCs/>
                <w:color w:val="000000"/>
                <w:sz w:val="22"/>
                <w:szCs w:val="22"/>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276"/>
        </w:trPr>
        <w:tc>
          <w:tcPr>
            <w:tcW w:w="341"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22" w:type="pct"/>
            <w:noWrap/>
            <w:vAlign w:val="bottom"/>
            <w:hideMark/>
          </w:tcPr>
          <w:p w:rsidR="00D05FF4" w:rsidRPr="00E025DC" w:rsidRDefault="00D05FF4" w:rsidP="00B83E70">
            <w:pPr>
              <w:rPr>
                <w:rFonts w:ascii="Tahoma" w:hAnsi="Tahoma" w:cs="Tahoma"/>
                <w:lang w:eastAsia="it-IT"/>
              </w:rPr>
            </w:pPr>
          </w:p>
        </w:tc>
        <w:tc>
          <w:tcPr>
            <w:tcW w:w="361"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528"/>
        </w:trPr>
        <w:tc>
          <w:tcPr>
            <w:tcW w:w="4669" w:type="pct"/>
            <w:gridSpan w:val="25"/>
            <w:noWrap/>
            <w:vAlign w:val="center"/>
            <w:hideMark/>
          </w:tcPr>
          <w:p w:rsidR="00D05FF4" w:rsidRPr="00E025DC" w:rsidRDefault="00D05FF4" w:rsidP="00B83E70">
            <w:pPr>
              <w:rPr>
                <w:rFonts w:ascii="Tahoma" w:hAnsi="Tahoma" w:cs="Tahoma"/>
                <w:b/>
                <w:bCs/>
                <w:color w:val="000000"/>
                <w:sz w:val="22"/>
                <w:szCs w:val="22"/>
                <w:lang w:eastAsia="en-US"/>
              </w:rPr>
            </w:pPr>
            <w:r w:rsidRPr="00E025DC">
              <w:rPr>
                <w:rFonts w:ascii="Tahoma" w:hAnsi="Tahoma" w:cs="Tahoma"/>
                <w:b/>
                <w:bCs/>
                <w:color w:val="000000"/>
                <w:sz w:val="22"/>
                <w:szCs w:val="22"/>
              </w:rPr>
              <w:t>PROSPETTO RENDICONTAZIONE SPESE PERSONALE INTERNO E PER LAVORI IN AMMINISTRAZIONE DIRETTA</w:t>
            </w:r>
          </w:p>
        </w:tc>
        <w:tc>
          <w:tcPr>
            <w:tcW w:w="275" w:type="pct"/>
            <w:noWrap/>
            <w:vAlign w:val="bottom"/>
            <w:hideMark/>
          </w:tcPr>
          <w:p w:rsidR="00D05FF4" w:rsidRPr="00E025DC" w:rsidRDefault="00D05FF4" w:rsidP="00B83E70">
            <w:pPr>
              <w:rPr>
                <w:rFonts w:ascii="Tahoma" w:hAnsi="Tahoma" w:cs="Tahoma"/>
                <w:b/>
                <w:bCs/>
                <w:color w:val="000000"/>
                <w:sz w:val="22"/>
                <w:szCs w:val="22"/>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276"/>
        </w:trPr>
        <w:tc>
          <w:tcPr>
            <w:tcW w:w="341" w:type="pct"/>
            <w:noWrap/>
            <w:vAlign w:val="center"/>
            <w:hideMark/>
          </w:tcPr>
          <w:p w:rsidR="00D05FF4" w:rsidRPr="00E025DC" w:rsidRDefault="00D05FF4" w:rsidP="00B83E70">
            <w:pPr>
              <w:rPr>
                <w:rFonts w:ascii="Tahoma" w:hAnsi="Tahoma" w:cs="Tahoma"/>
                <w:lang w:eastAsia="it-IT"/>
              </w:rPr>
            </w:pPr>
          </w:p>
        </w:tc>
        <w:tc>
          <w:tcPr>
            <w:tcW w:w="292" w:type="pct"/>
            <w:noWrap/>
            <w:vAlign w:val="center"/>
            <w:hideMark/>
          </w:tcPr>
          <w:p w:rsidR="00D05FF4" w:rsidRPr="00E025DC" w:rsidRDefault="00D05FF4" w:rsidP="00B83E70">
            <w:pPr>
              <w:rPr>
                <w:rFonts w:ascii="Tahoma" w:hAnsi="Tahoma" w:cs="Tahoma"/>
                <w:lang w:eastAsia="it-IT"/>
              </w:rPr>
            </w:pPr>
          </w:p>
        </w:tc>
        <w:tc>
          <w:tcPr>
            <w:tcW w:w="292" w:type="pct"/>
            <w:noWrap/>
            <w:vAlign w:val="center"/>
            <w:hideMark/>
          </w:tcPr>
          <w:p w:rsidR="00D05FF4" w:rsidRPr="00E025DC" w:rsidRDefault="00D05FF4" w:rsidP="00B83E70">
            <w:pPr>
              <w:rPr>
                <w:rFonts w:ascii="Tahoma" w:hAnsi="Tahoma" w:cs="Tahoma"/>
                <w:lang w:eastAsia="it-IT"/>
              </w:rPr>
            </w:pPr>
          </w:p>
        </w:tc>
        <w:tc>
          <w:tcPr>
            <w:tcW w:w="195" w:type="pct"/>
            <w:noWrap/>
            <w:vAlign w:val="center"/>
            <w:hideMark/>
          </w:tcPr>
          <w:p w:rsidR="00D05FF4" w:rsidRPr="00E025DC" w:rsidRDefault="00D05FF4" w:rsidP="00B83E70">
            <w:pPr>
              <w:rPr>
                <w:rFonts w:ascii="Tahoma" w:hAnsi="Tahoma" w:cs="Tahoma"/>
                <w:lang w:eastAsia="it-IT"/>
              </w:rPr>
            </w:pPr>
          </w:p>
        </w:tc>
        <w:tc>
          <w:tcPr>
            <w:tcW w:w="222" w:type="pct"/>
            <w:noWrap/>
            <w:vAlign w:val="center"/>
            <w:hideMark/>
          </w:tcPr>
          <w:p w:rsidR="00D05FF4" w:rsidRPr="00E025DC" w:rsidRDefault="00D05FF4" w:rsidP="00B83E70">
            <w:pPr>
              <w:rPr>
                <w:rFonts w:ascii="Tahoma" w:hAnsi="Tahoma" w:cs="Tahoma"/>
                <w:lang w:eastAsia="it-IT"/>
              </w:rPr>
            </w:pPr>
          </w:p>
        </w:tc>
        <w:tc>
          <w:tcPr>
            <w:tcW w:w="361"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46" w:type="pct"/>
            <w:noWrap/>
            <w:vAlign w:val="center"/>
            <w:hideMark/>
          </w:tcPr>
          <w:p w:rsidR="00D05FF4" w:rsidRPr="00E025DC" w:rsidRDefault="00D05FF4" w:rsidP="00B83E70">
            <w:pPr>
              <w:rPr>
                <w:rFonts w:ascii="Tahoma" w:hAnsi="Tahoma" w:cs="Tahoma"/>
                <w:lang w:eastAsia="it-IT"/>
              </w:rPr>
            </w:pPr>
          </w:p>
        </w:tc>
        <w:tc>
          <w:tcPr>
            <w:tcW w:w="136" w:type="pct"/>
            <w:noWrap/>
            <w:vAlign w:val="center"/>
            <w:hideMark/>
          </w:tcPr>
          <w:p w:rsidR="00D05FF4" w:rsidRPr="00E025DC" w:rsidRDefault="00D05FF4" w:rsidP="00B83E70">
            <w:pPr>
              <w:rPr>
                <w:rFonts w:ascii="Tahoma" w:hAnsi="Tahoma" w:cs="Tahoma"/>
                <w:lang w:eastAsia="it-IT"/>
              </w:rPr>
            </w:pPr>
          </w:p>
        </w:tc>
        <w:tc>
          <w:tcPr>
            <w:tcW w:w="112" w:type="pct"/>
            <w:noWrap/>
            <w:vAlign w:val="center"/>
            <w:hideMark/>
          </w:tcPr>
          <w:p w:rsidR="00D05FF4" w:rsidRPr="00E025DC" w:rsidRDefault="00D05FF4" w:rsidP="00B83E70">
            <w:pPr>
              <w:rPr>
                <w:rFonts w:ascii="Tahoma" w:hAnsi="Tahoma" w:cs="Tahoma"/>
                <w:lang w:eastAsia="it-IT"/>
              </w:rPr>
            </w:pPr>
          </w:p>
        </w:tc>
        <w:tc>
          <w:tcPr>
            <w:tcW w:w="112" w:type="pct"/>
            <w:noWrap/>
            <w:vAlign w:val="center"/>
            <w:hideMark/>
          </w:tcPr>
          <w:p w:rsidR="00D05FF4" w:rsidRPr="00E025DC" w:rsidRDefault="00D05FF4" w:rsidP="00B83E70">
            <w:pPr>
              <w:rPr>
                <w:rFonts w:ascii="Tahoma" w:hAnsi="Tahoma" w:cs="Tahoma"/>
                <w:lang w:eastAsia="it-IT"/>
              </w:rPr>
            </w:pPr>
          </w:p>
        </w:tc>
        <w:tc>
          <w:tcPr>
            <w:tcW w:w="112" w:type="pct"/>
            <w:noWrap/>
            <w:vAlign w:val="center"/>
            <w:hideMark/>
          </w:tcPr>
          <w:p w:rsidR="00D05FF4" w:rsidRPr="00E025DC" w:rsidRDefault="00D05FF4" w:rsidP="00B83E70">
            <w:pPr>
              <w:rPr>
                <w:rFonts w:ascii="Tahoma" w:hAnsi="Tahoma" w:cs="Tahoma"/>
                <w:lang w:eastAsia="it-IT"/>
              </w:rPr>
            </w:pPr>
          </w:p>
        </w:tc>
        <w:tc>
          <w:tcPr>
            <w:tcW w:w="118" w:type="pct"/>
            <w:noWrap/>
            <w:vAlign w:val="center"/>
            <w:hideMark/>
          </w:tcPr>
          <w:p w:rsidR="00D05FF4" w:rsidRPr="00E025DC" w:rsidRDefault="00D05FF4" w:rsidP="00B83E70">
            <w:pPr>
              <w:rPr>
                <w:rFonts w:ascii="Tahoma" w:hAnsi="Tahoma" w:cs="Tahoma"/>
                <w:lang w:eastAsia="it-IT"/>
              </w:rPr>
            </w:pPr>
          </w:p>
        </w:tc>
        <w:tc>
          <w:tcPr>
            <w:tcW w:w="140" w:type="pct"/>
            <w:noWrap/>
            <w:vAlign w:val="center"/>
            <w:hideMark/>
          </w:tcPr>
          <w:p w:rsidR="00D05FF4" w:rsidRPr="00E025DC" w:rsidRDefault="00D05FF4" w:rsidP="00B83E70">
            <w:pPr>
              <w:rPr>
                <w:rFonts w:ascii="Tahoma" w:hAnsi="Tahoma" w:cs="Tahoma"/>
                <w:lang w:eastAsia="it-IT"/>
              </w:rPr>
            </w:pPr>
          </w:p>
        </w:tc>
        <w:tc>
          <w:tcPr>
            <w:tcW w:w="292" w:type="pct"/>
            <w:noWrap/>
            <w:vAlign w:val="center"/>
            <w:hideMark/>
          </w:tcPr>
          <w:p w:rsidR="00D05FF4" w:rsidRPr="00E025DC" w:rsidRDefault="00D05FF4" w:rsidP="00B83E70">
            <w:pPr>
              <w:rPr>
                <w:rFonts w:ascii="Tahoma" w:hAnsi="Tahoma" w:cs="Tahoma"/>
                <w:lang w:eastAsia="it-IT"/>
              </w:rPr>
            </w:pPr>
          </w:p>
        </w:tc>
        <w:tc>
          <w:tcPr>
            <w:tcW w:w="195" w:type="pct"/>
            <w:noWrap/>
            <w:vAlign w:val="center"/>
            <w:hideMark/>
          </w:tcPr>
          <w:p w:rsidR="00D05FF4" w:rsidRPr="00E025DC" w:rsidRDefault="00D05FF4" w:rsidP="00B83E70">
            <w:pPr>
              <w:rPr>
                <w:rFonts w:ascii="Tahoma" w:hAnsi="Tahoma" w:cs="Tahoma"/>
                <w:lang w:eastAsia="it-IT"/>
              </w:rPr>
            </w:pPr>
          </w:p>
        </w:tc>
        <w:tc>
          <w:tcPr>
            <w:tcW w:w="292" w:type="pct"/>
            <w:noWrap/>
            <w:vAlign w:val="center"/>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456"/>
        </w:trPr>
        <w:tc>
          <w:tcPr>
            <w:tcW w:w="1118" w:type="pct"/>
            <w:gridSpan w:val="4"/>
            <w:tcBorders>
              <w:top w:val="nil"/>
              <w:left w:val="nil"/>
              <w:bottom w:val="single" w:sz="4" w:space="0" w:color="000000"/>
              <w:right w:val="nil"/>
            </w:tcBorders>
            <w:noWrap/>
            <w:vAlign w:val="center"/>
            <w:hideMark/>
          </w:tcPr>
          <w:p w:rsidR="00D05FF4" w:rsidRPr="00E025DC" w:rsidRDefault="00D05FF4" w:rsidP="00B83E70">
            <w:pPr>
              <w:rPr>
                <w:rFonts w:ascii="Tahoma" w:hAnsi="Tahoma" w:cs="Tahoma"/>
                <w:bCs/>
                <w:color w:val="000000"/>
                <w:sz w:val="22"/>
                <w:szCs w:val="22"/>
                <w:lang w:eastAsia="en-US"/>
              </w:rPr>
            </w:pPr>
            <w:r w:rsidRPr="00E025DC">
              <w:rPr>
                <w:rFonts w:ascii="Tahoma" w:hAnsi="Tahoma" w:cs="Tahoma"/>
                <w:bCs/>
                <w:color w:val="000000"/>
                <w:sz w:val="22"/>
                <w:szCs w:val="22"/>
              </w:rPr>
              <w:t>MESE XXXXXX ANNO XXXX</w:t>
            </w:r>
          </w:p>
        </w:tc>
        <w:tc>
          <w:tcPr>
            <w:tcW w:w="222" w:type="pct"/>
            <w:noWrap/>
            <w:vAlign w:val="bottom"/>
            <w:hideMark/>
          </w:tcPr>
          <w:p w:rsidR="00D05FF4" w:rsidRPr="00E025DC" w:rsidRDefault="00D05FF4" w:rsidP="00B83E70">
            <w:pPr>
              <w:rPr>
                <w:rFonts w:ascii="Tahoma" w:hAnsi="Tahoma" w:cs="Tahoma"/>
                <w:bCs/>
                <w:color w:val="000000"/>
                <w:sz w:val="22"/>
                <w:szCs w:val="22"/>
              </w:rPr>
            </w:pPr>
          </w:p>
        </w:tc>
        <w:tc>
          <w:tcPr>
            <w:tcW w:w="361"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4"/>
                <w:szCs w:val="22"/>
                <w:lang w:eastAsia="en-US"/>
              </w:rPr>
            </w:pPr>
            <w:proofErr w:type="gramStart"/>
            <w:r w:rsidRPr="00E025DC">
              <w:rPr>
                <w:rFonts w:ascii="Tahoma" w:hAnsi="Tahoma" w:cs="Tahoma"/>
                <w:b/>
                <w:bCs/>
                <w:color w:val="000000"/>
                <w:sz w:val="14"/>
                <w:szCs w:val="22"/>
              </w:rPr>
              <w:t>Nominativo persona</w:t>
            </w:r>
            <w:proofErr w:type="gramEnd"/>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 xml:space="preserve">Firma persona </w:t>
            </w:r>
          </w:p>
        </w:tc>
        <w:tc>
          <w:tcPr>
            <w:tcW w:w="56" w:type="pct"/>
            <w:noWrap/>
            <w:vAlign w:val="bottom"/>
            <w:hideMark/>
          </w:tcPr>
          <w:p w:rsidR="00D05FF4" w:rsidRPr="00E025DC" w:rsidRDefault="00D05FF4" w:rsidP="00B83E70">
            <w:pPr>
              <w:rPr>
                <w:rFonts w:ascii="Tahoma" w:hAnsi="Tahoma" w:cs="Tahoma"/>
                <w:b/>
                <w:bCs/>
                <w:color w:val="000000"/>
                <w:sz w:val="16"/>
                <w:szCs w:val="22"/>
              </w:rPr>
            </w:pPr>
          </w:p>
        </w:tc>
      </w:tr>
      <w:tr w:rsidR="00D05FF4" w:rsidRPr="00E025DC" w:rsidTr="00B83E70">
        <w:trPr>
          <w:trHeight w:val="300"/>
        </w:trPr>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lang w:eastAsia="en-US"/>
              </w:rPr>
            </w:pPr>
            <w:r w:rsidRPr="00E025DC">
              <w:rPr>
                <w:rFonts w:ascii="Tahoma" w:hAnsi="Tahoma" w:cs="Tahoma"/>
                <w:b/>
                <w:bCs/>
                <w:color w:val="000000"/>
                <w:sz w:val="16"/>
                <w:szCs w:val="22"/>
              </w:rPr>
              <w:t>1</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3</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4</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5</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6</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7</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8</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9</w:t>
            </w:r>
          </w:p>
        </w:tc>
        <w:tc>
          <w:tcPr>
            <w:tcW w:w="14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10</w:t>
            </w:r>
          </w:p>
        </w:tc>
        <w:tc>
          <w:tcPr>
            <w:tcW w:w="136"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11</w:t>
            </w:r>
          </w:p>
        </w:tc>
        <w:tc>
          <w:tcPr>
            <w:tcW w:w="112"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12</w:t>
            </w:r>
          </w:p>
        </w:tc>
        <w:tc>
          <w:tcPr>
            <w:tcW w:w="112"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13</w:t>
            </w:r>
          </w:p>
        </w:tc>
        <w:tc>
          <w:tcPr>
            <w:tcW w:w="112"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14</w:t>
            </w:r>
          </w:p>
        </w:tc>
        <w:tc>
          <w:tcPr>
            <w:tcW w:w="118"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15</w:t>
            </w:r>
          </w:p>
        </w:tc>
        <w:tc>
          <w:tcPr>
            <w:tcW w:w="140" w:type="pct"/>
            <w:tcBorders>
              <w:top w:val="nil"/>
              <w:left w:val="nil"/>
              <w:bottom w:val="single" w:sz="4" w:space="0" w:color="000000"/>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56" w:type="pct"/>
            <w:noWrap/>
            <w:vAlign w:val="bottom"/>
            <w:hideMark/>
          </w:tcPr>
          <w:p w:rsidR="00D05FF4" w:rsidRPr="00E025DC" w:rsidRDefault="00D05FF4" w:rsidP="00B83E70">
            <w:pPr>
              <w:rPr>
                <w:rFonts w:ascii="Tahoma" w:hAnsi="Tahoma" w:cs="Tahoma"/>
                <w:b/>
                <w:bCs/>
                <w:color w:val="000000"/>
                <w:sz w:val="16"/>
                <w:szCs w:val="22"/>
              </w:rPr>
            </w:pPr>
          </w:p>
        </w:tc>
      </w:tr>
      <w:tr w:rsidR="00D05FF4" w:rsidRPr="00E025DC" w:rsidTr="00B83E70">
        <w:trPr>
          <w:trHeight w:val="285"/>
        </w:trPr>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lang w:eastAsia="en-US"/>
              </w:rPr>
            </w:pPr>
            <w:r w:rsidRPr="00E025DC">
              <w:rPr>
                <w:rFonts w:ascii="Tahoma" w:hAnsi="Tahoma" w:cs="Tahoma"/>
                <w:b/>
                <w:bCs/>
                <w:color w:val="000000"/>
                <w:sz w:val="16"/>
                <w:szCs w:val="22"/>
              </w:rPr>
              <w:t>17</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18</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19</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20</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21</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22</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23</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24</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25</w:t>
            </w:r>
          </w:p>
        </w:tc>
        <w:tc>
          <w:tcPr>
            <w:tcW w:w="14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26</w:t>
            </w:r>
          </w:p>
        </w:tc>
        <w:tc>
          <w:tcPr>
            <w:tcW w:w="136"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27</w:t>
            </w:r>
          </w:p>
        </w:tc>
        <w:tc>
          <w:tcPr>
            <w:tcW w:w="112"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28</w:t>
            </w:r>
          </w:p>
        </w:tc>
        <w:tc>
          <w:tcPr>
            <w:tcW w:w="112"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29</w:t>
            </w:r>
          </w:p>
        </w:tc>
        <w:tc>
          <w:tcPr>
            <w:tcW w:w="112"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30</w:t>
            </w:r>
          </w:p>
        </w:tc>
        <w:tc>
          <w:tcPr>
            <w:tcW w:w="118"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31</w:t>
            </w:r>
          </w:p>
        </w:tc>
        <w:tc>
          <w:tcPr>
            <w:tcW w:w="140" w:type="pct"/>
            <w:tcBorders>
              <w:top w:val="nil"/>
              <w:left w:val="nil"/>
              <w:bottom w:val="single" w:sz="8" w:space="0" w:color="auto"/>
              <w:right w:val="single" w:sz="4" w:space="0" w:color="000000"/>
            </w:tcBorders>
            <w:shd w:val="clear" w:color="auto" w:fill="92D050"/>
            <w:noWrap/>
            <w:vAlign w:val="bottom"/>
            <w:hideMark/>
          </w:tcPr>
          <w:p w:rsidR="00D05FF4" w:rsidRPr="00E025DC" w:rsidRDefault="00D05FF4" w:rsidP="00B83E70">
            <w:pPr>
              <w:jc w:val="center"/>
              <w:rPr>
                <w:rFonts w:ascii="Tahoma" w:hAnsi="Tahoma" w:cs="Tahoma"/>
                <w:b/>
                <w:bCs/>
                <w:color w:val="000000"/>
                <w:sz w:val="16"/>
                <w:szCs w:val="22"/>
              </w:rPr>
            </w:pPr>
            <w:r w:rsidRPr="00E025DC">
              <w:rPr>
                <w:rFonts w:ascii="Tahoma" w:hAnsi="Tahoma" w:cs="Tahoma"/>
                <w:b/>
                <w:bCs/>
                <w:color w:val="000000"/>
                <w:sz w:val="16"/>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b/>
                <w:bCs/>
                <w:color w:val="000000"/>
                <w:sz w:val="16"/>
                <w:szCs w:val="22"/>
                <w:lang w:eastAsia="en-US"/>
              </w:rPr>
            </w:pPr>
          </w:p>
        </w:tc>
        <w:tc>
          <w:tcPr>
            <w:tcW w:w="56" w:type="pct"/>
            <w:noWrap/>
            <w:vAlign w:val="bottom"/>
            <w:hideMark/>
          </w:tcPr>
          <w:p w:rsidR="00D05FF4" w:rsidRPr="00E025DC" w:rsidRDefault="00D05FF4" w:rsidP="00B83E70">
            <w:pPr>
              <w:rPr>
                <w:rFonts w:ascii="Tahoma" w:hAnsi="Tahoma" w:cs="Tahoma"/>
                <w:b/>
                <w:bCs/>
                <w:color w:val="000000"/>
                <w:sz w:val="16"/>
                <w:szCs w:val="22"/>
              </w:rPr>
            </w:pPr>
          </w:p>
        </w:tc>
      </w:tr>
      <w:tr w:rsidR="00D05FF4" w:rsidRPr="00E025DC" w:rsidTr="00B83E70">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D05FF4" w:rsidRPr="00E025DC" w:rsidRDefault="00D05FF4" w:rsidP="00B83E70">
            <w:pPr>
              <w:rPr>
                <w:rFonts w:ascii="Tahoma" w:hAnsi="Tahoma" w:cs="Tahoma"/>
                <w:color w:val="000000"/>
                <w:szCs w:val="22"/>
              </w:rPr>
            </w:pP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D05FF4" w:rsidRPr="00E025DC" w:rsidRDefault="00D05FF4" w:rsidP="00B83E70">
            <w:pPr>
              <w:rPr>
                <w:rFonts w:ascii="Tahoma" w:hAnsi="Tahoma" w:cs="Tahoma"/>
                <w:color w:val="000000"/>
                <w:sz w:val="22"/>
                <w:szCs w:val="22"/>
              </w:rPr>
            </w:pPr>
            <w:r w:rsidRPr="00E025DC">
              <w:rPr>
                <w:rFonts w:ascii="Tahoma" w:hAnsi="Tahoma" w:cs="Tahoma"/>
                <w:color w:val="000000"/>
                <w:sz w:val="22"/>
                <w:szCs w:val="22"/>
              </w:rPr>
              <w:t> </w:t>
            </w: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95" w:type="pct"/>
            <w:tcBorders>
              <w:top w:val="nil"/>
              <w:left w:val="nil"/>
              <w:bottom w:val="single" w:sz="8" w:space="0" w:color="auto"/>
              <w:right w:val="single" w:sz="4" w:space="0" w:color="000000"/>
            </w:tcBorders>
            <w:shd w:val="clear" w:color="auto" w:fill="F2F2F2"/>
            <w:noWrap/>
            <w:vAlign w:val="center"/>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 w:val="22"/>
                <w:szCs w:val="22"/>
                <w:lang w:eastAsia="en-US"/>
              </w:rPr>
            </w:pP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rsidR="00D05FF4" w:rsidRPr="00E025DC" w:rsidRDefault="00D05FF4" w:rsidP="00B83E70">
            <w:pP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4" w:space="0" w:color="000000"/>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rsidR="00D05FF4" w:rsidRPr="00E025DC" w:rsidRDefault="00D05FF4" w:rsidP="00B83E70">
            <w:pPr>
              <w:rPr>
                <w:rFonts w:ascii="Tahoma" w:hAnsi="Tahoma" w:cs="Tahoma"/>
                <w:color w:val="000000"/>
                <w:sz w:val="22"/>
                <w:szCs w:val="22"/>
              </w:rPr>
            </w:pPr>
            <w:r w:rsidRPr="00E025DC">
              <w:rPr>
                <w:rFonts w:ascii="Tahoma" w:hAnsi="Tahoma" w:cs="Tahoma"/>
                <w:color w:val="000000"/>
                <w:sz w:val="22"/>
                <w:szCs w:val="22"/>
              </w:rPr>
              <w:t> </w:t>
            </w: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noWrap/>
            <w:vAlign w:val="center"/>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95"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 w:val="22"/>
                <w:szCs w:val="22"/>
                <w:lang w:eastAsia="en-US"/>
              </w:rPr>
            </w:pP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D05FF4" w:rsidRPr="00E025DC" w:rsidRDefault="00D05FF4" w:rsidP="00B83E70">
            <w:pP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D05FF4" w:rsidRPr="00E025DC" w:rsidRDefault="00D05FF4" w:rsidP="00B83E70">
            <w:pPr>
              <w:rPr>
                <w:rFonts w:ascii="Tahoma" w:hAnsi="Tahoma" w:cs="Tahoma"/>
                <w:color w:val="000000"/>
                <w:sz w:val="22"/>
                <w:szCs w:val="22"/>
              </w:rPr>
            </w:pPr>
            <w:r w:rsidRPr="00E025DC">
              <w:rPr>
                <w:rFonts w:ascii="Tahoma" w:hAnsi="Tahoma" w:cs="Tahoma"/>
                <w:color w:val="000000"/>
                <w:sz w:val="22"/>
                <w:szCs w:val="22"/>
              </w:rPr>
              <w:t> </w:t>
            </w: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lang w:eastAsia="en-US"/>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Cs w:val="22"/>
              </w:rPr>
            </w:pPr>
            <w:r w:rsidRPr="00E025DC">
              <w:rPr>
                <w:rFonts w:ascii="Tahoma" w:hAnsi="Tahoma" w:cs="Tahoma"/>
                <w:color w:val="000000"/>
                <w:szCs w:val="22"/>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195"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292" w:type="pct"/>
            <w:tcBorders>
              <w:top w:val="nil"/>
              <w:left w:val="nil"/>
              <w:bottom w:val="single" w:sz="8" w:space="0" w:color="auto"/>
              <w:right w:val="single" w:sz="4" w:space="0" w:color="000000"/>
            </w:tcBorders>
            <w:shd w:val="clear" w:color="auto" w:fill="F2F2F2"/>
            <w:noWrap/>
            <w:vAlign w:val="bottom"/>
            <w:hideMark/>
          </w:tcPr>
          <w:p w:rsidR="00D05FF4" w:rsidRPr="00E025DC" w:rsidRDefault="00D05FF4" w:rsidP="00B83E70">
            <w:pPr>
              <w:jc w:val="center"/>
              <w:rPr>
                <w:rFonts w:ascii="Tahoma" w:hAnsi="Tahoma" w:cs="Tahoma"/>
                <w:color w:val="000000"/>
                <w:sz w:val="22"/>
                <w:szCs w:val="22"/>
              </w:rPr>
            </w:pPr>
            <w:r w:rsidRPr="00E025DC">
              <w:rPr>
                <w:rFonts w:ascii="Tahoma" w:hAnsi="Tahoma" w:cs="Tahoma"/>
                <w:color w:val="000000"/>
                <w:sz w:val="22"/>
                <w:szCs w:val="22"/>
              </w:rPr>
              <w:t> </w:t>
            </w:r>
          </w:p>
        </w:tc>
        <w:tc>
          <w:tcPr>
            <w:tcW w:w="0" w:type="auto"/>
            <w:vMerge/>
            <w:tcBorders>
              <w:top w:val="nil"/>
              <w:left w:val="single" w:sz="4" w:space="0" w:color="000000"/>
              <w:bottom w:val="single" w:sz="8" w:space="0" w:color="000000"/>
              <w:right w:val="single" w:sz="4" w:space="0" w:color="000000"/>
            </w:tcBorders>
            <w:vAlign w:val="center"/>
            <w:hideMark/>
          </w:tcPr>
          <w:p w:rsidR="00D05FF4" w:rsidRPr="00E025DC" w:rsidRDefault="00D05FF4" w:rsidP="00B83E70">
            <w:pPr>
              <w:rPr>
                <w:rFonts w:ascii="Tahoma" w:hAnsi="Tahoma" w:cs="Tahoma"/>
                <w:color w:val="000000"/>
                <w:sz w:val="22"/>
                <w:szCs w:val="22"/>
                <w:lang w:eastAsia="en-US"/>
              </w:rPr>
            </w:pPr>
          </w:p>
        </w:tc>
        <w:tc>
          <w:tcPr>
            <w:tcW w:w="56" w:type="pct"/>
            <w:noWrap/>
            <w:vAlign w:val="bottom"/>
            <w:hideMark/>
          </w:tcPr>
          <w:p w:rsidR="00D05FF4" w:rsidRPr="00E025DC" w:rsidRDefault="00D05FF4" w:rsidP="00B83E70">
            <w:pPr>
              <w:rPr>
                <w:rFonts w:ascii="Tahoma" w:hAnsi="Tahoma" w:cs="Tahoma"/>
                <w:color w:val="000000"/>
                <w:sz w:val="22"/>
                <w:szCs w:val="22"/>
              </w:rPr>
            </w:pPr>
          </w:p>
        </w:tc>
      </w:tr>
      <w:tr w:rsidR="00D05FF4" w:rsidRPr="00E025DC" w:rsidTr="00B83E70">
        <w:trPr>
          <w:trHeight w:val="276"/>
        </w:trPr>
        <w:tc>
          <w:tcPr>
            <w:tcW w:w="341"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22" w:type="pct"/>
            <w:noWrap/>
            <w:vAlign w:val="bottom"/>
            <w:hideMark/>
          </w:tcPr>
          <w:p w:rsidR="00D05FF4" w:rsidRPr="00E025DC" w:rsidRDefault="00D05FF4" w:rsidP="00B83E70">
            <w:pPr>
              <w:rPr>
                <w:rFonts w:ascii="Tahoma" w:hAnsi="Tahoma" w:cs="Tahoma"/>
                <w:lang w:eastAsia="it-IT"/>
              </w:rPr>
            </w:pPr>
          </w:p>
        </w:tc>
        <w:tc>
          <w:tcPr>
            <w:tcW w:w="361"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36"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2" w:type="pct"/>
            <w:noWrap/>
            <w:vAlign w:val="bottom"/>
            <w:hideMark/>
          </w:tcPr>
          <w:p w:rsidR="00D05FF4" w:rsidRPr="00E025DC" w:rsidRDefault="00D05FF4" w:rsidP="00B83E70">
            <w:pPr>
              <w:rPr>
                <w:rFonts w:ascii="Tahoma" w:hAnsi="Tahoma" w:cs="Tahoma"/>
                <w:lang w:eastAsia="it-IT"/>
              </w:rPr>
            </w:pPr>
          </w:p>
        </w:tc>
        <w:tc>
          <w:tcPr>
            <w:tcW w:w="118" w:type="pct"/>
            <w:noWrap/>
            <w:vAlign w:val="bottom"/>
            <w:hideMark/>
          </w:tcPr>
          <w:p w:rsidR="00D05FF4" w:rsidRPr="00E025DC" w:rsidRDefault="00D05FF4" w:rsidP="00B83E70">
            <w:pPr>
              <w:rPr>
                <w:rFonts w:ascii="Tahoma" w:hAnsi="Tahoma" w:cs="Tahoma"/>
                <w:lang w:eastAsia="it-IT"/>
              </w:rPr>
            </w:pPr>
          </w:p>
        </w:tc>
        <w:tc>
          <w:tcPr>
            <w:tcW w:w="140"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r w:rsidR="00D05FF4" w:rsidRPr="00E025DC" w:rsidTr="00B83E70">
        <w:trPr>
          <w:trHeight w:val="276"/>
        </w:trPr>
        <w:tc>
          <w:tcPr>
            <w:tcW w:w="341" w:type="pct"/>
            <w:vAlign w:val="bottom"/>
            <w:hideMark/>
          </w:tcPr>
          <w:p w:rsidR="00D05FF4" w:rsidRPr="00E025DC" w:rsidRDefault="00D05FF4" w:rsidP="00B83E70">
            <w:pPr>
              <w:rPr>
                <w:rFonts w:ascii="Tahoma" w:hAnsi="Tahoma" w:cs="Tahoma"/>
                <w:lang w:eastAsia="it-IT"/>
              </w:rPr>
            </w:pPr>
          </w:p>
        </w:tc>
        <w:tc>
          <w:tcPr>
            <w:tcW w:w="292" w:type="pct"/>
            <w:vAlign w:val="bottom"/>
            <w:hideMark/>
          </w:tcPr>
          <w:p w:rsidR="00D05FF4" w:rsidRPr="00E025DC" w:rsidRDefault="00D05FF4" w:rsidP="00B83E70">
            <w:pPr>
              <w:rPr>
                <w:rFonts w:ascii="Tahoma" w:hAnsi="Tahoma" w:cs="Tahoma"/>
                <w:lang w:eastAsia="it-IT"/>
              </w:rPr>
            </w:pPr>
          </w:p>
        </w:tc>
        <w:tc>
          <w:tcPr>
            <w:tcW w:w="292" w:type="pct"/>
            <w:vAlign w:val="bottom"/>
            <w:hideMark/>
          </w:tcPr>
          <w:p w:rsidR="00D05FF4" w:rsidRPr="00E025DC" w:rsidRDefault="00D05FF4" w:rsidP="00B83E70">
            <w:pPr>
              <w:rPr>
                <w:rFonts w:ascii="Tahoma" w:hAnsi="Tahoma" w:cs="Tahoma"/>
                <w:lang w:eastAsia="it-IT"/>
              </w:rPr>
            </w:pPr>
          </w:p>
        </w:tc>
        <w:tc>
          <w:tcPr>
            <w:tcW w:w="195" w:type="pct"/>
            <w:vAlign w:val="bottom"/>
            <w:hideMark/>
          </w:tcPr>
          <w:p w:rsidR="00D05FF4" w:rsidRPr="00E025DC" w:rsidRDefault="00D05FF4" w:rsidP="00B83E70">
            <w:pPr>
              <w:rPr>
                <w:rFonts w:ascii="Tahoma" w:hAnsi="Tahoma" w:cs="Tahoma"/>
                <w:lang w:eastAsia="it-IT"/>
              </w:rPr>
            </w:pPr>
          </w:p>
        </w:tc>
        <w:tc>
          <w:tcPr>
            <w:tcW w:w="222" w:type="pct"/>
            <w:vAlign w:val="bottom"/>
            <w:hideMark/>
          </w:tcPr>
          <w:p w:rsidR="00D05FF4" w:rsidRPr="00E025DC" w:rsidRDefault="00D05FF4" w:rsidP="00B83E70">
            <w:pPr>
              <w:rPr>
                <w:rFonts w:ascii="Tahoma" w:hAnsi="Tahoma" w:cs="Tahoma"/>
                <w:lang w:eastAsia="it-IT"/>
              </w:rPr>
            </w:pPr>
          </w:p>
        </w:tc>
        <w:tc>
          <w:tcPr>
            <w:tcW w:w="361" w:type="pct"/>
            <w:vAlign w:val="bottom"/>
            <w:hideMark/>
          </w:tcPr>
          <w:p w:rsidR="00D05FF4" w:rsidRPr="00E025DC" w:rsidRDefault="00D05FF4" w:rsidP="00B83E70">
            <w:pPr>
              <w:rPr>
                <w:rFonts w:ascii="Tahoma" w:hAnsi="Tahoma" w:cs="Tahoma"/>
                <w:lang w:eastAsia="it-IT"/>
              </w:rPr>
            </w:pPr>
          </w:p>
        </w:tc>
        <w:tc>
          <w:tcPr>
            <w:tcW w:w="146" w:type="pct"/>
            <w:vAlign w:val="bottom"/>
            <w:hideMark/>
          </w:tcPr>
          <w:p w:rsidR="00D05FF4" w:rsidRPr="00E025DC" w:rsidRDefault="00D05FF4" w:rsidP="00B83E70">
            <w:pPr>
              <w:rPr>
                <w:rFonts w:ascii="Tahoma" w:hAnsi="Tahoma" w:cs="Tahoma"/>
                <w:lang w:eastAsia="it-IT"/>
              </w:rPr>
            </w:pPr>
          </w:p>
        </w:tc>
        <w:tc>
          <w:tcPr>
            <w:tcW w:w="146" w:type="pct"/>
            <w:vAlign w:val="bottom"/>
            <w:hideMark/>
          </w:tcPr>
          <w:p w:rsidR="00D05FF4" w:rsidRPr="00E025DC" w:rsidRDefault="00D05FF4" w:rsidP="00B83E70">
            <w:pPr>
              <w:rPr>
                <w:rFonts w:ascii="Tahoma" w:hAnsi="Tahoma" w:cs="Tahoma"/>
                <w:lang w:eastAsia="it-IT"/>
              </w:rPr>
            </w:pPr>
          </w:p>
        </w:tc>
        <w:tc>
          <w:tcPr>
            <w:tcW w:w="146" w:type="pct"/>
            <w:vAlign w:val="bottom"/>
            <w:hideMark/>
          </w:tcPr>
          <w:p w:rsidR="00D05FF4" w:rsidRPr="00E025DC" w:rsidRDefault="00D05FF4" w:rsidP="00B83E70">
            <w:pPr>
              <w:rPr>
                <w:rFonts w:ascii="Tahoma" w:hAnsi="Tahoma" w:cs="Tahoma"/>
                <w:lang w:eastAsia="it-IT"/>
              </w:rPr>
            </w:pPr>
          </w:p>
        </w:tc>
        <w:tc>
          <w:tcPr>
            <w:tcW w:w="146" w:type="pct"/>
            <w:vAlign w:val="bottom"/>
            <w:hideMark/>
          </w:tcPr>
          <w:p w:rsidR="00D05FF4" w:rsidRPr="00E025DC" w:rsidRDefault="00D05FF4" w:rsidP="00B83E70">
            <w:pPr>
              <w:rPr>
                <w:rFonts w:ascii="Tahoma" w:hAnsi="Tahoma" w:cs="Tahoma"/>
                <w:lang w:eastAsia="it-IT"/>
              </w:rPr>
            </w:pPr>
          </w:p>
        </w:tc>
        <w:tc>
          <w:tcPr>
            <w:tcW w:w="146" w:type="pct"/>
            <w:vAlign w:val="bottom"/>
            <w:hideMark/>
          </w:tcPr>
          <w:p w:rsidR="00D05FF4" w:rsidRPr="00E025DC" w:rsidRDefault="00D05FF4" w:rsidP="00B83E70">
            <w:pPr>
              <w:rPr>
                <w:rFonts w:ascii="Tahoma" w:hAnsi="Tahoma" w:cs="Tahoma"/>
                <w:lang w:eastAsia="it-IT"/>
              </w:rPr>
            </w:pPr>
          </w:p>
        </w:tc>
        <w:tc>
          <w:tcPr>
            <w:tcW w:w="1947" w:type="pct"/>
            <w:gridSpan w:val="13"/>
            <w:noWrap/>
            <w:vAlign w:val="bottom"/>
            <w:hideMark/>
          </w:tcPr>
          <w:p w:rsidR="00D05FF4" w:rsidRPr="00E025DC" w:rsidRDefault="00D05FF4" w:rsidP="00B83E70">
            <w:pPr>
              <w:jc w:val="center"/>
              <w:rPr>
                <w:rFonts w:ascii="Tahoma" w:hAnsi="Tahoma" w:cs="Tahoma"/>
                <w:lang w:eastAsia="en-US"/>
              </w:rPr>
            </w:pPr>
            <w:r w:rsidRPr="00E025DC">
              <w:rPr>
                <w:rFonts w:ascii="Tahoma" w:hAnsi="Tahoma" w:cs="Tahoma"/>
                <w:b/>
                <w:bCs/>
                <w:color w:val="000000"/>
                <w:sz w:val="22"/>
                <w:szCs w:val="22"/>
              </w:rPr>
              <w:t>Firma del responsabile dell'Ente beneficiario</w:t>
            </w:r>
          </w:p>
        </w:tc>
        <w:tc>
          <w:tcPr>
            <w:tcW w:w="292" w:type="pct"/>
            <w:vAlign w:val="bottom"/>
            <w:hideMark/>
          </w:tcPr>
          <w:p w:rsidR="00D05FF4" w:rsidRPr="00E025DC" w:rsidRDefault="00D05FF4" w:rsidP="00B83E70">
            <w:pPr>
              <w:rPr>
                <w:rFonts w:ascii="Tahoma" w:hAnsi="Tahoma" w:cs="Tahoma"/>
              </w:rPr>
            </w:pPr>
          </w:p>
        </w:tc>
        <w:tc>
          <w:tcPr>
            <w:tcW w:w="275" w:type="pct"/>
            <w:vAlign w:val="bottom"/>
            <w:hideMark/>
          </w:tcPr>
          <w:p w:rsidR="00D05FF4" w:rsidRPr="00E025DC" w:rsidRDefault="00D05FF4" w:rsidP="00B83E70">
            <w:pPr>
              <w:rPr>
                <w:rFonts w:ascii="Tahoma" w:hAnsi="Tahoma" w:cs="Tahoma"/>
                <w:lang w:eastAsia="it-IT"/>
              </w:rPr>
            </w:pPr>
          </w:p>
        </w:tc>
        <w:tc>
          <w:tcPr>
            <w:tcW w:w="56" w:type="pct"/>
            <w:vAlign w:val="bottom"/>
            <w:hideMark/>
          </w:tcPr>
          <w:p w:rsidR="00D05FF4" w:rsidRPr="00E025DC" w:rsidRDefault="00D05FF4" w:rsidP="00B83E70">
            <w:pPr>
              <w:rPr>
                <w:rFonts w:ascii="Tahoma" w:hAnsi="Tahoma" w:cs="Tahoma"/>
                <w:lang w:eastAsia="it-IT"/>
              </w:rPr>
            </w:pPr>
          </w:p>
        </w:tc>
      </w:tr>
      <w:tr w:rsidR="00D05FF4" w:rsidRPr="00E025DC" w:rsidTr="00B83E70">
        <w:trPr>
          <w:trHeight w:val="276"/>
        </w:trPr>
        <w:tc>
          <w:tcPr>
            <w:tcW w:w="341" w:type="pct"/>
            <w:noWrap/>
            <w:vAlign w:val="bottom"/>
          </w:tcPr>
          <w:p w:rsidR="00D05FF4" w:rsidRPr="00E025DC" w:rsidRDefault="00D05FF4" w:rsidP="00B83E70">
            <w:pPr>
              <w:jc w:val="center"/>
              <w:rPr>
                <w:rFonts w:ascii="Tahoma" w:hAnsi="Tahoma" w:cs="Tahoma"/>
                <w:lang w:eastAsia="en-US"/>
              </w:rPr>
            </w:pPr>
          </w:p>
        </w:tc>
        <w:tc>
          <w:tcPr>
            <w:tcW w:w="292" w:type="pct"/>
            <w:noWrap/>
            <w:vAlign w:val="bottom"/>
          </w:tcPr>
          <w:p w:rsidR="00D05FF4" w:rsidRPr="00E025DC" w:rsidRDefault="00D05FF4" w:rsidP="00B83E70">
            <w:pPr>
              <w:jc w:val="center"/>
              <w:rPr>
                <w:rFonts w:ascii="Tahoma" w:hAnsi="Tahoma" w:cs="Tahoma"/>
              </w:rPr>
            </w:pPr>
          </w:p>
        </w:tc>
        <w:tc>
          <w:tcPr>
            <w:tcW w:w="292" w:type="pct"/>
            <w:noWrap/>
            <w:vAlign w:val="bottom"/>
          </w:tcPr>
          <w:p w:rsidR="00D05FF4" w:rsidRPr="00E025DC" w:rsidRDefault="00D05FF4" w:rsidP="00B83E70">
            <w:pPr>
              <w:jc w:val="center"/>
              <w:rPr>
                <w:rFonts w:ascii="Tahoma" w:hAnsi="Tahoma" w:cs="Tahoma"/>
              </w:rPr>
            </w:pPr>
          </w:p>
        </w:tc>
        <w:tc>
          <w:tcPr>
            <w:tcW w:w="195" w:type="pct"/>
            <w:noWrap/>
            <w:vAlign w:val="bottom"/>
          </w:tcPr>
          <w:p w:rsidR="00D05FF4" w:rsidRPr="00E025DC" w:rsidRDefault="00D05FF4" w:rsidP="00B83E70">
            <w:pPr>
              <w:jc w:val="center"/>
              <w:rPr>
                <w:rFonts w:ascii="Tahoma" w:hAnsi="Tahoma" w:cs="Tahoma"/>
              </w:rPr>
            </w:pPr>
          </w:p>
        </w:tc>
        <w:tc>
          <w:tcPr>
            <w:tcW w:w="222" w:type="pct"/>
            <w:noWrap/>
            <w:vAlign w:val="bottom"/>
          </w:tcPr>
          <w:p w:rsidR="00D05FF4" w:rsidRPr="00E025DC" w:rsidRDefault="00D05FF4" w:rsidP="00B83E70">
            <w:pPr>
              <w:jc w:val="center"/>
              <w:rPr>
                <w:rFonts w:ascii="Tahoma" w:hAnsi="Tahoma" w:cs="Tahoma"/>
              </w:rPr>
            </w:pPr>
          </w:p>
        </w:tc>
        <w:tc>
          <w:tcPr>
            <w:tcW w:w="361"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46" w:type="pct"/>
            <w:noWrap/>
            <w:vAlign w:val="bottom"/>
          </w:tcPr>
          <w:p w:rsidR="00D05FF4" w:rsidRPr="00E025DC" w:rsidRDefault="00D05FF4" w:rsidP="00B83E70">
            <w:pPr>
              <w:jc w:val="center"/>
              <w:rPr>
                <w:rFonts w:ascii="Tahoma" w:hAnsi="Tahoma" w:cs="Tahoma"/>
              </w:rPr>
            </w:pPr>
          </w:p>
        </w:tc>
        <w:tc>
          <w:tcPr>
            <w:tcW w:w="136" w:type="pct"/>
            <w:noWrap/>
            <w:vAlign w:val="bottom"/>
          </w:tcPr>
          <w:p w:rsidR="00D05FF4" w:rsidRPr="00E025DC" w:rsidRDefault="00D05FF4" w:rsidP="00B83E70">
            <w:pPr>
              <w:jc w:val="center"/>
              <w:rPr>
                <w:rFonts w:ascii="Tahoma" w:hAnsi="Tahoma" w:cs="Tahoma"/>
              </w:rPr>
            </w:pPr>
          </w:p>
        </w:tc>
        <w:tc>
          <w:tcPr>
            <w:tcW w:w="112" w:type="pct"/>
            <w:noWrap/>
            <w:vAlign w:val="bottom"/>
          </w:tcPr>
          <w:p w:rsidR="00D05FF4" w:rsidRPr="00E025DC" w:rsidRDefault="00D05FF4" w:rsidP="00B83E70">
            <w:pPr>
              <w:jc w:val="center"/>
              <w:rPr>
                <w:rFonts w:ascii="Tahoma" w:hAnsi="Tahoma" w:cs="Tahoma"/>
              </w:rPr>
            </w:pPr>
          </w:p>
        </w:tc>
        <w:tc>
          <w:tcPr>
            <w:tcW w:w="112" w:type="pct"/>
            <w:noWrap/>
            <w:vAlign w:val="bottom"/>
          </w:tcPr>
          <w:p w:rsidR="00D05FF4" w:rsidRPr="00E025DC" w:rsidRDefault="00D05FF4" w:rsidP="00B83E70">
            <w:pPr>
              <w:jc w:val="center"/>
              <w:rPr>
                <w:rFonts w:ascii="Tahoma" w:hAnsi="Tahoma" w:cs="Tahoma"/>
              </w:rPr>
            </w:pPr>
          </w:p>
        </w:tc>
        <w:tc>
          <w:tcPr>
            <w:tcW w:w="112" w:type="pct"/>
            <w:noWrap/>
            <w:vAlign w:val="bottom"/>
          </w:tcPr>
          <w:p w:rsidR="00D05FF4" w:rsidRPr="00E025DC" w:rsidRDefault="00D05FF4" w:rsidP="00B83E70">
            <w:pPr>
              <w:jc w:val="center"/>
              <w:rPr>
                <w:rFonts w:ascii="Tahoma" w:hAnsi="Tahoma" w:cs="Tahoma"/>
              </w:rPr>
            </w:pPr>
          </w:p>
        </w:tc>
        <w:tc>
          <w:tcPr>
            <w:tcW w:w="118" w:type="pct"/>
            <w:noWrap/>
            <w:vAlign w:val="bottom"/>
          </w:tcPr>
          <w:p w:rsidR="00D05FF4" w:rsidRPr="00E025DC" w:rsidRDefault="00D05FF4" w:rsidP="00B83E70">
            <w:pPr>
              <w:jc w:val="center"/>
              <w:rPr>
                <w:rFonts w:ascii="Tahoma" w:hAnsi="Tahoma" w:cs="Tahoma"/>
              </w:rPr>
            </w:pPr>
          </w:p>
        </w:tc>
        <w:tc>
          <w:tcPr>
            <w:tcW w:w="140" w:type="pct"/>
            <w:noWrap/>
            <w:vAlign w:val="bottom"/>
          </w:tcPr>
          <w:p w:rsidR="00D05FF4" w:rsidRPr="00E025DC" w:rsidRDefault="00D05FF4" w:rsidP="00B83E70">
            <w:pPr>
              <w:jc w:val="center"/>
              <w:rPr>
                <w:rFonts w:ascii="Tahoma" w:hAnsi="Tahoma" w:cs="Tahoma"/>
              </w:rPr>
            </w:pPr>
          </w:p>
        </w:tc>
        <w:tc>
          <w:tcPr>
            <w:tcW w:w="292" w:type="pct"/>
            <w:noWrap/>
            <w:vAlign w:val="bottom"/>
          </w:tcPr>
          <w:p w:rsidR="00D05FF4" w:rsidRPr="00E025DC" w:rsidRDefault="00D05FF4" w:rsidP="00B83E70">
            <w:pPr>
              <w:jc w:val="center"/>
              <w:rPr>
                <w:rFonts w:ascii="Tahoma" w:hAnsi="Tahoma" w:cs="Tahoma"/>
              </w:rPr>
            </w:pPr>
          </w:p>
        </w:tc>
        <w:tc>
          <w:tcPr>
            <w:tcW w:w="195" w:type="pct"/>
            <w:noWrap/>
            <w:vAlign w:val="bottom"/>
          </w:tcPr>
          <w:p w:rsidR="00D05FF4" w:rsidRPr="00E025DC" w:rsidRDefault="00D05FF4" w:rsidP="00B83E70">
            <w:pPr>
              <w:jc w:val="center"/>
              <w:rPr>
                <w:rFonts w:ascii="Tahoma" w:hAnsi="Tahoma" w:cs="Tahoma"/>
              </w:rPr>
            </w:pPr>
          </w:p>
        </w:tc>
        <w:tc>
          <w:tcPr>
            <w:tcW w:w="292" w:type="pct"/>
            <w:noWrap/>
            <w:vAlign w:val="bottom"/>
          </w:tcPr>
          <w:p w:rsidR="00D05FF4" w:rsidRPr="00E025DC" w:rsidRDefault="00D05FF4" w:rsidP="00B83E70">
            <w:pPr>
              <w:jc w:val="center"/>
              <w:rPr>
                <w:rFonts w:ascii="Tahoma" w:hAnsi="Tahoma" w:cs="Tahoma"/>
              </w:rPr>
            </w:pPr>
          </w:p>
        </w:tc>
        <w:tc>
          <w:tcPr>
            <w:tcW w:w="275" w:type="pct"/>
            <w:noWrap/>
            <w:vAlign w:val="bottom"/>
          </w:tcPr>
          <w:p w:rsidR="00D05FF4" w:rsidRPr="00E025DC" w:rsidRDefault="00D05FF4" w:rsidP="00B83E70">
            <w:pPr>
              <w:jc w:val="center"/>
              <w:rPr>
                <w:rFonts w:ascii="Tahoma" w:hAnsi="Tahoma" w:cs="Tahoma"/>
              </w:rPr>
            </w:pPr>
          </w:p>
        </w:tc>
        <w:tc>
          <w:tcPr>
            <w:tcW w:w="56" w:type="pct"/>
            <w:noWrap/>
            <w:vAlign w:val="bottom"/>
          </w:tcPr>
          <w:p w:rsidR="00D05FF4" w:rsidRPr="00E025DC" w:rsidRDefault="00D05FF4" w:rsidP="00B83E70">
            <w:pPr>
              <w:jc w:val="center"/>
              <w:rPr>
                <w:rFonts w:ascii="Tahoma" w:hAnsi="Tahoma" w:cs="Tahoma"/>
              </w:rPr>
            </w:pPr>
          </w:p>
        </w:tc>
      </w:tr>
      <w:tr w:rsidR="00D05FF4" w:rsidRPr="00E025DC" w:rsidTr="00B83E70">
        <w:trPr>
          <w:trHeight w:val="276"/>
        </w:trPr>
        <w:tc>
          <w:tcPr>
            <w:tcW w:w="341" w:type="pct"/>
            <w:noWrap/>
            <w:vAlign w:val="bottom"/>
            <w:hideMark/>
          </w:tcPr>
          <w:p w:rsidR="00D05FF4" w:rsidRPr="00E025DC" w:rsidRDefault="00D05FF4" w:rsidP="00B83E70">
            <w:pPr>
              <w:rPr>
                <w:rFonts w:ascii="Tahoma" w:hAnsi="Tahoma" w:cs="Tahoma"/>
              </w:rPr>
            </w:pPr>
          </w:p>
        </w:tc>
        <w:tc>
          <w:tcPr>
            <w:tcW w:w="292" w:type="pct"/>
            <w:noWrap/>
            <w:vAlign w:val="bottom"/>
            <w:hideMark/>
          </w:tcPr>
          <w:p w:rsidR="00D05FF4" w:rsidRPr="00E025DC" w:rsidRDefault="00D05FF4" w:rsidP="00B83E70">
            <w:pPr>
              <w:rPr>
                <w:rFonts w:ascii="Tahoma" w:hAnsi="Tahoma" w:cs="Tahoma"/>
                <w:lang w:eastAsia="it-IT"/>
              </w:rPr>
            </w:pPr>
          </w:p>
        </w:tc>
        <w:tc>
          <w:tcPr>
            <w:tcW w:w="292" w:type="pct"/>
            <w:noWrap/>
            <w:vAlign w:val="bottom"/>
            <w:hideMark/>
          </w:tcPr>
          <w:p w:rsidR="00D05FF4" w:rsidRPr="00E025DC" w:rsidRDefault="00D05FF4" w:rsidP="00B83E70">
            <w:pPr>
              <w:rPr>
                <w:rFonts w:ascii="Tahoma" w:hAnsi="Tahoma" w:cs="Tahoma"/>
                <w:lang w:eastAsia="it-IT"/>
              </w:rPr>
            </w:pPr>
          </w:p>
        </w:tc>
        <w:tc>
          <w:tcPr>
            <w:tcW w:w="195" w:type="pct"/>
            <w:noWrap/>
            <w:vAlign w:val="bottom"/>
            <w:hideMark/>
          </w:tcPr>
          <w:p w:rsidR="00D05FF4" w:rsidRPr="00E025DC" w:rsidRDefault="00D05FF4" w:rsidP="00B83E70">
            <w:pPr>
              <w:rPr>
                <w:rFonts w:ascii="Tahoma" w:hAnsi="Tahoma" w:cs="Tahoma"/>
                <w:lang w:eastAsia="it-IT"/>
              </w:rPr>
            </w:pPr>
          </w:p>
        </w:tc>
        <w:tc>
          <w:tcPr>
            <w:tcW w:w="222" w:type="pct"/>
            <w:noWrap/>
            <w:vAlign w:val="bottom"/>
            <w:hideMark/>
          </w:tcPr>
          <w:p w:rsidR="00D05FF4" w:rsidRPr="00E025DC" w:rsidRDefault="00D05FF4" w:rsidP="00B83E70">
            <w:pPr>
              <w:rPr>
                <w:rFonts w:ascii="Tahoma" w:hAnsi="Tahoma" w:cs="Tahoma"/>
                <w:lang w:eastAsia="it-IT"/>
              </w:rPr>
            </w:pPr>
          </w:p>
        </w:tc>
        <w:tc>
          <w:tcPr>
            <w:tcW w:w="361"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46" w:type="pct"/>
            <w:noWrap/>
            <w:vAlign w:val="bottom"/>
            <w:hideMark/>
          </w:tcPr>
          <w:p w:rsidR="00D05FF4" w:rsidRPr="00E025DC" w:rsidRDefault="00D05FF4" w:rsidP="00B83E70">
            <w:pPr>
              <w:rPr>
                <w:rFonts w:ascii="Tahoma" w:hAnsi="Tahoma" w:cs="Tahoma"/>
                <w:lang w:eastAsia="it-IT"/>
              </w:rPr>
            </w:pPr>
          </w:p>
        </w:tc>
        <w:tc>
          <w:tcPr>
            <w:tcW w:w="1752" w:type="pct"/>
            <w:gridSpan w:val="12"/>
            <w:noWrap/>
            <w:vAlign w:val="bottom"/>
            <w:hideMark/>
          </w:tcPr>
          <w:p w:rsidR="00D05FF4" w:rsidRPr="00E025DC" w:rsidRDefault="00D05FF4" w:rsidP="00B83E70">
            <w:pPr>
              <w:jc w:val="right"/>
              <w:rPr>
                <w:rFonts w:ascii="Tahoma" w:hAnsi="Tahoma" w:cs="Tahoma"/>
                <w:color w:val="000000"/>
                <w:sz w:val="22"/>
                <w:szCs w:val="22"/>
                <w:lang w:eastAsia="en-US"/>
              </w:rPr>
            </w:pPr>
            <w:r w:rsidRPr="00E025DC">
              <w:rPr>
                <w:rFonts w:ascii="Tahoma" w:hAnsi="Tahoma" w:cs="Tahoma"/>
                <w:color w:val="000000"/>
                <w:sz w:val="22"/>
                <w:szCs w:val="22"/>
              </w:rPr>
              <w:t>_________________________________</w:t>
            </w:r>
          </w:p>
        </w:tc>
        <w:tc>
          <w:tcPr>
            <w:tcW w:w="195" w:type="pct"/>
            <w:noWrap/>
            <w:vAlign w:val="bottom"/>
            <w:hideMark/>
          </w:tcPr>
          <w:p w:rsidR="00D05FF4" w:rsidRPr="00E025DC" w:rsidRDefault="00D05FF4" w:rsidP="00B83E70">
            <w:pPr>
              <w:rPr>
                <w:rFonts w:ascii="Tahoma" w:hAnsi="Tahoma" w:cs="Tahoma"/>
                <w:color w:val="000000"/>
                <w:sz w:val="22"/>
                <w:szCs w:val="22"/>
              </w:rPr>
            </w:pPr>
          </w:p>
        </w:tc>
        <w:tc>
          <w:tcPr>
            <w:tcW w:w="292" w:type="pct"/>
            <w:noWrap/>
            <w:vAlign w:val="bottom"/>
            <w:hideMark/>
          </w:tcPr>
          <w:p w:rsidR="00D05FF4" w:rsidRPr="00E025DC" w:rsidRDefault="00D05FF4" w:rsidP="00B83E70">
            <w:pPr>
              <w:rPr>
                <w:rFonts w:ascii="Tahoma" w:hAnsi="Tahoma" w:cs="Tahoma"/>
                <w:lang w:eastAsia="it-IT"/>
              </w:rPr>
            </w:pPr>
          </w:p>
        </w:tc>
        <w:tc>
          <w:tcPr>
            <w:tcW w:w="275" w:type="pct"/>
            <w:noWrap/>
            <w:vAlign w:val="bottom"/>
            <w:hideMark/>
          </w:tcPr>
          <w:p w:rsidR="00D05FF4" w:rsidRPr="00E025DC" w:rsidRDefault="00D05FF4" w:rsidP="00B83E70">
            <w:pPr>
              <w:rPr>
                <w:rFonts w:ascii="Tahoma" w:hAnsi="Tahoma" w:cs="Tahoma"/>
                <w:lang w:eastAsia="it-IT"/>
              </w:rPr>
            </w:pPr>
          </w:p>
        </w:tc>
        <w:tc>
          <w:tcPr>
            <w:tcW w:w="56" w:type="pct"/>
            <w:noWrap/>
            <w:vAlign w:val="bottom"/>
            <w:hideMark/>
          </w:tcPr>
          <w:p w:rsidR="00D05FF4" w:rsidRPr="00E025DC" w:rsidRDefault="00D05FF4" w:rsidP="00B83E70">
            <w:pPr>
              <w:rPr>
                <w:rFonts w:ascii="Tahoma" w:hAnsi="Tahoma" w:cs="Tahoma"/>
                <w:lang w:eastAsia="it-IT"/>
              </w:rPr>
            </w:pPr>
          </w:p>
        </w:tc>
      </w:tr>
    </w:tbl>
    <w:p w:rsidR="00D05FF4" w:rsidRDefault="00D05FF4" w:rsidP="00D05FF4">
      <w:pPr>
        <w:rPr>
          <w:rFonts w:ascii="Century Gothic" w:hAnsi="Century Gothic" w:cs="Arial"/>
          <w:sz w:val="20"/>
          <w:szCs w:val="20"/>
          <w:lang w:eastAsia="en-US"/>
        </w:rPr>
      </w:pPr>
    </w:p>
    <w:p w:rsidR="00D05FF4" w:rsidRDefault="00D05FF4" w:rsidP="00D05FF4">
      <w:pPr>
        <w:pBdr>
          <w:bottom w:val="single" w:sz="12" w:space="7" w:color="auto"/>
        </w:pBdr>
        <w:rPr>
          <w:rFonts w:ascii="Tahoma" w:hAnsi="Tahoma" w:cs="Tahoma"/>
          <w:sz w:val="20"/>
          <w:szCs w:val="20"/>
        </w:rPr>
      </w:pPr>
    </w:p>
    <w:p w:rsidR="00D05FF4" w:rsidRDefault="00D05FF4" w:rsidP="00D05FF4">
      <w:pPr>
        <w:pBdr>
          <w:bottom w:val="single" w:sz="12" w:space="7" w:color="auto"/>
        </w:pBdr>
        <w:rPr>
          <w:rFonts w:ascii="Tahoma" w:hAnsi="Tahoma" w:cs="Tahoma"/>
          <w:sz w:val="20"/>
          <w:szCs w:val="20"/>
        </w:rPr>
        <w:sectPr w:rsidR="00D05FF4" w:rsidSect="00E025DC">
          <w:headerReference w:type="default" r:id="rId8"/>
          <w:footerReference w:type="default" r:id="rId9"/>
          <w:pgSz w:w="16838" w:h="11906" w:orient="landscape"/>
          <w:pgMar w:top="1134" w:right="1135" w:bottom="1134" w:left="993" w:header="709" w:footer="709" w:gutter="0"/>
          <w:cols w:space="720"/>
          <w:formProt w:val="0"/>
          <w:docGrid w:linePitch="326"/>
        </w:sectPr>
      </w:pPr>
    </w:p>
    <w:p w:rsidR="00D05FF4" w:rsidRPr="00BC3E9C" w:rsidRDefault="00D05FF4" w:rsidP="00D05FF4">
      <w:pPr>
        <w:pStyle w:val="Titolo2"/>
        <w:numPr>
          <w:ilvl w:val="0"/>
          <w:numId w:val="0"/>
        </w:numPr>
        <w:spacing w:before="120"/>
        <w:contextualSpacing/>
        <w:mirrorIndents/>
        <w:rPr>
          <w:color w:val="auto"/>
        </w:rPr>
      </w:pPr>
      <w:bookmarkStart w:id="33" w:name="_Toc530045553"/>
      <w:r w:rsidRPr="00BC3E9C">
        <w:rPr>
          <w:color w:val="auto"/>
        </w:rPr>
        <w:t>ALLEGATO I - SCHEMA DI FIDEIUSSIONE</w:t>
      </w:r>
      <w:bookmarkEnd w:id="33"/>
    </w:p>
    <w:p w:rsidR="00D05FF4" w:rsidRPr="00E025DC" w:rsidRDefault="00D05FF4" w:rsidP="00D05FF4">
      <w:pPr>
        <w:jc w:val="center"/>
        <w:rPr>
          <w:rFonts w:ascii="Tahoma" w:hAnsi="Tahoma" w:cs="Tahoma"/>
          <w:b/>
          <w:sz w:val="20"/>
          <w:szCs w:val="20"/>
        </w:rPr>
      </w:pPr>
    </w:p>
    <w:p w:rsidR="00D05FF4" w:rsidRPr="00E025DC" w:rsidRDefault="00D05FF4" w:rsidP="00D05FF4">
      <w:pPr>
        <w:jc w:val="center"/>
        <w:rPr>
          <w:rFonts w:ascii="Tahoma" w:hAnsi="Tahoma" w:cs="Tahoma"/>
          <w:b/>
          <w:color w:val="auto"/>
          <w:sz w:val="20"/>
          <w:szCs w:val="20"/>
          <w:lang w:eastAsia="en-US"/>
        </w:rPr>
      </w:pPr>
      <w:r w:rsidRPr="00E025DC">
        <w:rPr>
          <w:rFonts w:ascii="Tahoma" w:hAnsi="Tahoma" w:cs="Tahoma"/>
          <w:b/>
          <w:sz w:val="20"/>
          <w:szCs w:val="20"/>
        </w:rPr>
        <w:t>FIDEJUSSIONE PER L’EROGAZIONE DI CONTRIBUTI</w:t>
      </w:r>
    </w:p>
    <w:p w:rsidR="00D05FF4" w:rsidRPr="00E025DC" w:rsidRDefault="00D05FF4" w:rsidP="00D05FF4">
      <w:pPr>
        <w:ind w:hanging="142"/>
        <w:jc w:val="center"/>
        <w:rPr>
          <w:rFonts w:ascii="Tahoma" w:hAnsi="Tahoma" w:cs="Tahoma"/>
          <w:b/>
          <w:sz w:val="20"/>
          <w:szCs w:val="20"/>
        </w:rPr>
      </w:pPr>
      <w:r w:rsidRPr="00E025DC">
        <w:rPr>
          <w:rFonts w:ascii="Tahoma" w:hAnsi="Tahoma" w:cs="Tahoma"/>
          <w:b/>
          <w:sz w:val="20"/>
          <w:szCs w:val="20"/>
        </w:rPr>
        <w:t>CONCESSI NELL’AMBITO DELLE MISURE DEL PROGRAMMA DI SVILUPPO RURALE 2014-2020</w:t>
      </w:r>
    </w:p>
    <w:p w:rsidR="00D05FF4" w:rsidRPr="00E025DC" w:rsidRDefault="00D05FF4" w:rsidP="00D05FF4">
      <w:pPr>
        <w:jc w:val="center"/>
        <w:rPr>
          <w:rFonts w:ascii="Tahoma" w:hAnsi="Tahoma" w:cs="Tahoma"/>
          <w:b/>
          <w:sz w:val="20"/>
          <w:szCs w:val="20"/>
        </w:rPr>
      </w:pPr>
    </w:p>
    <w:p w:rsidR="00D05FF4" w:rsidRPr="00E025DC" w:rsidRDefault="00D05FF4" w:rsidP="00D05FF4">
      <w:pPr>
        <w:rPr>
          <w:rFonts w:ascii="Tahoma" w:hAnsi="Tahoma" w:cs="Tahoma"/>
          <w:b/>
          <w:sz w:val="20"/>
          <w:szCs w:val="20"/>
        </w:rPr>
      </w:pPr>
      <w:r w:rsidRPr="00E025DC">
        <w:rPr>
          <w:rFonts w:ascii="Tahoma" w:hAnsi="Tahoma" w:cs="Tahoma"/>
          <w:b/>
          <w:sz w:val="20"/>
          <w:szCs w:val="20"/>
        </w:rPr>
        <w:t xml:space="preserve">Misura _ – Sottomisura </w:t>
      </w:r>
      <w:proofErr w:type="gramStart"/>
      <w:r w:rsidRPr="00E025DC">
        <w:rPr>
          <w:rFonts w:ascii="Tahoma" w:hAnsi="Tahoma" w:cs="Tahoma"/>
          <w:b/>
          <w:sz w:val="20"/>
          <w:szCs w:val="20"/>
        </w:rPr>
        <w:t>_._</w:t>
      </w:r>
      <w:proofErr w:type="gramEnd"/>
      <w:r w:rsidRPr="00E025DC">
        <w:rPr>
          <w:rFonts w:ascii="Tahoma" w:hAnsi="Tahoma" w:cs="Tahoma"/>
          <w:b/>
          <w:sz w:val="20"/>
          <w:szCs w:val="20"/>
        </w:rPr>
        <w:t xml:space="preserve"> - OPERAZIONE _._.__ “__________________________________”</w:t>
      </w:r>
    </w:p>
    <w:p w:rsidR="00D05FF4" w:rsidRDefault="00D05FF4" w:rsidP="00D05FF4">
      <w:pPr>
        <w:ind w:firstLine="5670"/>
        <w:jc w:val="both"/>
        <w:rPr>
          <w:rFonts w:ascii="Tahoma" w:hAnsi="Tahoma" w:cs="Tahoma"/>
          <w:b/>
          <w:sz w:val="20"/>
          <w:szCs w:val="20"/>
        </w:rPr>
      </w:pPr>
    </w:p>
    <w:p w:rsidR="00D05FF4" w:rsidRPr="00E025DC" w:rsidRDefault="00D05FF4" w:rsidP="00D05FF4">
      <w:pPr>
        <w:ind w:firstLine="5670"/>
        <w:jc w:val="both"/>
        <w:rPr>
          <w:rFonts w:ascii="Tahoma" w:hAnsi="Tahoma" w:cs="Tahoma"/>
          <w:b/>
          <w:sz w:val="20"/>
          <w:szCs w:val="20"/>
        </w:rPr>
      </w:pPr>
    </w:p>
    <w:p w:rsidR="00D05FF4" w:rsidRPr="00E025DC" w:rsidRDefault="00D05FF4" w:rsidP="00D05FF4">
      <w:pPr>
        <w:pStyle w:val="Pa42"/>
        <w:spacing w:after="40"/>
        <w:ind w:left="142" w:hanging="12"/>
        <w:jc w:val="right"/>
        <w:rPr>
          <w:rStyle w:val="A5"/>
          <w:rFonts w:ascii="Tahoma" w:hAnsi="Tahoma" w:cs="Tahoma"/>
          <w:sz w:val="20"/>
          <w:szCs w:val="20"/>
        </w:rPr>
      </w:pPr>
      <w:r w:rsidRPr="00E025DC">
        <w:rPr>
          <w:rStyle w:val="A5"/>
          <w:rFonts w:ascii="Tahoma" w:hAnsi="Tahoma" w:cs="Tahoma"/>
          <w:b/>
          <w:sz w:val="20"/>
          <w:szCs w:val="20"/>
        </w:rPr>
        <w:t>All’Organismo Pagatore Regionale</w:t>
      </w:r>
    </w:p>
    <w:p w:rsidR="00D05FF4" w:rsidRPr="00E025DC" w:rsidRDefault="00D05FF4" w:rsidP="00D05FF4">
      <w:pPr>
        <w:pStyle w:val="Pa42"/>
        <w:spacing w:after="40"/>
        <w:ind w:left="142" w:hanging="12"/>
        <w:jc w:val="right"/>
        <w:rPr>
          <w:rStyle w:val="A5"/>
          <w:rFonts w:ascii="Tahoma" w:hAnsi="Tahoma" w:cs="Tahoma"/>
          <w:b/>
          <w:sz w:val="20"/>
          <w:szCs w:val="20"/>
        </w:rPr>
      </w:pPr>
      <w:r w:rsidRPr="00E025DC">
        <w:rPr>
          <w:rStyle w:val="A5"/>
          <w:rFonts w:ascii="Tahoma" w:hAnsi="Tahoma" w:cs="Tahoma"/>
          <w:b/>
          <w:sz w:val="20"/>
          <w:szCs w:val="20"/>
        </w:rPr>
        <w:t>Regione Lombardia</w:t>
      </w:r>
    </w:p>
    <w:p w:rsidR="00D05FF4" w:rsidRPr="00E025DC" w:rsidRDefault="00D05FF4" w:rsidP="00D05FF4">
      <w:pPr>
        <w:pStyle w:val="Pa42"/>
        <w:spacing w:after="40"/>
        <w:ind w:left="142" w:hanging="12"/>
        <w:jc w:val="right"/>
        <w:rPr>
          <w:rStyle w:val="A5"/>
          <w:rFonts w:ascii="Tahoma" w:hAnsi="Tahoma" w:cs="Tahoma"/>
          <w:b/>
          <w:sz w:val="20"/>
          <w:szCs w:val="20"/>
        </w:rPr>
      </w:pPr>
      <w:r w:rsidRPr="00E025DC">
        <w:rPr>
          <w:rStyle w:val="A5"/>
          <w:rFonts w:ascii="Tahoma" w:hAnsi="Tahoma" w:cs="Tahoma"/>
          <w:b/>
          <w:sz w:val="20"/>
          <w:szCs w:val="20"/>
        </w:rPr>
        <w:t>Palazzo Lombardia</w:t>
      </w:r>
    </w:p>
    <w:p w:rsidR="00D05FF4" w:rsidRPr="00E025DC" w:rsidRDefault="00D05FF4" w:rsidP="00D05FF4">
      <w:pPr>
        <w:pStyle w:val="Pa42"/>
        <w:spacing w:after="40"/>
        <w:ind w:left="142" w:hanging="12"/>
        <w:jc w:val="right"/>
        <w:rPr>
          <w:rStyle w:val="A5"/>
          <w:rFonts w:ascii="Tahoma" w:hAnsi="Tahoma" w:cs="Tahoma"/>
          <w:b/>
          <w:sz w:val="20"/>
          <w:szCs w:val="20"/>
        </w:rPr>
      </w:pPr>
      <w:r w:rsidRPr="00E025DC">
        <w:rPr>
          <w:rStyle w:val="A5"/>
          <w:rFonts w:ascii="Tahoma" w:hAnsi="Tahoma" w:cs="Tahoma"/>
          <w:b/>
          <w:sz w:val="20"/>
          <w:szCs w:val="20"/>
        </w:rPr>
        <w:t>Piazza Città di Lombardia n. 1</w:t>
      </w:r>
    </w:p>
    <w:p w:rsidR="00D05FF4" w:rsidRPr="00E025DC" w:rsidRDefault="00D05FF4" w:rsidP="00D05FF4">
      <w:pPr>
        <w:pStyle w:val="Pa42"/>
        <w:spacing w:after="40"/>
        <w:ind w:left="142" w:hanging="12"/>
        <w:jc w:val="right"/>
        <w:rPr>
          <w:rStyle w:val="A5"/>
          <w:rFonts w:ascii="Tahoma" w:hAnsi="Tahoma" w:cs="Tahoma"/>
          <w:b/>
          <w:sz w:val="20"/>
          <w:szCs w:val="20"/>
        </w:rPr>
      </w:pPr>
      <w:r w:rsidRPr="00E025DC">
        <w:rPr>
          <w:rStyle w:val="A5"/>
          <w:rFonts w:ascii="Tahoma" w:hAnsi="Tahoma" w:cs="Tahoma"/>
          <w:b/>
          <w:sz w:val="20"/>
          <w:szCs w:val="20"/>
        </w:rPr>
        <w:t>20124 MILANO</w:t>
      </w:r>
    </w:p>
    <w:p w:rsidR="00D05FF4" w:rsidRPr="00E025DC" w:rsidRDefault="00D05FF4" w:rsidP="00D05FF4">
      <w:pPr>
        <w:autoSpaceDE w:val="0"/>
        <w:autoSpaceDN w:val="0"/>
        <w:adjustRightInd w:val="0"/>
        <w:rPr>
          <w:rFonts w:ascii="Tahoma" w:hAnsi="Tahoma" w:cs="Tahoma"/>
          <w:color w:val="231F20"/>
          <w:sz w:val="20"/>
          <w:szCs w:val="20"/>
        </w:rPr>
      </w:pPr>
      <w:r w:rsidRPr="00E025DC">
        <w:rPr>
          <w:rFonts w:ascii="Tahoma" w:hAnsi="Tahoma" w:cs="Tahoma"/>
          <w:color w:val="231F20"/>
          <w:sz w:val="20"/>
          <w:szCs w:val="20"/>
        </w:rPr>
        <w:t>Fideiussione n. ________________</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autoSpaceDE w:val="0"/>
        <w:autoSpaceDN w:val="0"/>
        <w:adjustRightInd w:val="0"/>
        <w:rPr>
          <w:rFonts w:ascii="Tahoma" w:hAnsi="Tahoma" w:cs="Tahoma"/>
          <w:color w:val="231F20"/>
          <w:sz w:val="20"/>
          <w:szCs w:val="20"/>
        </w:rPr>
      </w:pPr>
      <w:r w:rsidRPr="00E025DC">
        <w:rPr>
          <w:rFonts w:ascii="Tahoma" w:hAnsi="Tahoma" w:cs="Tahoma"/>
          <w:color w:val="231F20"/>
          <w:sz w:val="20"/>
          <w:szCs w:val="20"/>
        </w:rPr>
        <w:t>Luogo e data __________________</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jc w:val="center"/>
        <w:rPr>
          <w:rFonts w:ascii="Tahoma" w:hAnsi="Tahoma" w:cs="Tahoma"/>
          <w:b/>
          <w:color w:val="auto"/>
          <w:sz w:val="20"/>
          <w:szCs w:val="20"/>
        </w:rPr>
      </w:pPr>
      <w:r w:rsidRPr="00E025DC">
        <w:rPr>
          <w:rFonts w:ascii="Tahoma" w:hAnsi="Tahoma" w:cs="Tahoma"/>
          <w:b/>
          <w:sz w:val="20"/>
          <w:szCs w:val="20"/>
        </w:rPr>
        <w:t xml:space="preserve">P R E M E S </w:t>
      </w:r>
      <w:proofErr w:type="spellStart"/>
      <w:r w:rsidRPr="00E025DC">
        <w:rPr>
          <w:rFonts w:ascii="Tahoma" w:hAnsi="Tahoma" w:cs="Tahoma"/>
          <w:b/>
          <w:sz w:val="20"/>
          <w:szCs w:val="20"/>
        </w:rPr>
        <w:t>S</w:t>
      </w:r>
      <w:proofErr w:type="spellEnd"/>
      <w:r w:rsidRPr="00E025DC">
        <w:rPr>
          <w:rFonts w:ascii="Tahoma" w:hAnsi="Tahoma" w:cs="Tahoma"/>
          <w:b/>
          <w:sz w:val="20"/>
          <w:szCs w:val="20"/>
        </w:rPr>
        <w:t xml:space="preserve"> O</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pStyle w:val="Pa42"/>
        <w:spacing w:after="40"/>
        <w:ind w:left="142" w:hanging="12"/>
        <w:jc w:val="both"/>
        <w:rPr>
          <w:rStyle w:val="A5"/>
          <w:rFonts w:ascii="Tahoma" w:hAnsi="Tahoma" w:cs="Tahoma"/>
          <w:sz w:val="20"/>
          <w:szCs w:val="20"/>
        </w:rPr>
      </w:pPr>
      <w:r w:rsidRPr="00E025DC">
        <w:rPr>
          <w:rStyle w:val="A5"/>
          <w:rFonts w:ascii="Tahoma" w:hAnsi="Tahoma" w:cs="Tahoma"/>
          <w:sz w:val="20"/>
          <w:szCs w:val="20"/>
        </w:rPr>
        <w:t xml:space="preserve">Che il Signor/ o la Signora_______________________________ nato/a </w:t>
      </w:r>
      <w:proofErr w:type="spellStart"/>
      <w:r w:rsidRPr="00E025DC">
        <w:rPr>
          <w:rStyle w:val="A5"/>
          <w:rFonts w:ascii="Tahoma" w:hAnsi="Tahoma" w:cs="Tahoma"/>
          <w:sz w:val="20"/>
          <w:szCs w:val="20"/>
        </w:rPr>
        <w:t>a</w:t>
      </w:r>
      <w:proofErr w:type="spellEnd"/>
      <w:r w:rsidRPr="00E025DC">
        <w:rPr>
          <w:rStyle w:val="A5"/>
          <w:rFonts w:ascii="Tahoma" w:hAnsi="Tahoma" w:cs="Tahoma"/>
          <w:sz w:val="20"/>
          <w:szCs w:val="20"/>
        </w:rPr>
        <w:t xml:space="preserve"> ______________ il _______________ C.F.______________  con residenza in __________________ via ________________________</w:t>
      </w:r>
    </w:p>
    <w:p w:rsidR="00D05FF4" w:rsidRPr="00E025DC" w:rsidRDefault="00D05FF4" w:rsidP="00D05FF4">
      <w:pPr>
        <w:pStyle w:val="Pa42"/>
        <w:spacing w:after="40"/>
        <w:ind w:left="142" w:hanging="12"/>
        <w:jc w:val="both"/>
        <w:rPr>
          <w:rStyle w:val="A5"/>
          <w:rFonts w:ascii="Tahoma" w:hAnsi="Tahoma" w:cs="Tahoma"/>
          <w:sz w:val="20"/>
          <w:szCs w:val="20"/>
        </w:rPr>
      </w:pPr>
      <w:r w:rsidRPr="00E025DC">
        <w:rPr>
          <w:rStyle w:val="A5"/>
          <w:rFonts w:ascii="Tahoma" w:hAnsi="Tahoma" w:cs="Tahoma"/>
          <w:sz w:val="20"/>
          <w:szCs w:val="20"/>
        </w:rPr>
        <w:t>In qualità di legale rappresentante della Società/</w:t>
      </w:r>
      <w:proofErr w:type="spellStart"/>
      <w:r w:rsidRPr="00E025DC">
        <w:rPr>
          <w:rStyle w:val="A5"/>
          <w:rFonts w:ascii="Tahoma" w:hAnsi="Tahoma" w:cs="Tahoma"/>
          <w:sz w:val="20"/>
          <w:szCs w:val="20"/>
        </w:rPr>
        <w:t>Ditta____________________con</w:t>
      </w:r>
      <w:proofErr w:type="spellEnd"/>
      <w:r w:rsidRPr="00E025DC">
        <w:rPr>
          <w:rStyle w:val="A5"/>
          <w:rFonts w:ascii="Tahoma" w:hAnsi="Tahoma" w:cs="Tahoma"/>
          <w:sz w:val="20"/>
          <w:szCs w:val="20"/>
        </w:rPr>
        <w:t xml:space="preserve"> sede legale in ___________________ via__________________, Cod. Fiscale __________________________ P.IVA _____________________ iscritta nel registro delle im</w:t>
      </w:r>
      <w:r w:rsidRPr="00E025DC">
        <w:rPr>
          <w:rStyle w:val="A5"/>
          <w:rFonts w:ascii="Tahoma" w:hAnsi="Tahoma" w:cs="Tahoma"/>
          <w:sz w:val="20"/>
          <w:szCs w:val="20"/>
        </w:rPr>
        <w:softHyphen/>
        <w:t>prese di ______________________ al numero Rea _______________________ (di seguito indicato Contraente)</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EA6E89">
      <w:pPr>
        <w:pStyle w:val="Corpotesto"/>
        <w:numPr>
          <w:ilvl w:val="0"/>
          <w:numId w:val="4"/>
        </w:numPr>
        <w:tabs>
          <w:tab w:val="left" w:pos="284"/>
        </w:tabs>
        <w:autoSpaceDE w:val="0"/>
        <w:autoSpaceDN w:val="0"/>
        <w:adjustRightInd w:val="0"/>
        <w:spacing w:line="288" w:lineRule="auto"/>
        <w:rPr>
          <w:rFonts w:ascii="Tahoma" w:hAnsi="Tahoma" w:cs="Tahoma"/>
          <w:color w:val="auto"/>
          <w:sz w:val="20"/>
        </w:rPr>
      </w:pPr>
      <w:r w:rsidRPr="00E025DC">
        <w:rPr>
          <w:rFonts w:ascii="Tahoma" w:hAnsi="Tahoma" w:cs="Tahoma"/>
          <w:sz w:val="20"/>
        </w:rPr>
        <w:t>con riferimento alla domanda di sostegno n.  ………………………….. ha richiesto all’Organismo Pagatore Regionale – Regione Lombardia il pagamento dell’Anticipazione pari a euro………………</w:t>
      </w:r>
      <w:proofErr w:type="gramStart"/>
      <w:r w:rsidRPr="00E025DC">
        <w:rPr>
          <w:rFonts w:ascii="Tahoma" w:hAnsi="Tahoma" w:cs="Tahoma"/>
          <w:sz w:val="20"/>
        </w:rPr>
        <w:t>…….</w:t>
      </w:r>
      <w:proofErr w:type="gramEnd"/>
      <w:r w:rsidRPr="00E025DC">
        <w:rPr>
          <w:rFonts w:ascii="Tahoma" w:hAnsi="Tahoma" w:cs="Tahoma"/>
          <w:sz w:val="20"/>
        </w:rPr>
        <w:t xml:space="preserve">…. </w:t>
      </w:r>
      <w:r w:rsidRPr="00E025DC">
        <w:rPr>
          <w:rFonts w:ascii="Tahoma" w:hAnsi="Tahoma" w:cs="Tahoma"/>
          <w:i/>
          <w:sz w:val="20"/>
        </w:rPr>
        <w:t xml:space="preserve">(in cifre e in </w:t>
      </w:r>
      <w:proofErr w:type="gramStart"/>
      <w:r w:rsidRPr="00E025DC">
        <w:rPr>
          <w:rFonts w:ascii="Tahoma" w:hAnsi="Tahoma" w:cs="Tahoma"/>
          <w:i/>
          <w:sz w:val="20"/>
        </w:rPr>
        <w:t>lettere )</w:t>
      </w:r>
      <w:proofErr w:type="gramEnd"/>
      <w:r w:rsidRPr="00E025DC">
        <w:rPr>
          <w:rFonts w:ascii="Tahoma" w:hAnsi="Tahoma" w:cs="Tahoma"/>
          <w:i/>
          <w:sz w:val="20"/>
        </w:rPr>
        <w:t xml:space="preserve"> </w:t>
      </w:r>
      <w:r w:rsidRPr="00E025DC">
        <w:rPr>
          <w:rFonts w:ascii="Tahoma" w:hAnsi="Tahoma" w:cs="Tahoma"/>
          <w:sz w:val="20"/>
        </w:rPr>
        <w:t>corrispondente al 50% del contributo concesso di euro ………………. (in cifre e in lettere) per l’investimento relativo all’operazione _.</w:t>
      </w:r>
      <w:proofErr w:type="gramStart"/>
      <w:r w:rsidRPr="00E025DC">
        <w:rPr>
          <w:rFonts w:ascii="Tahoma" w:hAnsi="Tahoma" w:cs="Tahoma"/>
          <w:sz w:val="20"/>
        </w:rPr>
        <w:t>_._</w:t>
      </w:r>
      <w:proofErr w:type="gramEnd"/>
      <w:r w:rsidRPr="00E025DC">
        <w:rPr>
          <w:rFonts w:ascii="Tahoma" w:hAnsi="Tahoma" w:cs="Tahoma"/>
          <w:sz w:val="20"/>
        </w:rPr>
        <w:t>_ prevista dal Programma di Sviluppo Rurale 2014-2020 della Regione Lombardia;</w:t>
      </w:r>
    </w:p>
    <w:p w:rsidR="00D05FF4" w:rsidRPr="00E025DC" w:rsidRDefault="00D05FF4" w:rsidP="00EA6E89">
      <w:pPr>
        <w:pStyle w:val="Corpotesto"/>
        <w:numPr>
          <w:ilvl w:val="0"/>
          <w:numId w:val="4"/>
        </w:numPr>
        <w:tabs>
          <w:tab w:val="left" w:pos="284"/>
        </w:tabs>
        <w:autoSpaceDE w:val="0"/>
        <w:autoSpaceDN w:val="0"/>
        <w:adjustRightInd w:val="0"/>
        <w:spacing w:line="288" w:lineRule="auto"/>
        <w:rPr>
          <w:rFonts w:ascii="Tahoma" w:hAnsi="Tahoma" w:cs="Tahoma"/>
          <w:sz w:val="20"/>
        </w:rPr>
      </w:pPr>
      <w:r w:rsidRPr="00E025DC">
        <w:rPr>
          <w:rFonts w:ascii="Tahoma" w:hAnsi="Tahoma" w:cs="Tahoma"/>
          <w:sz w:val="20"/>
        </w:rPr>
        <w:t>che detto pagamento relativo all’Anticipazione sul contributo concesso è condizionato alla preventiva costituzione di una cauzione per un importo complessivo di euro</w:t>
      </w:r>
      <w:proofErr w:type="gramStart"/>
      <w:r w:rsidRPr="00E025DC">
        <w:rPr>
          <w:rFonts w:ascii="Tahoma" w:hAnsi="Tahoma" w:cs="Tahoma"/>
          <w:sz w:val="20"/>
        </w:rPr>
        <w:t xml:space="preserve"> </w:t>
      </w:r>
      <w:r w:rsidRPr="00E025DC">
        <w:rPr>
          <w:rFonts w:ascii="Tahoma" w:hAnsi="Tahoma" w:cs="Tahoma"/>
          <w:i/>
          <w:sz w:val="20"/>
        </w:rPr>
        <w:t>..</w:t>
      </w:r>
      <w:proofErr w:type="gramEnd"/>
      <w:r w:rsidRPr="00E025DC">
        <w:rPr>
          <w:rFonts w:ascii="Tahoma" w:hAnsi="Tahoma" w:cs="Tahoma"/>
          <w:i/>
          <w:sz w:val="20"/>
        </w:rPr>
        <w:t>………….(in cifra e in lettere)</w:t>
      </w:r>
      <w:r w:rsidRPr="00E025DC">
        <w:rPr>
          <w:rFonts w:ascii="Tahoma" w:hAnsi="Tahoma" w:cs="Tahoma"/>
          <w:sz w:val="20"/>
        </w:rPr>
        <w:t xml:space="preserve"> pari al 100% dell’Anticipazione richiesta, a garanzia dell’eventuale restituzione dell’importo erogato ove risultasse che la Ditta non aveva titolo a richiederne il pagamento in tutto o in parte;</w:t>
      </w:r>
    </w:p>
    <w:p w:rsidR="00D05FF4" w:rsidRPr="00E025DC" w:rsidRDefault="00D05FF4" w:rsidP="00EA6E89">
      <w:pPr>
        <w:pStyle w:val="Corpotesto"/>
        <w:numPr>
          <w:ilvl w:val="0"/>
          <w:numId w:val="4"/>
        </w:numPr>
        <w:tabs>
          <w:tab w:val="left" w:pos="284"/>
        </w:tabs>
        <w:autoSpaceDE w:val="0"/>
        <w:autoSpaceDN w:val="0"/>
        <w:adjustRightInd w:val="0"/>
        <w:spacing w:line="288" w:lineRule="auto"/>
        <w:rPr>
          <w:rFonts w:ascii="Tahoma" w:hAnsi="Tahoma" w:cs="Tahoma"/>
          <w:sz w:val="20"/>
        </w:rPr>
      </w:pPr>
      <w:r w:rsidRPr="00E025DC">
        <w:rPr>
          <w:rFonts w:ascii="Tahoma" w:hAnsi="Tahoma" w:cs="Tahoma"/>
          <w:sz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jc w:val="center"/>
        <w:rPr>
          <w:rFonts w:ascii="Tahoma" w:hAnsi="Tahoma" w:cs="Tahoma"/>
          <w:b/>
          <w:color w:val="auto"/>
          <w:sz w:val="20"/>
          <w:szCs w:val="20"/>
        </w:rPr>
      </w:pPr>
      <w:r w:rsidRPr="00E025DC">
        <w:rPr>
          <w:rFonts w:ascii="Tahoma" w:hAnsi="Tahoma" w:cs="Tahoma"/>
          <w:b/>
          <w:sz w:val="20"/>
          <w:szCs w:val="20"/>
        </w:rPr>
        <w:t>CIÒ PREMESSO</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tabs>
          <w:tab w:val="left" w:pos="284"/>
        </w:tabs>
        <w:autoSpaceDE w:val="0"/>
        <w:autoSpaceDN w:val="0"/>
        <w:adjustRightInd w:val="0"/>
        <w:spacing w:line="288" w:lineRule="auto"/>
        <w:rPr>
          <w:rFonts w:ascii="Tahoma" w:hAnsi="Tahoma" w:cs="Tahoma"/>
          <w:color w:val="231F20"/>
          <w:sz w:val="20"/>
          <w:szCs w:val="20"/>
        </w:rPr>
      </w:pPr>
      <w:r w:rsidRPr="00E025DC">
        <w:rPr>
          <w:rFonts w:ascii="Tahoma" w:hAnsi="Tahoma" w:cs="Tahoma"/>
          <w:color w:val="231F20"/>
          <w:sz w:val="20"/>
          <w:szCs w:val="20"/>
        </w:rPr>
        <w:tab/>
      </w:r>
      <w:proofErr w:type="gramStart"/>
      <w:r w:rsidRPr="00E025DC">
        <w:rPr>
          <w:rFonts w:ascii="Tahoma" w:hAnsi="Tahoma" w:cs="Tahoma"/>
          <w:color w:val="231F20"/>
          <w:sz w:val="20"/>
          <w:szCs w:val="20"/>
        </w:rPr>
        <w:t>La  Società</w:t>
      </w:r>
      <w:proofErr w:type="gramEnd"/>
      <w:r w:rsidRPr="00E025DC">
        <w:rPr>
          <w:rFonts w:ascii="Tahoma" w:hAnsi="Tahoma" w:cs="Tahoma"/>
          <w:color w:val="231F20"/>
          <w:sz w:val="20"/>
          <w:szCs w:val="20"/>
        </w:rPr>
        <w:t xml:space="preserve">-Compagnia Assicuratrice/ Banca   ……………………………………….…………………………………. </w:t>
      </w:r>
    </w:p>
    <w:p w:rsidR="00D05FF4" w:rsidRPr="00E025DC" w:rsidRDefault="00D05FF4" w:rsidP="00D05FF4">
      <w:pPr>
        <w:tabs>
          <w:tab w:val="left" w:pos="284"/>
        </w:tabs>
        <w:autoSpaceDE w:val="0"/>
        <w:autoSpaceDN w:val="0"/>
        <w:adjustRightInd w:val="0"/>
        <w:spacing w:line="288" w:lineRule="auto"/>
        <w:ind w:left="284"/>
        <w:jc w:val="both"/>
        <w:rPr>
          <w:rFonts w:ascii="Tahoma" w:hAnsi="Tahoma" w:cs="Tahoma"/>
          <w:color w:val="231F20"/>
          <w:sz w:val="20"/>
          <w:szCs w:val="20"/>
        </w:rPr>
      </w:pPr>
      <w:r w:rsidRPr="00E025DC">
        <w:rPr>
          <w:rFonts w:ascii="Tahoma" w:hAnsi="Tahoma" w:cs="Tahoma"/>
          <w:color w:val="231F20"/>
          <w:sz w:val="20"/>
          <w:szCs w:val="20"/>
        </w:rPr>
        <w:t>Partita IVA ........................................... con sede legale in ..........................................................   CAP...................... Via/</w:t>
      </w:r>
      <w:proofErr w:type="gramStart"/>
      <w:r w:rsidRPr="00E025DC">
        <w:rPr>
          <w:rFonts w:ascii="Tahoma" w:hAnsi="Tahoma" w:cs="Tahoma"/>
          <w:color w:val="231F20"/>
          <w:sz w:val="20"/>
          <w:szCs w:val="20"/>
        </w:rPr>
        <w:t>località  …</w:t>
      </w:r>
      <w:proofErr w:type="gramEnd"/>
      <w:r w:rsidRPr="00E025DC">
        <w:rPr>
          <w:rFonts w:ascii="Tahoma" w:hAnsi="Tahoma" w:cs="Tahoma"/>
          <w:color w:val="231F20"/>
          <w:sz w:val="20"/>
          <w:szCs w:val="20"/>
        </w:rPr>
        <w:t xml:space="preserve">…………....................................... iscritta nel registro delle imprese di……………………n. REA …………………(di seguito indicata Fideiussore), nella persona del legale rappresentante </w:t>
      </w:r>
      <w:r w:rsidRPr="00E025DC">
        <w:rPr>
          <w:rFonts w:ascii="Tahoma" w:hAnsi="Tahoma" w:cs="Tahoma"/>
          <w:iCs/>
          <w:color w:val="231F20"/>
          <w:sz w:val="20"/>
          <w:szCs w:val="20"/>
        </w:rPr>
        <w:t xml:space="preserve">pro tempore </w:t>
      </w:r>
      <w:r w:rsidRPr="00E025DC">
        <w:rPr>
          <w:rFonts w:ascii="Tahoma" w:hAnsi="Tahoma" w:cs="Tahoma"/>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E025DC">
        <w:rPr>
          <w:rFonts w:ascii="Tahoma" w:hAnsi="Tahoma" w:cs="Tahoma"/>
          <w:i/>
          <w:color w:val="231F20"/>
          <w:sz w:val="20"/>
          <w:szCs w:val="20"/>
        </w:rPr>
        <w:t>(in cifra e in lettere).</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000000"/>
          <w:sz w:val="20"/>
          <w:szCs w:val="20"/>
        </w:rPr>
      </w:pPr>
      <w:r w:rsidRPr="00E025DC">
        <w:rPr>
          <w:rFonts w:ascii="Tahoma" w:hAnsi="Tahoma" w:cs="Tahoma"/>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231F20"/>
          <w:sz w:val="20"/>
          <w:szCs w:val="20"/>
        </w:rPr>
      </w:pPr>
      <w:r w:rsidRPr="00E025DC">
        <w:rPr>
          <w:rFonts w:ascii="Tahoma" w:hAnsi="Tahoma" w:cs="Tahoma"/>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231F20"/>
          <w:sz w:val="20"/>
          <w:szCs w:val="20"/>
        </w:rPr>
      </w:pPr>
      <w:r w:rsidRPr="00E025DC">
        <w:rPr>
          <w:rFonts w:ascii="Tahoma" w:hAnsi="Tahoma" w:cs="Tahoma"/>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231F20"/>
          <w:sz w:val="20"/>
          <w:szCs w:val="20"/>
        </w:rPr>
      </w:pPr>
      <w:r w:rsidRPr="00E025DC">
        <w:rPr>
          <w:rFonts w:ascii="Tahoma" w:hAnsi="Tahoma" w:cs="Tahoma"/>
          <w:color w:val="231F20"/>
          <w:sz w:val="20"/>
          <w:szCs w:val="20"/>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231F20"/>
          <w:sz w:val="20"/>
          <w:szCs w:val="20"/>
        </w:rPr>
      </w:pPr>
      <w:r w:rsidRPr="00E025DC">
        <w:rPr>
          <w:rFonts w:ascii="Tahoma" w:hAnsi="Tahoma" w:cs="Tahoma"/>
          <w:color w:val="231F20"/>
          <w:sz w:val="20"/>
          <w:szCs w:val="20"/>
        </w:rPr>
        <w:t>Lo svincolo della fideiussione è di competenza dell’OPR ed avviene con apposita dichiarazione scritta e comunicata alla società.</w:t>
      </w:r>
    </w:p>
    <w:p w:rsidR="00D05FF4" w:rsidRPr="00E025DC" w:rsidRDefault="00D05FF4" w:rsidP="00EA6E89">
      <w:pPr>
        <w:numPr>
          <w:ilvl w:val="0"/>
          <w:numId w:val="5"/>
        </w:numPr>
        <w:tabs>
          <w:tab w:val="left" w:pos="567"/>
        </w:tabs>
        <w:autoSpaceDE w:val="0"/>
        <w:autoSpaceDN w:val="0"/>
        <w:adjustRightInd w:val="0"/>
        <w:spacing w:line="288" w:lineRule="auto"/>
        <w:jc w:val="both"/>
        <w:rPr>
          <w:rFonts w:ascii="Tahoma" w:hAnsi="Tahoma" w:cs="Tahoma"/>
          <w:color w:val="231F20"/>
          <w:sz w:val="20"/>
          <w:szCs w:val="20"/>
        </w:rPr>
      </w:pPr>
      <w:r w:rsidRPr="00E025DC">
        <w:rPr>
          <w:rFonts w:ascii="Tahoma" w:hAnsi="Tahoma" w:cs="Tahoma"/>
          <w:color w:val="231F20"/>
          <w:sz w:val="20"/>
          <w:szCs w:val="20"/>
        </w:rPr>
        <w:t>In caso di controversie fra OPR e il Fideiussore, il foro competente sarà esclusivamente quello di Milano.</w:t>
      </w:r>
    </w:p>
    <w:p w:rsidR="00D05FF4" w:rsidRPr="00E025DC" w:rsidRDefault="00D05FF4" w:rsidP="00D05FF4">
      <w:pPr>
        <w:autoSpaceDE w:val="0"/>
        <w:autoSpaceDN w:val="0"/>
        <w:adjustRightInd w:val="0"/>
        <w:rPr>
          <w:rFonts w:ascii="Tahoma" w:hAnsi="Tahoma" w:cs="Tahoma"/>
          <w:color w:val="231F20"/>
          <w:sz w:val="20"/>
          <w:szCs w:val="20"/>
        </w:rPr>
      </w:pPr>
    </w:p>
    <w:p w:rsidR="00D05FF4" w:rsidRPr="00E025DC" w:rsidRDefault="00D05FF4" w:rsidP="00D05FF4">
      <w:pPr>
        <w:pStyle w:val="Pa34"/>
        <w:spacing w:after="40"/>
        <w:ind w:left="360"/>
        <w:jc w:val="both"/>
        <w:rPr>
          <w:rStyle w:val="A5"/>
          <w:rFonts w:ascii="Tahoma" w:hAnsi="Tahoma" w:cs="Tahoma"/>
          <w:sz w:val="20"/>
          <w:szCs w:val="20"/>
        </w:rPr>
      </w:pPr>
      <w:r w:rsidRPr="00E025DC">
        <w:rPr>
          <w:rStyle w:val="A5"/>
          <w:rFonts w:ascii="Tahoma" w:hAnsi="Tahoma" w:cs="Tahoma"/>
          <w:sz w:val="20"/>
          <w:szCs w:val="20"/>
        </w:rPr>
        <w:t>IL CONTRAENTE</w:t>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r>
      <w:r w:rsidRPr="00E025DC">
        <w:rPr>
          <w:rStyle w:val="A5"/>
          <w:rFonts w:ascii="Tahoma" w:hAnsi="Tahoma" w:cs="Tahoma"/>
          <w:sz w:val="20"/>
          <w:szCs w:val="20"/>
        </w:rPr>
        <w:tab/>
        <w:t xml:space="preserve">IL FIDEJUSSORE </w:t>
      </w:r>
    </w:p>
    <w:p w:rsidR="00D05FF4" w:rsidRPr="00E025DC" w:rsidRDefault="00D05FF4" w:rsidP="00D05FF4">
      <w:pPr>
        <w:jc w:val="both"/>
        <w:rPr>
          <w:rFonts w:ascii="Tahoma" w:hAnsi="Tahoma" w:cs="Tahoma"/>
          <w:color w:val="auto"/>
          <w:sz w:val="20"/>
          <w:szCs w:val="20"/>
        </w:rPr>
      </w:pPr>
    </w:p>
    <w:p w:rsidR="00D05FF4" w:rsidRPr="00E025DC" w:rsidRDefault="00D05FF4" w:rsidP="00D05FF4">
      <w:pPr>
        <w:jc w:val="both"/>
        <w:rPr>
          <w:rFonts w:ascii="Tahoma" w:hAnsi="Tahoma" w:cs="Tahoma"/>
          <w:sz w:val="20"/>
          <w:szCs w:val="20"/>
        </w:rPr>
      </w:pPr>
      <w:r w:rsidRPr="00E025DC">
        <w:rPr>
          <w:rFonts w:ascii="Tahoma" w:hAnsi="Tahoma" w:cs="Tahoma"/>
          <w:sz w:val="20"/>
          <w:szCs w:val="20"/>
        </w:rPr>
        <w:t xml:space="preserve">       Timbro e </w:t>
      </w:r>
      <w:proofErr w:type="gramStart"/>
      <w:r w:rsidRPr="00E025DC">
        <w:rPr>
          <w:rFonts w:ascii="Tahoma" w:hAnsi="Tahoma" w:cs="Tahoma"/>
          <w:sz w:val="20"/>
          <w:szCs w:val="20"/>
        </w:rPr>
        <w:t xml:space="preserve">firma  </w:t>
      </w:r>
      <w:r w:rsidRPr="00E025DC">
        <w:rPr>
          <w:rFonts w:ascii="Tahoma" w:hAnsi="Tahoma" w:cs="Tahoma"/>
          <w:sz w:val="20"/>
          <w:szCs w:val="20"/>
        </w:rPr>
        <w:tab/>
      </w:r>
      <w:proofErr w:type="gramEnd"/>
      <w:r w:rsidRPr="00E025DC">
        <w:rPr>
          <w:rFonts w:ascii="Tahoma" w:hAnsi="Tahoma" w:cs="Tahoma"/>
          <w:sz w:val="20"/>
          <w:szCs w:val="20"/>
        </w:rPr>
        <w:tab/>
      </w:r>
      <w:r w:rsidRPr="00E025DC">
        <w:rPr>
          <w:rFonts w:ascii="Tahoma" w:hAnsi="Tahoma" w:cs="Tahoma"/>
          <w:sz w:val="20"/>
          <w:szCs w:val="20"/>
        </w:rPr>
        <w:tab/>
      </w:r>
      <w:r w:rsidRPr="00E025DC">
        <w:rPr>
          <w:rFonts w:ascii="Tahoma" w:hAnsi="Tahoma" w:cs="Tahoma"/>
          <w:sz w:val="20"/>
          <w:szCs w:val="20"/>
        </w:rPr>
        <w:tab/>
      </w:r>
      <w:r w:rsidRPr="00E025DC">
        <w:rPr>
          <w:rFonts w:ascii="Tahoma" w:hAnsi="Tahoma" w:cs="Tahoma"/>
          <w:sz w:val="20"/>
          <w:szCs w:val="20"/>
        </w:rPr>
        <w:tab/>
      </w:r>
      <w:r w:rsidRPr="00E025DC">
        <w:rPr>
          <w:rFonts w:ascii="Tahoma" w:hAnsi="Tahoma" w:cs="Tahoma"/>
          <w:sz w:val="20"/>
          <w:szCs w:val="20"/>
        </w:rPr>
        <w:tab/>
      </w:r>
      <w:r w:rsidRPr="00E025DC">
        <w:rPr>
          <w:rFonts w:ascii="Tahoma" w:hAnsi="Tahoma" w:cs="Tahoma"/>
          <w:sz w:val="20"/>
          <w:szCs w:val="20"/>
        </w:rPr>
        <w:tab/>
        <w:t xml:space="preserve">              Timbro e firma</w:t>
      </w:r>
    </w:p>
    <w:p w:rsidR="00D05FF4" w:rsidRPr="00E025DC" w:rsidRDefault="00D05FF4" w:rsidP="00D05FF4">
      <w:pPr>
        <w:autoSpaceDE w:val="0"/>
        <w:autoSpaceDN w:val="0"/>
        <w:adjustRightInd w:val="0"/>
        <w:jc w:val="both"/>
        <w:rPr>
          <w:rFonts w:ascii="Tahoma" w:hAnsi="Tahoma" w:cs="Tahoma"/>
          <w:color w:val="231F20"/>
          <w:sz w:val="20"/>
          <w:szCs w:val="20"/>
        </w:rPr>
      </w:pPr>
    </w:p>
    <w:p w:rsidR="00D05FF4" w:rsidRDefault="00D05FF4" w:rsidP="00D05FF4">
      <w:pPr>
        <w:autoSpaceDE w:val="0"/>
        <w:autoSpaceDN w:val="0"/>
        <w:adjustRightInd w:val="0"/>
        <w:jc w:val="both"/>
        <w:rPr>
          <w:rFonts w:ascii="Tahoma" w:hAnsi="Tahoma" w:cs="Tahoma"/>
          <w:color w:val="231F20"/>
          <w:sz w:val="20"/>
          <w:szCs w:val="20"/>
        </w:rPr>
      </w:pPr>
    </w:p>
    <w:p w:rsidR="00D05FF4" w:rsidRDefault="00D05FF4" w:rsidP="00D05FF4">
      <w:pPr>
        <w:autoSpaceDE w:val="0"/>
        <w:autoSpaceDN w:val="0"/>
        <w:adjustRightInd w:val="0"/>
        <w:jc w:val="both"/>
        <w:rPr>
          <w:rFonts w:ascii="Tahoma" w:hAnsi="Tahoma" w:cs="Tahoma"/>
          <w:color w:val="231F20"/>
          <w:sz w:val="20"/>
          <w:szCs w:val="20"/>
        </w:rPr>
      </w:pPr>
    </w:p>
    <w:p w:rsidR="00D05FF4" w:rsidRDefault="00D05FF4" w:rsidP="00D05FF4">
      <w:pPr>
        <w:autoSpaceDE w:val="0"/>
        <w:autoSpaceDN w:val="0"/>
        <w:adjustRightInd w:val="0"/>
        <w:jc w:val="both"/>
        <w:rPr>
          <w:rFonts w:ascii="Tahoma" w:hAnsi="Tahoma" w:cs="Tahoma"/>
          <w:color w:val="231F20"/>
          <w:sz w:val="20"/>
          <w:szCs w:val="20"/>
        </w:rPr>
      </w:pPr>
    </w:p>
    <w:p w:rsidR="00D05FF4" w:rsidRDefault="00D05FF4" w:rsidP="00D05FF4">
      <w:pPr>
        <w:autoSpaceDE w:val="0"/>
        <w:autoSpaceDN w:val="0"/>
        <w:adjustRightInd w:val="0"/>
        <w:jc w:val="both"/>
        <w:rPr>
          <w:rFonts w:ascii="Tahoma" w:hAnsi="Tahoma" w:cs="Tahoma"/>
          <w:color w:val="231F20"/>
          <w:sz w:val="20"/>
          <w:szCs w:val="20"/>
        </w:rPr>
      </w:pPr>
    </w:p>
    <w:p w:rsidR="00D05FF4" w:rsidRDefault="00D05FF4" w:rsidP="00D05FF4">
      <w:pPr>
        <w:autoSpaceDE w:val="0"/>
        <w:autoSpaceDN w:val="0"/>
        <w:adjustRightInd w:val="0"/>
        <w:jc w:val="both"/>
        <w:rPr>
          <w:rFonts w:ascii="Tahoma" w:hAnsi="Tahoma" w:cs="Tahoma"/>
          <w:color w:val="231F20"/>
          <w:sz w:val="20"/>
          <w:szCs w:val="20"/>
        </w:rPr>
      </w:pPr>
    </w:p>
    <w:p w:rsidR="00D05FF4" w:rsidRPr="00E025DC" w:rsidRDefault="00D05FF4" w:rsidP="00D05FF4">
      <w:pPr>
        <w:autoSpaceDE w:val="0"/>
        <w:autoSpaceDN w:val="0"/>
        <w:adjustRightInd w:val="0"/>
        <w:jc w:val="both"/>
        <w:rPr>
          <w:rFonts w:ascii="Tahoma" w:hAnsi="Tahoma" w:cs="Tahoma"/>
          <w:color w:val="231F20"/>
          <w:sz w:val="20"/>
          <w:szCs w:val="20"/>
        </w:rPr>
      </w:pPr>
    </w:p>
    <w:p w:rsidR="00D05FF4" w:rsidRPr="00E025DC" w:rsidRDefault="00D05FF4" w:rsidP="00D05FF4">
      <w:pPr>
        <w:autoSpaceDE w:val="0"/>
        <w:autoSpaceDN w:val="0"/>
        <w:adjustRightInd w:val="0"/>
        <w:ind w:left="284" w:hanging="284"/>
        <w:jc w:val="both"/>
        <w:rPr>
          <w:rFonts w:ascii="Tahoma" w:hAnsi="Tahoma" w:cs="Tahoma"/>
          <w:color w:val="auto"/>
          <w:sz w:val="20"/>
          <w:szCs w:val="20"/>
        </w:rPr>
      </w:pPr>
      <w:r w:rsidRPr="00E025DC">
        <w:rPr>
          <w:rFonts w:ascii="Tahoma" w:hAnsi="Tahoma" w:cs="Tahoma"/>
          <w:b/>
          <w:bCs/>
          <w:sz w:val="20"/>
          <w:szCs w:val="20"/>
        </w:rPr>
        <w:t xml:space="preserve">(1) </w:t>
      </w:r>
      <w:r w:rsidRPr="00E025DC">
        <w:rPr>
          <w:rFonts w:ascii="Tahoma" w:hAnsi="Tahoma" w:cs="Tahoma"/>
          <w:sz w:val="20"/>
          <w:szCs w:val="20"/>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D05FF4" w:rsidRPr="00E025DC" w:rsidRDefault="00D05FF4" w:rsidP="00D05FF4">
      <w:pPr>
        <w:autoSpaceDE w:val="0"/>
        <w:autoSpaceDN w:val="0"/>
        <w:adjustRightInd w:val="0"/>
        <w:jc w:val="both"/>
        <w:rPr>
          <w:rFonts w:ascii="Tahoma" w:hAnsi="Tahoma" w:cs="Tahoma"/>
          <w:sz w:val="20"/>
          <w:szCs w:val="20"/>
        </w:rPr>
      </w:pPr>
      <w:r w:rsidRPr="00E025DC">
        <w:rPr>
          <w:rFonts w:ascii="Tahoma" w:hAnsi="Tahoma" w:cs="Tahoma"/>
          <w:b/>
          <w:bCs/>
          <w:sz w:val="20"/>
          <w:szCs w:val="20"/>
        </w:rPr>
        <w:t xml:space="preserve"> (2) </w:t>
      </w:r>
      <w:r w:rsidRPr="00E025DC">
        <w:rPr>
          <w:rFonts w:ascii="Tahoma" w:hAnsi="Tahoma" w:cs="Tahoma"/>
          <w:sz w:val="20"/>
          <w:szCs w:val="20"/>
        </w:rPr>
        <w:t>In alternativa è possibile prevedere l’automatica rinnovazione di sei mesi in sei mesi.</w:t>
      </w:r>
    </w:p>
    <w:p w:rsidR="00D05FF4" w:rsidRDefault="00D05FF4" w:rsidP="00D05FF4">
      <w:pPr>
        <w:pBdr>
          <w:bottom w:val="single" w:sz="12" w:space="7" w:color="auto"/>
        </w:pBdr>
        <w:jc w:val="both"/>
        <w:rPr>
          <w:rFonts w:ascii="Tahoma" w:hAnsi="Tahoma" w:cs="Tahoma"/>
          <w:sz w:val="20"/>
          <w:szCs w:val="20"/>
        </w:rPr>
      </w:pPr>
    </w:p>
    <w:p w:rsidR="00D05FF4" w:rsidRDefault="00D05FF4" w:rsidP="00D05FF4">
      <w:pPr>
        <w:pBdr>
          <w:bottom w:val="single" w:sz="12" w:space="7" w:color="auto"/>
        </w:pBdr>
        <w:jc w:val="both"/>
        <w:rPr>
          <w:rFonts w:ascii="Tahoma" w:hAnsi="Tahoma" w:cs="Tahoma"/>
          <w:sz w:val="20"/>
          <w:szCs w:val="20"/>
        </w:rPr>
      </w:pPr>
    </w:p>
    <w:p w:rsidR="00D05FF4" w:rsidRDefault="00D05FF4" w:rsidP="00D05FF4">
      <w:pPr>
        <w:pBdr>
          <w:bottom w:val="single" w:sz="12" w:space="7" w:color="auto"/>
        </w:pBdr>
        <w:jc w:val="both"/>
        <w:rPr>
          <w:rFonts w:ascii="Tahoma" w:hAnsi="Tahoma" w:cs="Tahoma"/>
          <w:sz w:val="20"/>
          <w:szCs w:val="20"/>
        </w:rPr>
      </w:pPr>
    </w:p>
    <w:p w:rsidR="00D05FF4" w:rsidRPr="00BC3E9C" w:rsidRDefault="00D05FF4" w:rsidP="00D05FF4">
      <w:pPr>
        <w:pStyle w:val="Titolo2"/>
        <w:numPr>
          <w:ilvl w:val="0"/>
          <w:numId w:val="0"/>
        </w:numPr>
        <w:spacing w:before="120"/>
        <w:contextualSpacing/>
        <w:mirrorIndents/>
        <w:rPr>
          <w:color w:val="auto"/>
        </w:rPr>
      </w:pPr>
      <w:r>
        <w:rPr>
          <w:rFonts w:cs="Tahoma"/>
        </w:rPr>
        <w:br w:type="page"/>
      </w:r>
      <w:bookmarkStart w:id="34" w:name="_Toc530045554"/>
      <w:r w:rsidRPr="00BC3E9C">
        <w:rPr>
          <w:color w:val="auto"/>
        </w:rPr>
        <w:t>ALLEGATO L - SCHEMA DI CONFERMA VALIDITÀ DELLA POLIZZA FIDEIUSSORIA</w:t>
      </w:r>
      <w:bookmarkEnd w:id="34"/>
    </w:p>
    <w:p w:rsidR="00D05FF4" w:rsidRDefault="00D05FF4" w:rsidP="00D05FF4">
      <w:pPr>
        <w:spacing w:before="120"/>
        <w:ind w:left="5103" w:firstLine="6"/>
        <w:contextualSpacing/>
        <w:jc w:val="both"/>
        <w:rPr>
          <w:rFonts w:ascii="Tahoma" w:hAnsi="Tahoma" w:cs="Tahoma"/>
          <w:sz w:val="20"/>
          <w:szCs w:val="20"/>
        </w:rPr>
      </w:pPr>
    </w:p>
    <w:p w:rsidR="00D05FF4" w:rsidRDefault="00D05FF4" w:rsidP="00D05FF4">
      <w:pPr>
        <w:spacing w:before="120"/>
        <w:ind w:left="5103" w:firstLine="6"/>
        <w:contextualSpacing/>
        <w:jc w:val="both"/>
        <w:rPr>
          <w:rFonts w:ascii="Tahoma" w:hAnsi="Tahoma" w:cs="Tahoma"/>
          <w:sz w:val="20"/>
          <w:szCs w:val="20"/>
        </w:rPr>
      </w:pPr>
    </w:p>
    <w:p w:rsidR="00D05FF4" w:rsidRPr="00E025DC" w:rsidRDefault="00D05FF4" w:rsidP="00D05FF4">
      <w:pPr>
        <w:spacing w:before="120"/>
        <w:ind w:left="5103" w:firstLine="6"/>
        <w:contextualSpacing/>
        <w:jc w:val="both"/>
        <w:rPr>
          <w:rFonts w:ascii="Tahoma" w:hAnsi="Tahoma" w:cs="Tahoma"/>
          <w:sz w:val="20"/>
          <w:szCs w:val="20"/>
        </w:rPr>
      </w:pPr>
      <w:proofErr w:type="spellStart"/>
      <w:r w:rsidRPr="00E025DC">
        <w:rPr>
          <w:rFonts w:ascii="Tahoma" w:hAnsi="Tahoma" w:cs="Tahoma"/>
          <w:sz w:val="20"/>
          <w:szCs w:val="20"/>
        </w:rPr>
        <w:t>c.a</w:t>
      </w:r>
      <w:proofErr w:type="spellEnd"/>
      <w:r w:rsidRPr="00E025DC">
        <w:rPr>
          <w:rFonts w:ascii="Tahoma" w:hAnsi="Tahoma" w:cs="Tahoma"/>
          <w:sz w:val="20"/>
          <w:szCs w:val="20"/>
        </w:rPr>
        <w:t xml:space="preserve"> Dirigente Ramo Cauzioni / Ufficio Fidi</w:t>
      </w:r>
    </w:p>
    <w:p w:rsidR="00D05FF4" w:rsidRPr="00E025DC" w:rsidRDefault="00D05FF4" w:rsidP="00D05FF4">
      <w:pPr>
        <w:spacing w:before="120"/>
        <w:ind w:left="5103" w:firstLine="6"/>
        <w:contextualSpacing/>
        <w:jc w:val="both"/>
        <w:rPr>
          <w:rFonts w:ascii="Tahoma" w:hAnsi="Tahoma" w:cs="Tahoma"/>
          <w:sz w:val="20"/>
          <w:szCs w:val="20"/>
        </w:rPr>
      </w:pPr>
      <w:r w:rsidRPr="00E025DC">
        <w:rPr>
          <w:rFonts w:ascii="Tahoma" w:hAnsi="Tahoma" w:cs="Tahoma"/>
          <w:sz w:val="20"/>
          <w:szCs w:val="20"/>
        </w:rPr>
        <w:t>(Sede Centrale)</w:t>
      </w:r>
    </w:p>
    <w:p w:rsidR="00D05FF4" w:rsidRPr="00E025DC" w:rsidRDefault="00D05FF4" w:rsidP="00D05FF4">
      <w:pPr>
        <w:spacing w:before="120"/>
        <w:ind w:left="5103" w:firstLine="6"/>
        <w:contextualSpacing/>
        <w:jc w:val="both"/>
        <w:rPr>
          <w:rFonts w:ascii="Tahoma" w:hAnsi="Tahoma" w:cs="Tahoma"/>
          <w:sz w:val="20"/>
          <w:szCs w:val="20"/>
        </w:rPr>
      </w:pPr>
      <w:r w:rsidRPr="00E025DC">
        <w:rPr>
          <w:rFonts w:ascii="Tahoma" w:hAnsi="Tahoma" w:cs="Tahoma"/>
          <w:sz w:val="20"/>
          <w:szCs w:val="20"/>
        </w:rPr>
        <w:t>ASSICURAZIONE / BANCA</w:t>
      </w:r>
    </w:p>
    <w:p w:rsidR="00D05FF4" w:rsidRPr="00E025DC" w:rsidRDefault="00D05FF4" w:rsidP="00D05FF4">
      <w:pPr>
        <w:spacing w:before="120"/>
        <w:ind w:left="5103" w:firstLine="6"/>
        <w:contextualSpacing/>
        <w:jc w:val="both"/>
        <w:rPr>
          <w:rFonts w:ascii="Tahoma" w:hAnsi="Tahoma" w:cs="Tahoma"/>
          <w:sz w:val="20"/>
          <w:szCs w:val="20"/>
        </w:rPr>
      </w:pPr>
      <w:r w:rsidRPr="00E025DC">
        <w:rPr>
          <w:rFonts w:ascii="Tahoma" w:hAnsi="Tahoma" w:cs="Tahoma"/>
          <w:sz w:val="20"/>
          <w:szCs w:val="20"/>
        </w:rPr>
        <w:t>Via ______________________________</w:t>
      </w:r>
    </w:p>
    <w:p w:rsidR="00D05FF4" w:rsidRPr="00E025DC" w:rsidRDefault="00D05FF4" w:rsidP="00D05FF4">
      <w:pPr>
        <w:spacing w:before="120"/>
        <w:ind w:left="5103" w:firstLine="6"/>
        <w:contextualSpacing/>
        <w:jc w:val="both"/>
        <w:rPr>
          <w:rFonts w:ascii="Tahoma" w:hAnsi="Tahoma" w:cs="Tahoma"/>
          <w:sz w:val="20"/>
          <w:szCs w:val="20"/>
        </w:rPr>
      </w:pPr>
      <w:r w:rsidRPr="00E025DC">
        <w:rPr>
          <w:rFonts w:ascii="Tahoma" w:hAnsi="Tahoma" w:cs="Tahoma"/>
          <w:sz w:val="20"/>
          <w:szCs w:val="20"/>
        </w:rPr>
        <w:t>_________________________________</w:t>
      </w:r>
    </w:p>
    <w:p w:rsidR="00D05FF4" w:rsidRPr="00E025DC" w:rsidRDefault="00D05FF4" w:rsidP="00D05FF4">
      <w:pPr>
        <w:spacing w:before="120"/>
        <w:contextualSpacing/>
        <w:jc w:val="both"/>
        <w:rPr>
          <w:rFonts w:ascii="Tahoma" w:hAnsi="Tahoma" w:cs="Tahoma"/>
          <w:b/>
          <w:bCs/>
          <w:sz w:val="20"/>
          <w:szCs w:val="20"/>
        </w:rPr>
      </w:pPr>
    </w:p>
    <w:p w:rsidR="00D05FF4" w:rsidRPr="00E025DC" w:rsidRDefault="00D05FF4" w:rsidP="00D05FF4">
      <w:pPr>
        <w:spacing w:before="120"/>
        <w:contextualSpacing/>
        <w:jc w:val="both"/>
        <w:rPr>
          <w:rFonts w:ascii="Tahoma" w:hAnsi="Tahoma" w:cs="Tahoma"/>
          <w:b/>
          <w:bCs/>
          <w:sz w:val="20"/>
          <w:szCs w:val="20"/>
        </w:rPr>
      </w:pPr>
    </w:p>
    <w:p w:rsidR="00D05FF4" w:rsidRPr="00E025DC" w:rsidRDefault="00D05FF4" w:rsidP="00D05FF4">
      <w:pPr>
        <w:tabs>
          <w:tab w:val="left" w:pos="1134"/>
        </w:tabs>
        <w:spacing w:before="120"/>
        <w:contextualSpacing/>
        <w:jc w:val="both"/>
        <w:rPr>
          <w:rFonts w:ascii="Tahoma" w:hAnsi="Tahoma" w:cs="Tahoma"/>
          <w:b/>
          <w:bCs/>
          <w:sz w:val="20"/>
          <w:szCs w:val="20"/>
        </w:rPr>
      </w:pPr>
      <w:r w:rsidRPr="00E025DC">
        <w:rPr>
          <w:rFonts w:ascii="Tahoma" w:hAnsi="Tahoma" w:cs="Tahoma"/>
          <w:b/>
          <w:bCs/>
          <w:sz w:val="20"/>
          <w:szCs w:val="20"/>
        </w:rPr>
        <w:t xml:space="preserve">OGGETTO: </w:t>
      </w:r>
      <w:r w:rsidRPr="00E025DC">
        <w:rPr>
          <w:rFonts w:ascii="Tahoma" w:hAnsi="Tahoma" w:cs="Tahoma"/>
          <w:b/>
          <w:bCs/>
          <w:sz w:val="20"/>
          <w:szCs w:val="20"/>
        </w:rPr>
        <w:tab/>
        <w:t>Conferma validità Polizza fideiussoria n. _________________del _____________</w:t>
      </w:r>
    </w:p>
    <w:p w:rsidR="00D05FF4" w:rsidRPr="00E025DC" w:rsidRDefault="00D05FF4" w:rsidP="00D05FF4">
      <w:pPr>
        <w:tabs>
          <w:tab w:val="left" w:pos="1134"/>
        </w:tabs>
        <w:spacing w:before="120"/>
        <w:contextualSpacing/>
        <w:jc w:val="both"/>
        <w:rPr>
          <w:rFonts w:ascii="Tahoma" w:hAnsi="Tahoma" w:cs="Tahoma"/>
          <w:sz w:val="20"/>
          <w:szCs w:val="20"/>
        </w:rPr>
      </w:pPr>
    </w:p>
    <w:p w:rsidR="00D05FF4" w:rsidRPr="00E025DC" w:rsidRDefault="00D05FF4" w:rsidP="00D05FF4">
      <w:pPr>
        <w:tabs>
          <w:tab w:val="left" w:pos="1134"/>
        </w:tabs>
        <w:spacing w:before="120"/>
        <w:contextualSpacing/>
        <w:jc w:val="both"/>
        <w:rPr>
          <w:rFonts w:ascii="Tahoma" w:hAnsi="Tahoma" w:cs="Tahoma"/>
          <w:sz w:val="20"/>
          <w:szCs w:val="20"/>
        </w:rPr>
      </w:pPr>
      <w:r w:rsidRPr="00E025DC">
        <w:rPr>
          <w:rFonts w:ascii="Tahoma" w:hAnsi="Tahoma" w:cs="Tahoma"/>
          <w:sz w:val="20"/>
          <w:szCs w:val="20"/>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E025DC">
        <w:rPr>
          <w:rFonts w:ascii="Tahoma" w:hAnsi="Tahoma" w:cs="Tahoma"/>
          <w:i/>
          <w:sz w:val="20"/>
          <w:szCs w:val="20"/>
          <w:vertAlign w:val="superscript"/>
        </w:rPr>
        <w:t>(cifre)</w:t>
      </w:r>
      <w:r w:rsidRPr="00E025DC">
        <w:rPr>
          <w:rFonts w:ascii="Tahoma" w:hAnsi="Tahoma" w:cs="Tahoma"/>
          <w:sz w:val="20"/>
          <w:szCs w:val="20"/>
        </w:rPr>
        <w:t xml:space="preserve"> con scadenza ___________________ valida per mesi ____ con rinnovo automatico di tre semestralità più altre eventuali semestralità su richiesta di OPR </w:t>
      </w:r>
      <w:r w:rsidRPr="00E025DC">
        <w:rPr>
          <w:rFonts w:ascii="Tahoma" w:hAnsi="Tahoma" w:cs="Tahoma"/>
          <w:i/>
          <w:sz w:val="20"/>
          <w:szCs w:val="20"/>
          <w:vertAlign w:val="superscript"/>
        </w:rPr>
        <w:t>(oppure)</w:t>
      </w:r>
      <w:r w:rsidRPr="00E025DC">
        <w:rPr>
          <w:rFonts w:ascii="Tahoma" w:hAnsi="Tahoma" w:cs="Tahoma"/>
          <w:sz w:val="20"/>
          <w:szCs w:val="20"/>
        </w:rPr>
        <w:t xml:space="preserve"> con rinnovo automatico di sei mesi in sei mesi.</w:t>
      </w:r>
    </w:p>
    <w:p w:rsidR="00D05FF4" w:rsidRPr="00E025DC" w:rsidRDefault="00D05FF4" w:rsidP="00D05FF4">
      <w:pPr>
        <w:tabs>
          <w:tab w:val="left" w:pos="1134"/>
        </w:tabs>
        <w:spacing w:before="120"/>
        <w:contextualSpacing/>
        <w:jc w:val="both"/>
        <w:rPr>
          <w:rFonts w:ascii="Tahoma" w:hAnsi="Tahoma" w:cs="Tahoma"/>
          <w:sz w:val="20"/>
          <w:szCs w:val="20"/>
        </w:rPr>
      </w:pPr>
      <w:r w:rsidRPr="00E025DC">
        <w:rPr>
          <w:rFonts w:ascii="Tahoma" w:hAnsi="Tahoma" w:cs="Tahoma"/>
          <w:sz w:val="20"/>
          <w:szCs w:val="20"/>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rsidR="00D05FF4" w:rsidRPr="00E025DC" w:rsidRDefault="00D05FF4" w:rsidP="00D05FF4">
      <w:pPr>
        <w:tabs>
          <w:tab w:val="left" w:pos="1134"/>
        </w:tabs>
        <w:spacing w:before="120"/>
        <w:contextualSpacing/>
        <w:jc w:val="both"/>
        <w:rPr>
          <w:rFonts w:ascii="Tahoma" w:hAnsi="Tahoma" w:cs="Tahoma"/>
          <w:sz w:val="20"/>
          <w:szCs w:val="20"/>
        </w:rPr>
      </w:pPr>
      <w:r w:rsidRPr="00E025DC">
        <w:rPr>
          <w:rFonts w:ascii="Tahoma" w:hAnsi="Tahoma" w:cs="Tahoma"/>
          <w:sz w:val="20"/>
          <w:szCs w:val="20"/>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D05FF4" w:rsidRPr="00E025DC" w:rsidRDefault="00D05FF4" w:rsidP="00D05FF4">
      <w:pPr>
        <w:tabs>
          <w:tab w:val="left" w:pos="1134"/>
        </w:tabs>
        <w:spacing w:before="120"/>
        <w:contextualSpacing/>
        <w:jc w:val="both"/>
        <w:rPr>
          <w:rFonts w:ascii="Tahoma" w:hAnsi="Tahoma" w:cs="Tahoma"/>
          <w:sz w:val="20"/>
          <w:szCs w:val="20"/>
        </w:rPr>
      </w:pPr>
    </w:p>
    <w:p w:rsidR="00D05FF4" w:rsidRPr="00E025DC" w:rsidRDefault="00D05FF4" w:rsidP="00D05FF4">
      <w:pPr>
        <w:tabs>
          <w:tab w:val="left" w:pos="1134"/>
        </w:tabs>
        <w:spacing w:before="120"/>
        <w:contextualSpacing/>
        <w:jc w:val="both"/>
        <w:rPr>
          <w:rFonts w:ascii="Tahoma" w:hAnsi="Tahoma" w:cs="Tahoma"/>
          <w:sz w:val="20"/>
          <w:szCs w:val="20"/>
        </w:rPr>
      </w:pPr>
      <w:r w:rsidRPr="00E025DC">
        <w:rPr>
          <w:rFonts w:ascii="Tahoma" w:hAnsi="Tahoma" w:cs="Tahoma"/>
          <w:sz w:val="20"/>
          <w:szCs w:val="20"/>
        </w:rPr>
        <w:tab/>
        <w:t>Distinti saluti.</w:t>
      </w:r>
    </w:p>
    <w:p w:rsidR="00D05FF4" w:rsidRPr="00E025DC" w:rsidRDefault="00D05FF4" w:rsidP="00D05FF4">
      <w:pPr>
        <w:tabs>
          <w:tab w:val="left" w:pos="1134"/>
        </w:tabs>
        <w:spacing w:before="120"/>
        <w:contextualSpacing/>
        <w:jc w:val="both"/>
        <w:rPr>
          <w:rFonts w:ascii="Tahoma" w:hAnsi="Tahoma" w:cs="Tahoma"/>
          <w:sz w:val="20"/>
          <w:szCs w:val="20"/>
        </w:rPr>
      </w:pPr>
    </w:p>
    <w:p w:rsidR="00D05FF4" w:rsidRDefault="00D05FF4" w:rsidP="00D05FF4">
      <w:pPr>
        <w:tabs>
          <w:tab w:val="left" w:pos="1134"/>
          <w:tab w:val="center" w:pos="6804"/>
        </w:tabs>
        <w:spacing w:before="120"/>
        <w:contextualSpacing/>
        <w:jc w:val="both"/>
        <w:rPr>
          <w:rFonts w:ascii="Tahoma" w:hAnsi="Tahoma" w:cs="Tahoma"/>
          <w:sz w:val="20"/>
          <w:szCs w:val="20"/>
        </w:rPr>
      </w:pPr>
      <w:r w:rsidRPr="00E025DC">
        <w:rPr>
          <w:rFonts w:ascii="Tahoma" w:hAnsi="Tahoma" w:cs="Tahoma"/>
          <w:sz w:val="20"/>
          <w:szCs w:val="20"/>
        </w:rPr>
        <w:tab/>
      </w:r>
      <w:r w:rsidRPr="00E025DC">
        <w:rPr>
          <w:rFonts w:ascii="Tahoma" w:hAnsi="Tahoma" w:cs="Tahoma"/>
          <w:sz w:val="20"/>
          <w:szCs w:val="20"/>
        </w:rPr>
        <w:tab/>
        <w:t>IL DIRIGENTE</w:t>
      </w:r>
    </w:p>
    <w:p w:rsidR="00D05FF4" w:rsidRPr="00E025DC" w:rsidRDefault="00D05FF4" w:rsidP="00D05FF4">
      <w:pPr>
        <w:tabs>
          <w:tab w:val="left" w:pos="1134"/>
          <w:tab w:val="center" w:pos="6804"/>
        </w:tabs>
        <w:spacing w:before="120"/>
        <w:contextualSpacing/>
        <w:jc w:val="both"/>
        <w:rPr>
          <w:rFonts w:ascii="Tahoma" w:hAnsi="Tahoma" w:cs="Tahoma"/>
          <w:sz w:val="20"/>
          <w:szCs w:val="20"/>
        </w:rPr>
      </w:pPr>
    </w:p>
    <w:p w:rsidR="00D05FF4" w:rsidRPr="00E025DC" w:rsidRDefault="00D05FF4" w:rsidP="00D05FF4">
      <w:pPr>
        <w:pBdr>
          <w:bottom w:val="single" w:sz="6" w:space="1" w:color="auto"/>
        </w:pBdr>
        <w:tabs>
          <w:tab w:val="left" w:pos="1134"/>
          <w:tab w:val="center" w:pos="6804"/>
        </w:tabs>
        <w:spacing w:before="120"/>
        <w:contextualSpacing/>
        <w:jc w:val="both"/>
        <w:rPr>
          <w:rFonts w:ascii="Tahoma" w:hAnsi="Tahoma" w:cs="Tahoma"/>
          <w:sz w:val="20"/>
          <w:szCs w:val="20"/>
        </w:rPr>
      </w:pPr>
      <w:r w:rsidRPr="00E025DC">
        <w:rPr>
          <w:rFonts w:ascii="Tahoma" w:hAnsi="Tahoma" w:cs="Tahoma"/>
          <w:sz w:val="20"/>
          <w:szCs w:val="20"/>
        </w:rPr>
        <w:tab/>
      </w:r>
      <w:r w:rsidRPr="00E025DC">
        <w:rPr>
          <w:rFonts w:ascii="Tahoma" w:hAnsi="Tahoma" w:cs="Tahoma"/>
          <w:sz w:val="20"/>
          <w:szCs w:val="20"/>
        </w:rPr>
        <w:tab/>
        <w:t>__________________________________________</w:t>
      </w:r>
    </w:p>
    <w:p w:rsidR="00D05FF4" w:rsidRPr="00E025DC" w:rsidRDefault="00D05FF4" w:rsidP="00D05FF4">
      <w:pPr>
        <w:pBdr>
          <w:bottom w:val="single" w:sz="6" w:space="1" w:color="auto"/>
        </w:pBdr>
        <w:tabs>
          <w:tab w:val="left" w:pos="1134"/>
          <w:tab w:val="center" w:pos="6804"/>
        </w:tabs>
        <w:spacing w:before="120"/>
        <w:contextualSpacing/>
        <w:jc w:val="both"/>
        <w:rPr>
          <w:rFonts w:ascii="Tahoma" w:hAnsi="Tahoma" w:cs="Tahoma"/>
          <w:sz w:val="20"/>
          <w:szCs w:val="20"/>
        </w:rPr>
      </w:pPr>
    </w:p>
    <w:p w:rsidR="00D05FF4" w:rsidRPr="00E025DC" w:rsidRDefault="00D05FF4" w:rsidP="00D05FF4">
      <w:pPr>
        <w:pBdr>
          <w:bottom w:val="single" w:sz="6" w:space="1" w:color="auto"/>
        </w:pBdr>
        <w:tabs>
          <w:tab w:val="left" w:pos="1134"/>
          <w:tab w:val="center" w:pos="6804"/>
        </w:tabs>
        <w:spacing w:before="120"/>
        <w:contextualSpacing/>
        <w:jc w:val="both"/>
        <w:rPr>
          <w:rFonts w:ascii="Tahoma" w:hAnsi="Tahoma" w:cs="Tahoma"/>
          <w:sz w:val="20"/>
          <w:szCs w:val="20"/>
        </w:rPr>
      </w:pPr>
    </w:p>
    <w:p w:rsidR="00D05FF4" w:rsidRPr="00E025DC" w:rsidRDefault="00D05FF4" w:rsidP="00D05FF4">
      <w:pPr>
        <w:pBdr>
          <w:bottom w:val="single" w:sz="6" w:space="1" w:color="auto"/>
        </w:pBdr>
        <w:tabs>
          <w:tab w:val="left" w:pos="1134"/>
        </w:tabs>
        <w:spacing w:before="120"/>
        <w:contextualSpacing/>
        <w:jc w:val="both"/>
        <w:rPr>
          <w:rFonts w:ascii="Tahoma" w:hAnsi="Tahoma" w:cs="Tahoma"/>
          <w:sz w:val="20"/>
          <w:szCs w:val="20"/>
        </w:rPr>
      </w:pPr>
    </w:p>
    <w:p w:rsidR="00D05FF4" w:rsidRPr="00E025DC" w:rsidRDefault="00D05FF4" w:rsidP="00D05FF4">
      <w:pPr>
        <w:spacing w:before="120"/>
        <w:contextualSpacing/>
        <w:jc w:val="both"/>
        <w:rPr>
          <w:rFonts w:ascii="Tahoma" w:hAnsi="Tahoma" w:cs="Tahoma"/>
          <w:sz w:val="20"/>
          <w:szCs w:val="20"/>
        </w:rPr>
      </w:pPr>
      <w:r w:rsidRPr="00E025DC">
        <w:rPr>
          <w:rFonts w:ascii="Tahoma" w:hAnsi="Tahoma" w:cs="Tahoma"/>
          <w:sz w:val="20"/>
          <w:szCs w:val="20"/>
        </w:rPr>
        <w:t>Da restituire in originale, oppure a mezzo fax o via PEC.</w:t>
      </w:r>
    </w:p>
    <w:p w:rsidR="00D05FF4" w:rsidRPr="00E025DC" w:rsidRDefault="00D05FF4" w:rsidP="00D05FF4">
      <w:pPr>
        <w:spacing w:before="120"/>
        <w:contextualSpacing/>
        <w:jc w:val="both"/>
        <w:rPr>
          <w:rFonts w:ascii="Tahoma" w:hAnsi="Tahoma" w:cs="Tahoma"/>
          <w:sz w:val="20"/>
          <w:szCs w:val="20"/>
        </w:rPr>
      </w:pPr>
      <w:r w:rsidRPr="00E025DC">
        <w:rPr>
          <w:rFonts w:ascii="Tahoma" w:hAnsi="Tahoma" w:cs="Tahoma"/>
          <w:sz w:val="20"/>
          <w:szCs w:val="20"/>
        </w:rPr>
        <w:t xml:space="preserve">In ogni caso va allegata copia di un documento d’identità del firmatario della conferma di validità della garanzia. </w:t>
      </w:r>
    </w:p>
    <w:p w:rsidR="00D05FF4" w:rsidRPr="00E025DC" w:rsidRDefault="00D05FF4" w:rsidP="00D05FF4">
      <w:pPr>
        <w:spacing w:before="120"/>
        <w:contextualSpacing/>
        <w:jc w:val="both"/>
        <w:rPr>
          <w:rFonts w:ascii="Tahoma" w:hAnsi="Tahoma" w:cs="Tahoma"/>
          <w:sz w:val="20"/>
          <w:szCs w:val="20"/>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D05FF4" w:rsidRPr="00E025DC" w:rsidTr="00B83E70">
        <w:trPr>
          <w:trHeight w:val="1015"/>
        </w:trPr>
        <w:tc>
          <w:tcPr>
            <w:tcW w:w="9209" w:type="dxa"/>
            <w:tcBorders>
              <w:top w:val="single" w:sz="4" w:space="0" w:color="auto"/>
              <w:left w:val="single" w:sz="4" w:space="0" w:color="auto"/>
              <w:bottom w:val="single" w:sz="4" w:space="0" w:color="auto"/>
              <w:right w:val="single" w:sz="4" w:space="0" w:color="auto"/>
            </w:tcBorders>
          </w:tcPr>
          <w:p w:rsidR="00D05FF4" w:rsidRPr="00E025DC" w:rsidRDefault="00D05FF4" w:rsidP="00B83E70">
            <w:pPr>
              <w:spacing w:before="120"/>
              <w:contextualSpacing/>
              <w:jc w:val="both"/>
              <w:rPr>
                <w:rFonts w:ascii="Tahoma" w:hAnsi="Tahoma" w:cs="Tahoma"/>
                <w:b/>
                <w:bCs/>
                <w:sz w:val="20"/>
                <w:szCs w:val="20"/>
              </w:rPr>
            </w:pPr>
            <w:r w:rsidRPr="00E025DC">
              <w:rPr>
                <w:rFonts w:ascii="Tahoma" w:hAnsi="Tahoma" w:cs="Tahoma"/>
                <w:b/>
                <w:bCs/>
                <w:sz w:val="20"/>
                <w:szCs w:val="20"/>
              </w:rPr>
              <w:t>Dichiarazione resa ai sensi del DPR 445/2000</w:t>
            </w:r>
          </w:p>
          <w:p w:rsidR="00D05FF4" w:rsidRPr="00E025DC" w:rsidRDefault="00D05FF4" w:rsidP="00B83E70">
            <w:pPr>
              <w:spacing w:before="120"/>
              <w:contextualSpacing/>
              <w:jc w:val="both"/>
              <w:rPr>
                <w:rFonts w:ascii="Tahoma" w:hAnsi="Tahoma" w:cs="Tahoma"/>
                <w:b/>
                <w:bCs/>
                <w:sz w:val="20"/>
                <w:szCs w:val="20"/>
              </w:rPr>
            </w:pPr>
          </w:p>
          <w:p w:rsidR="00D05FF4" w:rsidRPr="00E025DC" w:rsidRDefault="00D05FF4" w:rsidP="00B83E70">
            <w:pPr>
              <w:spacing w:before="120"/>
              <w:contextualSpacing/>
              <w:jc w:val="both"/>
              <w:rPr>
                <w:rFonts w:ascii="Tahoma" w:hAnsi="Tahoma" w:cs="Tahoma"/>
                <w:sz w:val="20"/>
                <w:szCs w:val="20"/>
              </w:rPr>
            </w:pPr>
            <w:r w:rsidRPr="00E025DC">
              <w:rPr>
                <w:rFonts w:ascii="Tahoma" w:hAnsi="Tahoma" w:cs="Tahoma"/>
                <w:sz w:val="20"/>
                <w:szCs w:val="20"/>
              </w:rPr>
              <w:t>Si conferma che la polizza fideiussoria n. _________________del _____________</w:t>
            </w:r>
          </w:p>
          <w:p w:rsidR="00D05FF4" w:rsidRPr="00E025DC" w:rsidRDefault="00D05FF4" w:rsidP="00B83E70">
            <w:pPr>
              <w:spacing w:before="120"/>
              <w:contextualSpacing/>
              <w:jc w:val="both"/>
              <w:rPr>
                <w:rFonts w:ascii="Tahoma" w:hAnsi="Tahoma" w:cs="Tahoma"/>
                <w:sz w:val="20"/>
                <w:szCs w:val="20"/>
              </w:rPr>
            </w:pPr>
            <w:r w:rsidRPr="00E025DC">
              <w:rPr>
                <w:rFonts w:ascii="Tahoma" w:hAnsi="Tahoma" w:cs="Tahoma"/>
                <w:sz w:val="20"/>
                <w:szCs w:val="20"/>
              </w:rPr>
              <w:t>emessa da Agenzia / Filiale ______________________________________________</w:t>
            </w:r>
          </w:p>
          <w:p w:rsidR="00D05FF4" w:rsidRPr="00E025DC" w:rsidRDefault="00D05FF4" w:rsidP="00B83E70">
            <w:pPr>
              <w:spacing w:before="120"/>
              <w:contextualSpacing/>
              <w:jc w:val="both"/>
              <w:rPr>
                <w:rFonts w:ascii="Tahoma" w:hAnsi="Tahoma" w:cs="Tahoma"/>
                <w:sz w:val="20"/>
                <w:szCs w:val="20"/>
              </w:rPr>
            </w:pPr>
            <w:r w:rsidRPr="00E025DC">
              <w:rPr>
                <w:rFonts w:ascii="Tahoma" w:hAnsi="Tahoma" w:cs="Tahoma"/>
                <w:sz w:val="20"/>
                <w:szCs w:val="20"/>
              </w:rPr>
              <w:t>su richiesta di ________________________________________________</w:t>
            </w:r>
          </w:p>
          <w:p w:rsidR="00D05FF4" w:rsidRPr="00E025DC" w:rsidRDefault="00D05FF4" w:rsidP="00B83E70">
            <w:pPr>
              <w:spacing w:before="120"/>
              <w:contextualSpacing/>
              <w:jc w:val="both"/>
              <w:rPr>
                <w:rFonts w:ascii="Tahoma" w:hAnsi="Tahoma" w:cs="Tahoma"/>
                <w:sz w:val="20"/>
                <w:szCs w:val="20"/>
              </w:rPr>
            </w:pPr>
            <w:r w:rsidRPr="00E025DC">
              <w:rPr>
                <w:rFonts w:ascii="Tahoma" w:hAnsi="Tahoma" w:cs="Tahoma"/>
                <w:sz w:val="20"/>
                <w:szCs w:val="20"/>
              </w:rPr>
              <w:t>risulta valida ed operante per l’importo di euro __________________________________</w:t>
            </w:r>
            <w:r w:rsidRPr="00E025DC">
              <w:rPr>
                <w:rFonts w:ascii="Tahoma" w:hAnsi="Tahoma" w:cs="Tahoma"/>
                <w:sz w:val="20"/>
                <w:szCs w:val="20"/>
                <w:vertAlign w:val="superscript"/>
              </w:rPr>
              <w:t>(cifre)</w:t>
            </w:r>
          </w:p>
          <w:p w:rsidR="00D05FF4" w:rsidRPr="00E025DC" w:rsidRDefault="00D05FF4" w:rsidP="00B83E70">
            <w:pPr>
              <w:spacing w:before="120"/>
              <w:contextualSpacing/>
              <w:jc w:val="both"/>
              <w:rPr>
                <w:rFonts w:ascii="Tahoma" w:hAnsi="Tahoma" w:cs="Tahoma"/>
                <w:sz w:val="20"/>
                <w:szCs w:val="20"/>
              </w:rPr>
            </w:pPr>
            <w:r w:rsidRPr="00E025DC">
              <w:rPr>
                <w:rFonts w:ascii="Tahoma" w:hAnsi="Tahoma" w:cs="Tahoma"/>
                <w:sz w:val="20"/>
                <w:szCs w:val="20"/>
              </w:rPr>
              <w:t>Tale comunicazione è valida per la conferma della garanzia in questione ai fini dell’assunzione di responsabilità direttamente da parte di questo Ente garante.</w:t>
            </w:r>
          </w:p>
          <w:p w:rsidR="00D05FF4" w:rsidRPr="00E025DC" w:rsidRDefault="00D05FF4" w:rsidP="00B83E70">
            <w:pPr>
              <w:spacing w:before="120"/>
              <w:contextualSpacing/>
              <w:jc w:val="both"/>
              <w:rPr>
                <w:rFonts w:ascii="Tahoma" w:hAnsi="Tahoma" w:cs="Tahoma"/>
                <w:sz w:val="20"/>
                <w:szCs w:val="20"/>
              </w:rPr>
            </w:pPr>
          </w:p>
        </w:tc>
      </w:tr>
    </w:tbl>
    <w:p w:rsidR="00D05FF4" w:rsidRPr="00E025DC" w:rsidRDefault="00D05FF4" w:rsidP="00D05FF4">
      <w:pPr>
        <w:spacing w:before="120"/>
        <w:contextualSpacing/>
        <w:jc w:val="both"/>
        <w:rPr>
          <w:rFonts w:ascii="Tahoma" w:hAnsi="Tahoma" w:cs="Tahoma"/>
          <w:sz w:val="20"/>
          <w:szCs w:val="20"/>
        </w:rPr>
      </w:pPr>
    </w:p>
    <w:p w:rsidR="00D05FF4" w:rsidRPr="00E025DC" w:rsidRDefault="00D05FF4" w:rsidP="00D05FF4">
      <w:pPr>
        <w:tabs>
          <w:tab w:val="center" w:pos="6804"/>
        </w:tabs>
        <w:spacing w:before="120"/>
        <w:contextualSpacing/>
        <w:jc w:val="both"/>
        <w:rPr>
          <w:rFonts w:ascii="Tahoma" w:hAnsi="Tahoma" w:cs="Tahoma"/>
          <w:sz w:val="20"/>
          <w:szCs w:val="20"/>
        </w:rPr>
      </w:pPr>
      <w:r w:rsidRPr="00E025DC">
        <w:rPr>
          <w:rFonts w:ascii="Tahoma" w:hAnsi="Tahoma" w:cs="Tahoma"/>
          <w:sz w:val="20"/>
          <w:szCs w:val="20"/>
        </w:rPr>
        <w:t>(luogo) _____________________________</w:t>
      </w:r>
      <w:r w:rsidRPr="00E025DC">
        <w:rPr>
          <w:rFonts w:ascii="Tahoma" w:hAnsi="Tahoma" w:cs="Tahoma"/>
          <w:sz w:val="20"/>
          <w:szCs w:val="20"/>
        </w:rPr>
        <w:tab/>
        <w:t xml:space="preserve">                Direzione Generale Assicurazione / Banca</w:t>
      </w:r>
    </w:p>
    <w:p w:rsidR="00D05FF4" w:rsidRPr="00E025DC" w:rsidRDefault="00D05FF4" w:rsidP="00D05FF4">
      <w:pPr>
        <w:tabs>
          <w:tab w:val="center" w:pos="6237"/>
        </w:tabs>
        <w:spacing w:before="120"/>
        <w:contextualSpacing/>
        <w:jc w:val="both"/>
        <w:rPr>
          <w:rFonts w:ascii="Tahoma" w:hAnsi="Tahoma" w:cs="Tahoma"/>
          <w:sz w:val="20"/>
          <w:szCs w:val="20"/>
        </w:rPr>
      </w:pPr>
    </w:p>
    <w:p w:rsidR="00D05FF4" w:rsidRPr="00E025DC" w:rsidRDefault="00D05FF4" w:rsidP="00D05FF4">
      <w:pPr>
        <w:tabs>
          <w:tab w:val="center" w:pos="6237"/>
        </w:tabs>
        <w:spacing w:before="120"/>
        <w:contextualSpacing/>
        <w:jc w:val="both"/>
        <w:rPr>
          <w:rFonts w:ascii="Tahoma" w:hAnsi="Tahoma" w:cs="Tahoma"/>
          <w:sz w:val="20"/>
          <w:szCs w:val="20"/>
        </w:rPr>
      </w:pPr>
      <w:r w:rsidRPr="00E025DC">
        <w:rPr>
          <w:rFonts w:ascii="Tahoma" w:hAnsi="Tahoma" w:cs="Tahoma"/>
          <w:sz w:val="20"/>
          <w:szCs w:val="20"/>
        </w:rPr>
        <w:t>(data) ______________________________</w:t>
      </w:r>
      <w:r w:rsidRPr="00E025DC">
        <w:rPr>
          <w:rFonts w:ascii="Tahoma" w:hAnsi="Tahoma" w:cs="Tahoma"/>
          <w:sz w:val="20"/>
          <w:szCs w:val="20"/>
        </w:rPr>
        <w:tab/>
      </w:r>
      <w:r w:rsidRPr="00E025DC">
        <w:rPr>
          <w:rFonts w:ascii="Tahoma" w:hAnsi="Tahoma" w:cs="Tahoma"/>
          <w:sz w:val="20"/>
          <w:szCs w:val="20"/>
        </w:rPr>
        <w:tab/>
        <w:t>Nome Cognome</w:t>
      </w:r>
    </w:p>
    <w:p w:rsidR="00D05FF4" w:rsidRPr="00E025DC" w:rsidRDefault="00D05FF4" w:rsidP="00D05FF4">
      <w:pPr>
        <w:tabs>
          <w:tab w:val="center" w:pos="6237"/>
        </w:tabs>
        <w:spacing w:before="120"/>
        <w:contextualSpacing/>
        <w:jc w:val="both"/>
        <w:rPr>
          <w:rFonts w:ascii="Tahoma" w:hAnsi="Tahoma" w:cs="Tahoma"/>
          <w:sz w:val="20"/>
          <w:szCs w:val="20"/>
        </w:rPr>
      </w:pPr>
      <w:r w:rsidRPr="00E025DC">
        <w:rPr>
          <w:rFonts w:ascii="Tahoma" w:hAnsi="Tahoma" w:cs="Tahoma"/>
          <w:sz w:val="20"/>
          <w:szCs w:val="20"/>
        </w:rPr>
        <w:tab/>
      </w:r>
      <w:r w:rsidRPr="00E025DC">
        <w:rPr>
          <w:rFonts w:ascii="Tahoma" w:hAnsi="Tahoma" w:cs="Tahoma"/>
          <w:sz w:val="20"/>
          <w:szCs w:val="20"/>
        </w:rPr>
        <w:tab/>
        <w:t xml:space="preserve">       Firma</w:t>
      </w:r>
    </w:p>
    <w:p w:rsidR="00D05FF4" w:rsidRDefault="00D05FF4" w:rsidP="00D05FF4">
      <w:pPr>
        <w:tabs>
          <w:tab w:val="center" w:pos="6237"/>
        </w:tabs>
        <w:spacing w:before="120"/>
        <w:contextualSpacing/>
        <w:jc w:val="both"/>
        <w:rPr>
          <w:rFonts w:ascii="Tahoma" w:hAnsi="Tahoma"/>
          <w:b/>
          <w:color w:val="auto"/>
          <w:sz w:val="20"/>
          <w:szCs w:val="20"/>
          <w:lang w:val="x-none"/>
        </w:rPr>
      </w:pPr>
      <w:r w:rsidRPr="00E025DC">
        <w:rPr>
          <w:rFonts w:ascii="Tahoma" w:hAnsi="Tahoma" w:cs="Tahoma"/>
          <w:sz w:val="20"/>
          <w:szCs w:val="20"/>
        </w:rPr>
        <w:tab/>
        <w:t xml:space="preserve">                                    ______________________________________________</w:t>
      </w:r>
    </w:p>
    <w:p w:rsidR="00593653" w:rsidRDefault="00593653"/>
    <w:sectPr w:rsidR="00593653" w:rsidSect="00E025DC">
      <w:pgSz w:w="11906" w:h="16838"/>
      <w:pgMar w:top="1135" w:right="1134" w:bottom="993" w:left="1134"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89" w:rsidRDefault="00EA6E89" w:rsidP="00D05FF4">
      <w:r>
        <w:separator/>
      </w:r>
    </w:p>
  </w:endnote>
  <w:endnote w:type="continuationSeparator" w:id="0">
    <w:p w:rsidR="00EA6E89" w:rsidRDefault="00EA6E89" w:rsidP="00D0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OpenSymbol">
    <w:altName w:val="Calibri"/>
    <w:charset w:val="01"/>
    <w:family w:val="auto"/>
    <w:pitch w:val="variable"/>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Droid Sans Fallback">
    <w:charset w:val="01"/>
    <w:family w:val="auto"/>
    <w:pitch w:val="variable"/>
  </w:font>
  <w:font w:name="Chicago">
    <w:charset w:val="00"/>
    <w:family w:val="swiss"/>
    <w:pitch w:val="variable"/>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4" w:rsidRPr="00BC3E9C" w:rsidRDefault="00D05FF4" w:rsidP="00BC3E9C">
    <w:pPr>
      <w:pStyle w:val="Pidipagina"/>
      <w:jc w:val="right"/>
      <w:rPr>
        <w:rFonts w:ascii="Tahoma" w:hAnsi="Tahoma" w:cs="Tahoma"/>
        <w:sz w:val="20"/>
        <w:szCs w:val="20"/>
      </w:rPr>
    </w:pPr>
    <w:r w:rsidRPr="00BC3E9C">
      <w:rPr>
        <w:rFonts w:ascii="Tahoma" w:hAnsi="Tahoma" w:cs="Tahoma"/>
        <w:sz w:val="20"/>
        <w:szCs w:val="20"/>
      </w:rPr>
      <w:fldChar w:fldCharType="begin"/>
    </w:r>
    <w:r w:rsidRPr="00BC3E9C">
      <w:rPr>
        <w:rFonts w:ascii="Tahoma" w:hAnsi="Tahoma" w:cs="Tahoma"/>
        <w:sz w:val="20"/>
        <w:szCs w:val="20"/>
      </w:rPr>
      <w:instrText>PAGE   \* MERGEFORMAT</w:instrText>
    </w:r>
    <w:r w:rsidRPr="00BC3E9C">
      <w:rPr>
        <w:rFonts w:ascii="Tahoma" w:hAnsi="Tahoma" w:cs="Tahoma"/>
        <w:sz w:val="20"/>
        <w:szCs w:val="20"/>
      </w:rPr>
      <w:fldChar w:fldCharType="separate"/>
    </w:r>
    <w:r w:rsidRPr="00BC3E9C">
      <w:rPr>
        <w:rFonts w:ascii="Tahoma" w:hAnsi="Tahoma" w:cs="Tahoma"/>
        <w:sz w:val="20"/>
        <w:szCs w:val="20"/>
        <w:lang w:val="it-IT"/>
      </w:rPr>
      <w:t>2</w:t>
    </w:r>
    <w:r w:rsidRPr="00BC3E9C">
      <w:rP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4" w:rsidRPr="00BC3E9C" w:rsidRDefault="00D05FF4" w:rsidP="00BC3E9C">
    <w:pPr>
      <w:pStyle w:val="Pidipagina"/>
      <w:jc w:val="right"/>
      <w:rPr>
        <w:rFonts w:ascii="Tahoma" w:hAnsi="Tahoma" w:cs="Tahoma"/>
        <w:sz w:val="20"/>
        <w:szCs w:val="20"/>
      </w:rPr>
    </w:pPr>
    <w:r w:rsidRPr="00BC3E9C">
      <w:rPr>
        <w:rFonts w:ascii="Tahoma" w:hAnsi="Tahoma" w:cs="Tahoma"/>
        <w:sz w:val="20"/>
        <w:szCs w:val="20"/>
      </w:rPr>
      <w:fldChar w:fldCharType="begin"/>
    </w:r>
    <w:r w:rsidRPr="00BC3E9C">
      <w:rPr>
        <w:rFonts w:ascii="Tahoma" w:hAnsi="Tahoma" w:cs="Tahoma"/>
        <w:sz w:val="20"/>
        <w:szCs w:val="20"/>
      </w:rPr>
      <w:instrText>PAGE   \* MERGEFORMAT</w:instrText>
    </w:r>
    <w:r w:rsidRPr="00BC3E9C">
      <w:rPr>
        <w:rFonts w:ascii="Tahoma" w:hAnsi="Tahoma" w:cs="Tahoma"/>
        <w:sz w:val="20"/>
        <w:szCs w:val="20"/>
      </w:rPr>
      <w:fldChar w:fldCharType="separate"/>
    </w:r>
    <w:r w:rsidRPr="00BC3E9C">
      <w:rPr>
        <w:rFonts w:ascii="Tahoma" w:hAnsi="Tahoma" w:cs="Tahoma"/>
        <w:sz w:val="20"/>
        <w:szCs w:val="20"/>
        <w:lang w:val="it-IT"/>
      </w:rPr>
      <w:t>2</w:t>
    </w:r>
    <w:r w:rsidRPr="00BC3E9C">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89" w:rsidRDefault="00EA6E89" w:rsidP="00D05FF4">
      <w:r>
        <w:separator/>
      </w:r>
    </w:p>
  </w:footnote>
  <w:footnote w:type="continuationSeparator" w:id="0">
    <w:p w:rsidR="00EA6E89" w:rsidRDefault="00EA6E89" w:rsidP="00D05FF4">
      <w:r>
        <w:continuationSeparator/>
      </w:r>
    </w:p>
  </w:footnote>
  <w:footnote w:id="1">
    <w:p w:rsidR="00D05FF4" w:rsidRPr="00F500F8" w:rsidRDefault="00D05FF4" w:rsidP="00D05FF4">
      <w:pPr>
        <w:pStyle w:val="Testonotaapidipagina"/>
        <w:tabs>
          <w:tab w:val="left" w:pos="284"/>
        </w:tabs>
        <w:rPr>
          <w:rFonts w:ascii="Tahoma" w:hAnsi="Tahoma" w:cs="Tahoma"/>
          <w:sz w:val="16"/>
          <w:szCs w:val="16"/>
          <w:lang w:eastAsia="en-US"/>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“Adempimento Non Previsto”</w:t>
      </w:r>
    </w:p>
  </w:footnote>
  <w:footnote w:id="2">
    <w:p w:rsidR="00D05FF4" w:rsidRPr="00F500F8" w:rsidRDefault="00D05FF4" w:rsidP="00D05FF4">
      <w:pPr>
        <w:pStyle w:val="Testonotaapidipagina"/>
        <w:tabs>
          <w:tab w:val="left" w:pos="284"/>
        </w:tabs>
        <w:rPr>
          <w:rFonts w:ascii="Tahoma" w:hAnsi="Tahoma" w:cs="Tahoma"/>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“Adempimento Non Previsto”</w:t>
      </w:r>
    </w:p>
  </w:footnote>
  <w:footnote w:id="3">
    <w:p w:rsidR="00D05FF4" w:rsidRPr="00F500F8" w:rsidRDefault="00D05FF4" w:rsidP="00D05FF4">
      <w:pPr>
        <w:pStyle w:val="Testonotaapidipagina"/>
        <w:tabs>
          <w:tab w:val="left" w:pos="284"/>
        </w:tabs>
        <w:rPr>
          <w:rFonts w:ascii="Tahoma" w:hAnsi="Tahoma" w:cs="Tahoma"/>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Importo dell’appalto superiore a € 40.000 ed inferiore a € 150.000</w:t>
      </w:r>
    </w:p>
  </w:footnote>
  <w:footnote w:id="4">
    <w:p w:rsidR="00D05FF4" w:rsidRDefault="00D05FF4" w:rsidP="00D05FF4">
      <w:pPr>
        <w:pStyle w:val="Testonotaapidipagina"/>
        <w:tabs>
          <w:tab w:val="left" w:pos="284"/>
        </w:tabs>
        <w:rPr>
          <w:rFonts w:ascii="Arial" w:hAnsi="Arial"/>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Importo dell’appalto pari o superiore a € 150.000 ed inferiore a € 1.000.000</w:t>
      </w:r>
    </w:p>
  </w:footnote>
  <w:footnote w:id="5">
    <w:p w:rsidR="00D05FF4" w:rsidRPr="00F500F8" w:rsidRDefault="00D05FF4" w:rsidP="00D05FF4">
      <w:pPr>
        <w:pStyle w:val="Testonotaapidipagina"/>
        <w:tabs>
          <w:tab w:val="left" w:pos="284"/>
        </w:tabs>
        <w:rPr>
          <w:rFonts w:ascii="Tahoma" w:hAnsi="Tahoma" w:cs="Tahoma"/>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“Adempimento Non Previsto”</w:t>
      </w:r>
    </w:p>
  </w:footnote>
  <w:footnote w:id="6">
    <w:p w:rsidR="00D05FF4" w:rsidRPr="00F500F8" w:rsidRDefault="00D05FF4" w:rsidP="00D05FF4">
      <w:pPr>
        <w:pStyle w:val="Testonotaapidipagina"/>
        <w:tabs>
          <w:tab w:val="left" w:pos="284"/>
        </w:tabs>
        <w:rPr>
          <w:rFonts w:ascii="Tahoma" w:hAnsi="Tahoma" w:cs="Tahoma"/>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“Adempimento Non Previsto”</w:t>
      </w:r>
    </w:p>
  </w:footnote>
  <w:footnote w:id="7">
    <w:p w:rsidR="00D05FF4" w:rsidRPr="00F500F8" w:rsidRDefault="00D05FF4" w:rsidP="00D05FF4">
      <w:pPr>
        <w:pStyle w:val="Testonotaapidipagina"/>
        <w:tabs>
          <w:tab w:val="left" w:pos="142"/>
        </w:tabs>
        <w:rPr>
          <w:rFonts w:ascii="Tahoma" w:hAnsi="Tahoma" w:cs="Tahoma"/>
          <w:sz w:val="16"/>
          <w:szCs w:val="16"/>
        </w:rPr>
      </w:pPr>
      <w:r w:rsidRPr="00F500F8">
        <w:rPr>
          <w:rStyle w:val="Rimandonotaapidipagina"/>
          <w:rFonts w:ascii="Tahoma" w:hAnsi="Tahoma" w:cs="Tahoma"/>
          <w:sz w:val="16"/>
          <w:szCs w:val="16"/>
        </w:rPr>
        <w:footnoteRef/>
      </w:r>
      <w:r w:rsidRPr="00F500F8">
        <w:rPr>
          <w:rFonts w:ascii="Tahoma" w:hAnsi="Tahoma" w:cs="Tahoma"/>
          <w:sz w:val="16"/>
          <w:szCs w:val="16"/>
        </w:rPr>
        <w:t xml:space="preserve"> </w:t>
      </w:r>
      <w:r w:rsidRPr="00F500F8">
        <w:rPr>
          <w:rFonts w:ascii="Tahoma" w:hAnsi="Tahoma" w:cs="Tahoma"/>
          <w:sz w:val="16"/>
          <w:szCs w:val="16"/>
        </w:rPr>
        <w:tab/>
        <w:t>“Adempimento Non Previsto”</w:t>
      </w:r>
    </w:p>
  </w:footnote>
  <w:footnote w:id="8">
    <w:p w:rsidR="00D05FF4" w:rsidRPr="00F500F8" w:rsidRDefault="00D05FF4" w:rsidP="00D05FF4">
      <w:pPr>
        <w:pStyle w:val="Testonotaapidipagina"/>
        <w:tabs>
          <w:tab w:val="left" w:pos="284"/>
        </w:tabs>
        <w:rPr>
          <w:rFonts w:ascii="Tahoma" w:hAnsi="Tahoma" w:cs="Tahoma"/>
          <w:sz w:val="18"/>
          <w:szCs w:val="18"/>
        </w:rPr>
      </w:pPr>
      <w:r w:rsidRPr="00F500F8">
        <w:rPr>
          <w:rStyle w:val="Rimandonotaapidipagina"/>
          <w:rFonts w:ascii="Tahoma" w:hAnsi="Tahoma" w:cs="Tahoma"/>
          <w:szCs w:val="18"/>
        </w:rPr>
        <w:footnoteRef/>
      </w:r>
      <w:r w:rsidRPr="00F500F8">
        <w:rPr>
          <w:rFonts w:ascii="Tahoma" w:hAnsi="Tahoma" w:cs="Tahoma"/>
          <w:szCs w:val="18"/>
        </w:rPr>
        <w:t xml:space="preserve"> </w:t>
      </w:r>
      <w:r w:rsidRPr="00F500F8">
        <w:rPr>
          <w:rFonts w:ascii="Tahoma" w:hAnsi="Tahoma" w:cs="Tahoma"/>
          <w:szCs w:val="18"/>
        </w:rPr>
        <w:tab/>
      </w:r>
      <w:r w:rsidRPr="00F500F8">
        <w:rPr>
          <w:rFonts w:ascii="Tahoma" w:hAnsi="Tahoma" w:cs="Tahoma"/>
          <w:sz w:val="20"/>
          <w:szCs w:val="20"/>
        </w:rPr>
        <w:t>“Adempimento Non Previsto”</w:t>
      </w:r>
    </w:p>
  </w:footnote>
  <w:footnote w:id="9">
    <w:p w:rsidR="00D05FF4" w:rsidRPr="00F500F8" w:rsidRDefault="00D05FF4" w:rsidP="00D05FF4">
      <w:pPr>
        <w:pStyle w:val="Testonotaapidipagina"/>
        <w:tabs>
          <w:tab w:val="left" w:pos="284"/>
        </w:tabs>
        <w:rPr>
          <w:rFonts w:ascii="Tahoma" w:hAnsi="Tahoma" w:cs="Tahoma"/>
          <w:szCs w:val="18"/>
        </w:rPr>
      </w:pPr>
      <w:r w:rsidRPr="00F500F8">
        <w:rPr>
          <w:rStyle w:val="Rimandonotaapidipagina"/>
          <w:rFonts w:ascii="Tahoma" w:hAnsi="Tahoma" w:cs="Tahoma"/>
          <w:szCs w:val="18"/>
        </w:rPr>
        <w:footnoteRef/>
      </w:r>
      <w:r w:rsidRPr="00F500F8">
        <w:rPr>
          <w:rFonts w:ascii="Tahoma" w:hAnsi="Tahoma" w:cs="Tahoma"/>
          <w:szCs w:val="18"/>
        </w:rPr>
        <w:t xml:space="preserve"> </w:t>
      </w:r>
      <w:r w:rsidRPr="00F500F8">
        <w:rPr>
          <w:rFonts w:ascii="Tahoma" w:hAnsi="Tahoma" w:cs="Tahoma"/>
          <w:szCs w:val="18"/>
        </w:rPr>
        <w:tab/>
      </w:r>
      <w:r w:rsidRPr="00F500F8">
        <w:rPr>
          <w:rFonts w:ascii="Tahoma" w:hAnsi="Tahoma" w:cs="Tahoma"/>
          <w:sz w:val="20"/>
          <w:szCs w:val="20"/>
        </w:rPr>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4" w:rsidRPr="00C660DA" w:rsidRDefault="00D05FF4" w:rsidP="00C660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cs="Times New Roman"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cs="Times New Roman"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cs="Times New Roman"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F"/>
    <w:multiLevelType w:val="multilevel"/>
    <w:tmpl w:val="0000000F"/>
    <w:name w:val="WW8Num15"/>
    <w:lvl w:ilvl="0">
      <w:start w:val="1"/>
      <w:numFmt w:val="bullet"/>
      <w:lvlText w:val=""/>
      <w:lvlJc w:val="left"/>
      <w:pPr>
        <w:tabs>
          <w:tab w:val="num" w:pos="-1136"/>
        </w:tabs>
        <w:ind w:left="416" w:hanging="360"/>
      </w:pPr>
      <w:rPr>
        <w:rFonts w:ascii="Symbol" w:hAnsi="Symbol" w:cs="Symbol"/>
        <w:b w:val="0"/>
        <w:color w:val="000000"/>
        <w:kern w:val="1"/>
        <w:sz w:val="20"/>
        <w:szCs w:val="20"/>
        <w:lang w:val="it-IT" w:eastAsia="zh-CN" w:bidi="en-US"/>
      </w:rPr>
    </w:lvl>
    <w:lvl w:ilvl="1">
      <w:start w:val="1"/>
      <w:numFmt w:val="bullet"/>
      <w:lvlText w:val=""/>
      <w:lvlJc w:val="left"/>
      <w:pPr>
        <w:tabs>
          <w:tab w:val="num" w:pos="-1136"/>
        </w:tabs>
        <w:ind w:left="304" w:hanging="360"/>
      </w:pPr>
      <w:rPr>
        <w:rFonts w:ascii="Symbol" w:hAnsi="Symbol" w:cs="Symbol" w:hint="default"/>
        <w:sz w:val="20"/>
        <w:szCs w:val="20"/>
      </w:rPr>
    </w:lvl>
    <w:lvl w:ilvl="2">
      <w:start w:val="1"/>
      <w:numFmt w:val="lowerLetter"/>
      <w:lvlText w:val="%3."/>
      <w:lvlJc w:val="left"/>
      <w:pPr>
        <w:tabs>
          <w:tab w:val="num" w:pos="-1136"/>
        </w:tabs>
        <w:ind w:left="634" w:hanging="360"/>
      </w:pPr>
      <w:rPr>
        <w:color w:val="000000"/>
      </w:rPr>
    </w:lvl>
    <w:lvl w:ilvl="3">
      <w:start w:val="1"/>
      <w:numFmt w:val="bullet"/>
      <w:lvlText w:val=""/>
      <w:lvlJc w:val="left"/>
      <w:pPr>
        <w:tabs>
          <w:tab w:val="num" w:pos="-1136"/>
        </w:tabs>
        <w:ind w:left="1744" w:hanging="360"/>
      </w:pPr>
      <w:rPr>
        <w:rFonts w:ascii="Symbol" w:hAnsi="Symbol" w:cs="Tahoma"/>
      </w:rPr>
    </w:lvl>
    <w:lvl w:ilvl="4">
      <w:start w:val="1"/>
      <w:numFmt w:val="bullet"/>
      <w:lvlText w:val="o"/>
      <w:lvlJc w:val="left"/>
      <w:pPr>
        <w:tabs>
          <w:tab w:val="num" w:pos="-1136"/>
        </w:tabs>
        <w:ind w:left="2464" w:hanging="360"/>
      </w:pPr>
      <w:rPr>
        <w:rFonts w:ascii="Courier New" w:hAnsi="Courier New" w:cs="Century Gothic"/>
        <w:b/>
        <w:sz w:val="20"/>
      </w:rPr>
    </w:lvl>
    <w:lvl w:ilvl="5">
      <w:start w:val="1"/>
      <w:numFmt w:val="bullet"/>
      <w:lvlText w:val=""/>
      <w:lvlJc w:val="left"/>
      <w:pPr>
        <w:tabs>
          <w:tab w:val="num" w:pos="-1136"/>
        </w:tabs>
        <w:ind w:left="3184" w:hanging="360"/>
      </w:pPr>
      <w:rPr>
        <w:rFonts w:ascii="Wingdings" w:hAnsi="Wingdings" w:cs="Century Gothic"/>
        <w:b/>
        <w:sz w:val="20"/>
      </w:rPr>
    </w:lvl>
    <w:lvl w:ilvl="6">
      <w:start w:val="1"/>
      <w:numFmt w:val="bullet"/>
      <w:lvlText w:val=""/>
      <w:lvlJc w:val="left"/>
      <w:pPr>
        <w:tabs>
          <w:tab w:val="num" w:pos="-1136"/>
        </w:tabs>
        <w:ind w:left="3904" w:hanging="360"/>
      </w:pPr>
      <w:rPr>
        <w:rFonts w:ascii="Symbol" w:hAnsi="Symbol" w:cs="Courier New"/>
      </w:rPr>
    </w:lvl>
    <w:lvl w:ilvl="7">
      <w:start w:val="1"/>
      <w:numFmt w:val="bullet"/>
      <w:lvlText w:val="o"/>
      <w:lvlJc w:val="left"/>
      <w:pPr>
        <w:tabs>
          <w:tab w:val="num" w:pos="-1136"/>
        </w:tabs>
        <w:ind w:left="4624" w:hanging="360"/>
      </w:pPr>
      <w:rPr>
        <w:rFonts w:ascii="Courier New" w:hAnsi="Courier New" w:cs="Courier New"/>
      </w:rPr>
    </w:lvl>
    <w:lvl w:ilvl="8">
      <w:start w:val="1"/>
      <w:numFmt w:val="bullet"/>
      <w:lvlText w:val=""/>
      <w:lvlJc w:val="left"/>
      <w:pPr>
        <w:tabs>
          <w:tab w:val="num" w:pos="-1136"/>
        </w:tabs>
        <w:ind w:left="5344" w:hanging="360"/>
      </w:pPr>
      <w:rPr>
        <w:rFonts w:ascii="Wingdings" w:hAnsi="Wingdings" w:cs="Courier New"/>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502" w:hanging="360"/>
      </w:pPr>
      <w:rPr>
        <w:sz w:val="20"/>
        <w:szCs w:val="20"/>
        <w:highlight w:val="yellow"/>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start w:val="1"/>
      <w:numFmt w:val="bullet"/>
      <w:lvlText w:val=""/>
      <w:lvlJc w:val="left"/>
      <w:pPr>
        <w:tabs>
          <w:tab w:val="num" w:pos="1452"/>
        </w:tabs>
        <w:ind w:left="1452" w:hanging="360"/>
      </w:pPr>
      <w:rPr>
        <w:rFonts w:ascii="Symbol" w:hAnsi="Symbol" w:hint="default"/>
      </w:rPr>
    </w:lvl>
    <w:lvl w:ilvl="4" w:tplc="04100003">
      <w:start w:val="1"/>
      <w:numFmt w:val="bullet"/>
      <w:lvlText w:val="o"/>
      <w:lvlJc w:val="left"/>
      <w:pPr>
        <w:tabs>
          <w:tab w:val="num" w:pos="2172"/>
        </w:tabs>
        <w:ind w:left="2172" w:hanging="360"/>
      </w:pPr>
      <w:rPr>
        <w:rFonts w:ascii="Courier New" w:hAnsi="Courier New" w:cs="Courier New" w:hint="default"/>
      </w:rPr>
    </w:lvl>
    <w:lvl w:ilvl="5" w:tplc="04100005">
      <w:start w:val="1"/>
      <w:numFmt w:val="bullet"/>
      <w:lvlText w:val=""/>
      <w:lvlJc w:val="left"/>
      <w:pPr>
        <w:tabs>
          <w:tab w:val="num" w:pos="2892"/>
        </w:tabs>
        <w:ind w:left="2892" w:hanging="360"/>
      </w:pPr>
      <w:rPr>
        <w:rFonts w:ascii="Wingdings" w:hAnsi="Wingdings" w:hint="default"/>
      </w:rPr>
    </w:lvl>
    <w:lvl w:ilvl="6" w:tplc="04100001">
      <w:start w:val="1"/>
      <w:numFmt w:val="bullet"/>
      <w:lvlText w:val=""/>
      <w:lvlJc w:val="left"/>
      <w:pPr>
        <w:tabs>
          <w:tab w:val="num" w:pos="3612"/>
        </w:tabs>
        <w:ind w:left="3612" w:hanging="360"/>
      </w:pPr>
      <w:rPr>
        <w:rFonts w:ascii="Symbol" w:hAnsi="Symbol" w:hint="default"/>
      </w:rPr>
    </w:lvl>
    <w:lvl w:ilvl="7" w:tplc="04100003">
      <w:start w:val="1"/>
      <w:numFmt w:val="bullet"/>
      <w:lvlText w:val="o"/>
      <w:lvlJc w:val="left"/>
      <w:pPr>
        <w:tabs>
          <w:tab w:val="num" w:pos="4332"/>
        </w:tabs>
        <w:ind w:left="4332" w:hanging="360"/>
      </w:pPr>
      <w:rPr>
        <w:rFonts w:ascii="Courier New" w:hAnsi="Courier New" w:cs="Courier New" w:hint="default"/>
      </w:rPr>
    </w:lvl>
    <w:lvl w:ilvl="8" w:tplc="04100005">
      <w:start w:val="1"/>
      <w:numFmt w:val="bullet"/>
      <w:lvlText w:val=""/>
      <w:lvlJc w:val="left"/>
      <w:pPr>
        <w:tabs>
          <w:tab w:val="num" w:pos="5052"/>
        </w:tabs>
        <w:ind w:left="5052" w:hanging="360"/>
      </w:pPr>
      <w:rPr>
        <w:rFonts w:ascii="Wingdings" w:hAnsi="Wingdings" w:hint="default"/>
      </w:rPr>
    </w:lvl>
  </w:abstractNum>
  <w:abstractNum w:abstractNumId="5" w15:restartNumberingAfterBreak="0">
    <w:nsid w:val="02A06D3B"/>
    <w:multiLevelType w:val="hybridMultilevel"/>
    <w:tmpl w:val="676038AE"/>
    <w:lvl w:ilvl="0" w:tplc="02E0CC26">
      <w:start w:val="1"/>
      <w:numFmt w:val="decimal"/>
      <w:pStyle w:val="Stileelencoalfabetico"/>
      <w:lvlText w:val="%1."/>
      <w:lvlJc w:val="left"/>
      <w:pPr>
        <w:ind w:left="360" w:hanging="360"/>
      </w:pPr>
      <w:rPr>
        <w:rFonts w:ascii="Calibri" w:hAnsi="Calibri" w:cs="Tahoma" w:hint="default"/>
        <w:b w:val="0"/>
        <w:bCs/>
        <w:sz w:val="20"/>
        <w:szCs w:val="20"/>
      </w:rPr>
    </w:lvl>
    <w:lvl w:ilvl="1" w:tplc="04100003">
      <w:start w:val="1"/>
      <w:numFmt w:val="bullet"/>
      <w:lvlText w:val="o"/>
      <w:lvlJc w:val="left"/>
      <w:pPr>
        <w:ind w:left="1083" w:hanging="360"/>
      </w:pPr>
      <w:rPr>
        <w:rFonts w:ascii="Courier New" w:hAnsi="Courier New" w:cs="Courier New" w:hint="default"/>
      </w:rPr>
    </w:lvl>
    <w:lvl w:ilvl="2" w:tplc="04100005">
      <w:start w:val="1"/>
      <w:numFmt w:val="bullet"/>
      <w:lvlText w:val=""/>
      <w:lvlJc w:val="left"/>
      <w:pPr>
        <w:ind w:left="1803" w:hanging="360"/>
      </w:pPr>
      <w:rPr>
        <w:rFonts w:ascii="Wingdings" w:hAnsi="Wingdings" w:hint="default"/>
      </w:rPr>
    </w:lvl>
    <w:lvl w:ilvl="3" w:tplc="1CF8DBC2">
      <w:start w:val="1"/>
      <w:numFmt w:val="decimal"/>
      <w:lvlText w:val="%4."/>
      <w:lvlJc w:val="left"/>
      <w:pPr>
        <w:ind w:left="2868" w:hanging="705"/>
      </w:pPr>
    </w:lvl>
    <w:lvl w:ilvl="4" w:tplc="04100003">
      <w:start w:val="1"/>
      <w:numFmt w:val="bullet"/>
      <w:lvlText w:val="o"/>
      <w:lvlJc w:val="left"/>
      <w:pPr>
        <w:ind w:left="3243" w:hanging="360"/>
      </w:pPr>
      <w:rPr>
        <w:rFonts w:ascii="Courier New" w:hAnsi="Courier New" w:cs="Courier New" w:hint="default"/>
      </w:rPr>
    </w:lvl>
    <w:lvl w:ilvl="5" w:tplc="04100005">
      <w:start w:val="1"/>
      <w:numFmt w:val="bullet"/>
      <w:lvlText w:val=""/>
      <w:lvlJc w:val="left"/>
      <w:pPr>
        <w:ind w:left="3963" w:hanging="360"/>
      </w:pPr>
      <w:rPr>
        <w:rFonts w:ascii="Wingdings" w:hAnsi="Wingdings" w:hint="default"/>
      </w:rPr>
    </w:lvl>
    <w:lvl w:ilvl="6" w:tplc="04100001">
      <w:start w:val="1"/>
      <w:numFmt w:val="bullet"/>
      <w:lvlText w:val=""/>
      <w:lvlJc w:val="left"/>
      <w:pPr>
        <w:ind w:left="4683" w:hanging="360"/>
      </w:pPr>
      <w:rPr>
        <w:rFonts w:ascii="Symbol" w:hAnsi="Symbol" w:hint="default"/>
      </w:rPr>
    </w:lvl>
    <w:lvl w:ilvl="7" w:tplc="04100003">
      <w:start w:val="1"/>
      <w:numFmt w:val="bullet"/>
      <w:lvlText w:val="o"/>
      <w:lvlJc w:val="left"/>
      <w:pPr>
        <w:ind w:left="5403" w:hanging="360"/>
      </w:pPr>
      <w:rPr>
        <w:rFonts w:ascii="Courier New" w:hAnsi="Courier New" w:cs="Courier New" w:hint="default"/>
      </w:rPr>
    </w:lvl>
    <w:lvl w:ilvl="8" w:tplc="04100005">
      <w:start w:val="1"/>
      <w:numFmt w:val="bullet"/>
      <w:lvlText w:val=""/>
      <w:lvlJc w:val="left"/>
      <w:pPr>
        <w:ind w:left="6123" w:hanging="360"/>
      </w:pPr>
      <w:rPr>
        <w:rFonts w:ascii="Wingdings" w:hAnsi="Wingdings" w:hint="default"/>
      </w:rPr>
    </w:lvl>
  </w:abstractNum>
  <w:abstractNum w:abstractNumId="6"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33E5B69"/>
    <w:multiLevelType w:val="hybridMultilevel"/>
    <w:tmpl w:val="69241610"/>
    <w:lvl w:ilvl="0" w:tplc="04100001">
      <w:start w:val="1"/>
      <w:numFmt w:val="bullet"/>
      <w:pStyle w:val="Stile4"/>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pStyle w:val="Stile4"/>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17ED272E"/>
    <w:multiLevelType w:val="multilevel"/>
    <w:tmpl w:val="76645198"/>
    <w:styleLink w:val="WW8Num10"/>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0" w15:restartNumberingAfterBreak="0">
    <w:nsid w:val="1A015877"/>
    <w:multiLevelType w:val="hybridMultilevel"/>
    <w:tmpl w:val="4A70282E"/>
    <w:lvl w:ilvl="0" w:tplc="96A84BCC">
      <w:start w:val="1"/>
      <w:numFmt w:val="decimal"/>
      <w:pStyle w:val="Titolo1"/>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1B34403C"/>
    <w:multiLevelType w:val="hybridMultilevel"/>
    <w:tmpl w:val="F68AA8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lvl>
    <w:lvl w:ilvl="1" w:tplc="04100003">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13"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35023"/>
    <w:multiLevelType w:val="multilevel"/>
    <w:tmpl w:val="2E4A1F48"/>
    <w:styleLink w:val="WW8Num8"/>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5"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8107B"/>
    <w:multiLevelType w:val="hybridMultilevel"/>
    <w:tmpl w:val="626A1696"/>
    <w:lvl w:ilvl="0" w:tplc="2F5A15A0">
      <w:start w:val="1"/>
      <w:numFmt w:val="bullet"/>
      <w:pStyle w:val="Stilepuntoelenco"/>
      <w:lvlText w:val=""/>
      <w:lvlJc w:val="left"/>
      <w:pPr>
        <w:ind w:left="71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18"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cs="Times New Roman" w:hint="default"/>
        <w:b/>
        <w:i w:val="0"/>
        <w:caps w:val="0"/>
        <w:strike w:val="0"/>
        <w:dstrike w:val="0"/>
        <w:vanish w:val="0"/>
        <w:webHidden w:val="0"/>
        <w:color w:val="000000"/>
        <w:sz w:val="20"/>
        <w:szCs w:val="20"/>
        <w:u w:val="none"/>
        <w:effect w:val="none"/>
        <w:vertAlign w:val="baseline"/>
        <w:specVanish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webHidden w:val="0"/>
        <w:sz w:val="20"/>
        <w:szCs w:val="20"/>
        <w:lang w:eastAsia="it-IT"/>
        <w:specVanish w:val="0"/>
      </w:rPr>
    </w:lvl>
    <w:lvl w:ilvl="1" w:tplc="309C2668">
      <w:start w:val="2"/>
      <w:numFmt w:val="bullet"/>
      <w:lvlText w:val="-"/>
      <w:lvlJc w:val="left"/>
      <w:pPr>
        <w:ind w:left="1080" w:hanging="360"/>
      </w:pPr>
      <w:rPr>
        <w:rFonts w:ascii="Verdana" w:eastAsia="Times New Roman" w:hAnsi="Verdana" w:cs="Times New Roman" w:hint="default"/>
        <w:vanish w:val="0"/>
        <w:webHidden w:val="0"/>
        <w:sz w:val="20"/>
        <w:szCs w:val="20"/>
        <w:lang w:eastAsia="it-IT"/>
        <w:specVanish w:val="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0"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4A8E5CC1"/>
    <w:multiLevelType w:val="multilevel"/>
    <w:tmpl w:val="6204B8FA"/>
    <w:lvl w:ilvl="0">
      <w:start w:val="1"/>
      <w:numFmt w:val="bullet"/>
      <w:lvlText w:val=""/>
      <w:lvlJc w:val="left"/>
      <w:pPr>
        <w:tabs>
          <w:tab w:val="num" w:pos="709"/>
        </w:tabs>
        <w:ind w:left="1364" w:hanging="360"/>
      </w:pPr>
      <w:rPr>
        <w:rFonts w:ascii="Symbol" w:hAnsi="Symbol" w:cs="Tahoma" w:hint="default"/>
        <w:b/>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3D567B4"/>
    <w:multiLevelType w:val="hybridMultilevel"/>
    <w:tmpl w:val="4358DDA4"/>
    <w:lvl w:ilvl="0" w:tplc="6E80C36C">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lvl>
    <w:lvl w:ilvl="1" w:tplc="04100007">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24" w15:restartNumberingAfterBreak="0">
    <w:nsid w:val="6020672A"/>
    <w:multiLevelType w:val="hybridMultilevel"/>
    <w:tmpl w:val="23B0685E"/>
    <w:lvl w:ilvl="0" w:tplc="BE008AD0">
      <w:start w:val="1"/>
      <w:numFmt w:val="decimal"/>
      <w:pStyle w:val="Rientrocorpodeltesto1"/>
      <w:lvlText w:val="%1."/>
      <w:lvlJc w:val="left"/>
      <w:pPr>
        <w:ind w:left="108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5"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cs="Times New Roman" w:hint="default"/>
        <w:b w:val="0"/>
        <w:i w:val="0"/>
      </w:rPr>
    </w:lvl>
    <w:lvl w:ilvl="1" w:tplc="0D2A5C02">
      <w:start w:val="5"/>
      <w:numFmt w:val="decimal"/>
      <w:lvlText w:val="%2."/>
      <w:lvlJc w:val="left"/>
      <w:pPr>
        <w:tabs>
          <w:tab w:val="num" w:pos="1021"/>
        </w:tabs>
        <w:ind w:left="1021" w:hanging="454"/>
      </w:pPr>
      <w:rPr>
        <w:b/>
        <w:i w:val="0"/>
      </w:rPr>
    </w:lvl>
    <w:lvl w:ilvl="2" w:tplc="0410001B">
      <w:start w:val="1"/>
      <w:numFmt w:val="lowerRoman"/>
      <w:lvlText w:val="%3."/>
      <w:lvlJc w:val="right"/>
      <w:pPr>
        <w:tabs>
          <w:tab w:val="num" w:pos="2651"/>
        </w:tabs>
        <w:ind w:left="2651" w:hanging="180"/>
      </w:pPr>
    </w:lvl>
    <w:lvl w:ilvl="3" w:tplc="0410000F">
      <w:start w:val="1"/>
      <w:numFmt w:val="decimal"/>
      <w:lvlText w:val="%4."/>
      <w:lvlJc w:val="left"/>
      <w:pPr>
        <w:tabs>
          <w:tab w:val="num" w:pos="3371"/>
        </w:tabs>
        <w:ind w:left="3371" w:hanging="360"/>
      </w:pPr>
    </w:lvl>
    <w:lvl w:ilvl="4" w:tplc="04100019">
      <w:start w:val="1"/>
      <w:numFmt w:val="lowerLetter"/>
      <w:lvlText w:val="%5."/>
      <w:lvlJc w:val="left"/>
      <w:pPr>
        <w:tabs>
          <w:tab w:val="num" w:pos="4091"/>
        </w:tabs>
        <w:ind w:left="4091" w:hanging="360"/>
      </w:pPr>
    </w:lvl>
    <w:lvl w:ilvl="5" w:tplc="0410001B">
      <w:start w:val="1"/>
      <w:numFmt w:val="lowerRoman"/>
      <w:lvlText w:val="%6."/>
      <w:lvlJc w:val="right"/>
      <w:pPr>
        <w:tabs>
          <w:tab w:val="num" w:pos="4811"/>
        </w:tabs>
        <w:ind w:left="4811" w:hanging="180"/>
      </w:pPr>
    </w:lvl>
    <w:lvl w:ilvl="6" w:tplc="0410000F">
      <w:start w:val="1"/>
      <w:numFmt w:val="decimal"/>
      <w:lvlText w:val="%7."/>
      <w:lvlJc w:val="left"/>
      <w:pPr>
        <w:tabs>
          <w:tab w:val="num" w:pos="5531"/>
        </w:tabs>
        <w:ind w:left="5531" w:hanging="360"/>
      </w:pPr>
    </w:lvl>
    <w:lvl w:ilvl="7" w:tplc="04100019">
      <w:start w:val="1"/>
      <w:numFmt w:val="lowerLetter"/>
      <w:lvlText w:val="%8."/>
      <w:lvlJc w:val="left"/>
      <w:pPr>
        <w:tabs>
          <w:tab w:val="num" w:pos="6251"/>
        </w:tabs>
        <w:ind w:left="6251" w:hanging="360"/>
      </w:pPr>
    </w:lvl>
    <w:lvl w:ilvl="8" w:tplc="0410001B">
      <w:start w:val="1"/>
      <w:numFmt w:val="lowerRoman"/>
      <w:lvlText w:val="%9."/>
      <w:lvlJc w:val="right"/>
      <w:pPr>
        <w:tabs>
          <w:tab w:val="num" w:pos="6971"/>
        </w:tabs>
        <w:ind w:left="6971" w:hanging="180"/>
      </w:pPr>
    </w:lvl>
  </w:abstractNum>
  <w:abstractNum w:abstractNumId="26" w15:restartNumberingAfterBreak="0">
    <w:nsid w:val="6BF26A0D"/>
    <w:multiLevelType w:val="multilevel"/>
    <w:tmpl w:val="4EDA653C"/>
    <w:lvl w:ilvl="0">
      <w:start w:val="2"/>
      <w:numFmt w:val="decimal"/>
      <w:pStyle w:val="Stile3"/>
      <w:lvlText w:val="%1"/>
      <w:lvlJc w:val="left"/>
      <w:pPr>
        <w:ind w:left="432" w:hanging="432"/>
      </w:pPr>
    </w:lvl>
    <w:lvl w:ilvl="1">
      <w:start w:val="1"/>
      <w:numFmt w:val="decimal"/>
      <w:lvlText w:val="%1.%2"/>
      <w:lvlJc w:val="left"/>
      <w:pPr>
        <w:ind w:left="576" w:hanging="349"/>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1F7C8F"/>
    <w:multiLevelType w:val="multilevel"/>
    <w:tmpl w:val="A8AC5B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79561E3B"/>
    <w:multiLevelType w:val="multilevel"/>
    <w:tmpl w:val="F9C210D4"/>
    <w:styleLink w:val="WW8Num11"/>
    <w:lvl w:ilvl="0">
      <w:numFmt w:val="bullet"/>
      <w:lvlText w:val="-"/>
      <w:lvlJc w:val="left"/>
      <w:pPr>
        <w:ind w:left="0" w:firstLine="0"/>
      </w:pPr>
      <w:rPr>
        <w:rFonts w:ascii="Liberation Serif" w:hAnsi="Liberation Serif"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7"/>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lvlOverride w:ilvl="2"/>
    <w:lvlOverride w:ilvl="3"/>
    <w:lvlOverride w:ilvl="4"/>
    <w:lvlOverride w:ilvl="5"/>
    <w:lvlOverride w:ilvl="6"/>
    <w:lvlOverride w:ilvl="7"/>
    <w:lvlOverride w:ilvl="8"/>
  </w:num>
  <w:num w:numId="7">
    <w:abstractNumId w:val="20"/>
    <w:lvlOverride w:ilvl="0"/>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lvlOverride w:ilvl="3">
      <w:startOverride w:val="1"/>
    </w:lvlOverride>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9"/>
  </w:num>
  <w:num w:numId="24">
    <w:abstractNumId w:val="14"/>
  </w:num>
  <w:num w:numId="25">
    <w:abstractNumId w:val="17"/>
  </w:num>
  <w:num w:numId="2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F4"/>
    <w:rsid w:val="00593653"/>
    <w:rsid w:val="00D05FF4"/>
    <w:rsid w:val="00EA6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3502"/>
  <w15:chartTrackingRefBased/>
  <w15:docId w15:val="{2C518763-7DE6-4C30-A90F-2B54842F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5FF4"/>
    <w:pPr>
      <w:spacing w:after="0" w:line="240" w:lineRule="auto"/>
    </w:pPr>
    <w:rPr>
      <w:rFonts w:ascii="Times New Roman" w:eastAsia="Times New Roman" w:hAnsi="Times New Roman" w:cs="Times New Roman"/>
      <w:color w:val="00000A"/>
      <w:sz w:val="24"/>
      <w:szCs w:val="24"/>
      <w:lang w:eastAsia="zh-CN"/>
    </w:rPr>
  </w:style>
  <w:style w:type="paragraph" w:styleId="Titolo1">
    <w:name w:val="heading 1"/>
    <w:basedOn w:val="Normale"/>
    <w:link w:val="Titolo1Carattere"/>
    <w:qFormat/>
    <w:rsid w:val="00D05FF4"/>
    <w:pPr>
      <w:keepNext/>
      <w:numPr>
        <w:numId w:val="3"/>
      </w:numPr>
      <w:ind w:left="0" w:firstLine="0"/>
      <w:outlineLvl w:val="0"/>
    </w:pPr>
    <w:rPr>
      <w:rFonts w:ascii="Tahoma" w:hAnsi="Tahoma"/>
      <w:b/>
      <w:szCs w:val="20"/>
      <w:u w:val="single"/>
      <w:lang w:val="x-none"/>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link w:val="Titolo2Carattere"/>
    <w:uiPriority w:val="9"/>
    <w:qFormat/>
    <w:rsid w:val="00D05FF4"/>
    <w:pPr>
      <w:pBdr>
        <w:bottom w:val="single" w:sz="4" w:space="1" w:color="000001"/>
      </w:pBdr>
      <w:spacing w:after="120"/>
      <w:jc w:val="both"/>
      <w:outlineLvl w:val="1"/>
    </w:pPr>
    <w:rPr>
      <w:sz w:val="20"/>
      <w:u w:val="none"/>
    </w:rPr>
  </w:style>
  <w:style w:type="paragraph" w:styleId="Titolo3">
    <w:name w:val="heading 3"/>
    <w:basedOn w:val="Normale"/>
    <w:link w:val="Titolo3Carattere"/>
    <w:qFormat/>
    <w:rsid w:val="00D05FF4"/>
    <w:pPr>
      <w:jc w:val="both"/>
      <w:outlineLvl w:val="2"/>
    </w:pPr>
    <w:rPr>
      <w:rFonts w:ascii="Tahoma" w:hAnsi="Tahoma"/>
      <w:b/>
      <w:sz w:val="20"/>
      <w:szCs w:val="20"/>
      <w:u w:val="single"/>
      <w:lang w:val="x-none"/>
    </w:rPr>
  </w:style>
  <w:style w:type="paragraph" w:styleId="Titolo4">
    <w:name w:val="heading 4"/>
    <w:basedOn w:val="Normale"/>
    <w:link w:val="Titolo4Carattere"/>
    <w:autoRedefine/>
    <w:uiPriority w:val="9"/>
    <w:qFormat/>
    <w:rsid w:val="00D05FF4"/>
    <w:pPr>
      <w:keepNext/>
      <w:spacing w:before="120" w:after="120"/>
      <w:contextualSpacing/>
      <w:mirrorIndents/>
      <w:jc w:val="both"/>
      <w:outlineLvl w:val="3"/>
    </w:pPr>
    <w:rPr>
      <w:rFonts w:ascii="Tahoma" w:hAnsi="Tahoma" w:cs="Tahoma"/>
      <w:b/>
      <w:bCs/>
      <w:color w:val="FF0000"/>
      <w:sz w:val="20"/>
    </w:rPr>
  </w:style>
  <w:style w:type="paragraph" w:styleId="Titolo5">
    <w:name w:val="heading 5"/>
    <w:basedOn w:val="Normale"/>
    <w:link w:val="Titolo5Carattere"/>
    <w:qFormat/>
    <w:rsid w:val="00D05FF4"/>
    <w:pPr>
      <w:keepNext/>
      <w:outlineLvl w:val="4"/>
    </w:pPr>
    <w:rPr>
      <w:szCs w:val="20"/>
      <w:lang w:val="x-none"/>
    </w:rPr>
  </w:style>
  <w:style w:type="paragraph" w:styleId="Titolo60">
    <w:name w:val="heading 6"/>
    <w:basedOn w:val="Normale"/>
    <w:link w:val="Titolo6Carattere"/>
    <w:uiPriority w:val="9"/>
    <w:qFormat/>
    <w:rsid w:val="00D05FF4"/>
    <w:pPr>
      <w:keepNext/>
      <w:spacing w:after="120"/>
      <w:outlineLvl w:val="5"/>
    </w:pPr>
    <w:rPr>
      <w:rFonts w:ascii="Arial" w:hAnsi="Arial"/>
      <w:b/>
      <w:lang w:val="x-none"/>
    </w:rPr>
  </w:style>
  <w:style w:type="paragraph" w:styleId="Titolo7">
    <w:name w:val="heading 7"/>
    <w:basedOn w:val="Normale"/>
    <w:link w:val="Titolo7Carattere"/>
    <w:uiPriority w:val="99"/>
    <w:qFormat/>
    <w:rsid w:val="00D05FF4"/>
    <w:pPr>
      <w:keepNext/>
      <w:jc w:val="both"/>
      <w:outlineLvl w:val="6"/>
    </w:pPr>
    <w:rPr>
      <w:rFonts w:ascii="Tahoma" w:hAnsi="Tahoma"/>
      <w:sz w:val="20"/>
      <w:u w:val="single"/>
      <w:lang w:val="x-none"/>
    </w:rPr>
  </w:style>
  <w:style w:type="paragraph" w:styleId="Titolo8">
    <w:name w:val="heading 8"/>
    <w:basedOn w:val="Normale"/>
    <w:link w:val="Titolo8Carattere"/>
    <w:uiPriority w:val="99"/>
    <w:qFormat/>
    <w:rsid w:val="00D05FF4"/>
    <w:pPr>
      <w:keepNext/>
      <w:jc w:val="both"/>
      <w:outlineLvl w:val="7"/>
    </w:pPr>
    <w:rPr>
      <w:rFonts w:ascii="Tahoma" w:hAnsi="Tahoma" w:cs="Tahoma"/>
      <w:b/>
      <w:bCs/>
      <w:sz w:val="20"/>
      <w:u w:val="single"/>
    </w:rPr>
  </w:style>
  <w:style w:type="paragraph" w:styleId="Titolo9">
    <w:name w:val="heading 9"/>
    <w:basedOn w:val="Normale"/>
    <w:link w:val="Titolo9Carattere"/>
    <w:uiPriority w:val="99"/>
    <w:qFormat/>
    <w:rsid w:val="00D05FF4"/>
    <w:pPr>
      <w:keepNext/>
      <w:tabs>
        <w:tab w:val="center" w:pos="4468"/>
        <w:tab w:val="left" w:pos="4928"/>
        <w:tab w:val="left" w:pos="5648"/>
        <w:tab w:val="left" w:pos="6368"/>
        <w:tab w:val="left" w:pos="7088"/>
        <w:tab w:val="left" w:pos="7808"/>
        <w:tab w:val="left" w:pos="8528"/>
      </w:tabs>
      <w:jc w:val="both"/>
      <w:outlineLvl w:val="8"/>
    </w:pPr>
    <w:rPr>
      <w:b/>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5FF4"/>
    <w:rPr>
      <w:rFonts w:ascii="Tahoma" w:eastAsia="Times New Roman" w:hAnsi="Tahoma" w:cs="Times New Roman"/>
      <w:b/>
      <w:color w:val="00000A"/>
      <w:sz w:val="24"/>
      <w:szCs w:val="20"/>
      <w:u w:val="single"/>
      <w:lang w:val="x-none"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D05FF4"/>
    <w:rPr>
      <w:rFonts w:ascii="Tahoma" w:eastAsia="Times New Roman" w:hAnsi="Tahoma" w:cs="Times New Roman"/>
      <w:b/>
      <w:color w:val="00000A"/>
      <w:sz w:val="20"/>
      <w:szCs w:val="20"/>
      <w:lang w:val="x-none" w:eastAsia="zh-CN"/>
    </w:rPr>
  </w:style>
  <w:style w:type="character" w:customStyle="1" w:styleId="Titolo3Carattere">
    <w:name w:val="Titolo 3 Carattere"/>
    <w:basedOn w:val="Carpredefinitoparagrafo"/>
    <w:link w:val="Titolo3"/>
    <w:rsid w:val="00D05FF4"/>
    <w:rPr>
      <w:rFonts w:ascii="Tahoma" w:eastAsia="Times New Roman" w:hAnsi="Tahoma" w:cs="Times New Roman"/>
      <w:b/>
      <w:color w:val="00000A"/>
      <w:sz w:val="20"/>
      <w:szCs w:val="20"/>
      <w:u w:val="single"/>
      <w:lang w:val="x-none" w:eastAsia="zh-CN"/>
    </w:rPr>
  </w:style>
  <w:style w:type="character" w:customStyle="1" w:styleId="Titolo4Carattere">
    <w:name w:val="Titolo 4 Carattere"/>
    <w:basedOn w:val="Carpredefinitoparagrafo"/>
    <w:link w:val="Titolo4"/>
    <w:uiPriority w:val="9"/>
    <w:qFormat/>
    <w:rsid w:val="00D05FF4"/>
    <w:rPr>
      <w:rFonts w:ascii="Tahoma" w:eastAsia="Times New Roman" w:hAnsi="Tahoma" w:cs="Tahoma"/>
      <w:b/>
      <w:bCs/>
      <w:color w:val="FF0000"/>
      <w:sz w:val="20"/>
      <w:szCs w:val="24"/>
      <w:lang w:eastAsia="zh-CN"/>
    </w:rPr>
  </w:style>
  <w:style w:type="character" w:customStyle="1" w:styleId="Titolo5Carattere">
    <w:name w:val="Titolo 5 Carattere"/>
    <w:basedOn w:val="Carpredefinitoparagrafo"/>
    <w:link w:val="Titolo5"/>
    <w:rsid w:val="00D05FF4"/>
    <w:rPr>
      <w:rFonts w:ascii="Times New Roman" w:eastAsia="Times New Roman" w:hAnsi="Times New Roman" w:cs="Times New Roman"/>
      <w:color w:val="00000A"/>
      <w:sz w:val="24"/>
      <w:szCs w:val="20"/>
      <w:lang w:val="x-none" w:eastAsia="zh-CN"/>
    </w:rPr>
  </w:style>
  <w:style w:type="character" w:customStyle="1" w:styleId="Titolo6Carattere">
    <w:name w:val="Titolo 6 Carattere"/>
    <w:basedOn w:val="Carpredefinitoparagrafo"/>
    <w:link w:val="Titolo60"/>
    <w:uiPriority w:val="9"/>
    <w:rsid w:val="00D05FF4"/>
    <w:rPr>
      <w:rFonts w:ascii="Arial" w:eastAsia="Times New Roman" w:hAnsi="Arial" w:cs="Times New Roman"/>
      <w:b/>
      <w:color w:val="00000A"/>
      <w:sz w:val="24"/>
      <w:szCs w:val="24"/>
      <w:lang w:val="x-none" w:eastAsia="zh-CN"/>
    </w:rPr>
  </w:style>
  <w:style w:type="character" w:customStyle="1" w:styleId="Titolo7Carattere">
    <w:name w:val="Titolo 7 Carattere"/>
    <w:basedOn w:val="Carpredefinitoparagrafo"/>
    <w:link w:val="Titolo7"/>
    <w:uiPriority w:val="99"/>
    <w:rsid w:val="00D05FF4"/>
    <w:rPr>
      <w:rFonts w:ascii="Tahoma" w:eastAsia="Times New Roman" w:hAnsi="Tahoma" w:cs="Times New Roman"/>
      <w:color w:val="00000A"/>
      <w:sz w:val="20"/>
      <w:szCs w:val="24"/>
      <w:u w:val="single"/>
      <w:lang w:val="x-none" w:eastAsia="zh-CN"/>
    </w:rPr>
  </w:style>
  <w:style w:type="character" w:customStyle="1" w:styleId="Titolo8Carattere">
    <w:name w:val="Titolo 8 Carattere"/>
    <w:basedOn w:val="Carpredefinitoparagrafo"/>
    <w:link w:val="Titolo8"/>
    <w:uiPriority w:val="99"/>
    <w:qFormat/>
    <w:rsid w:val="00D05FF4"/>
    <w:rPr>
      <w:rFonts w:ascii="Tahoma" w:eastAsia="Times New Roman" w:hAnsi="Tahoma" w:cs="Tahoma"/>
      <w:b/>
      <w:bCs/>
      <w:color w:val="00000A"/>
      <w:sz w:val="20"/>
      <w:szCs w:val="24"/>
      <w:u w:val="single"/>
      <w:lang w:eastAsia="zh-CN"/>
    </w:rPr>
  </w:style>
  <w:style w:type="character" w:customStyle="1" w:styleId="Titolo9Carattere">
    <w:name w:val="Titolo 9 Carattere"/>
    <w:basedOn w:val="Carpredefinitoparagrafo"/>
    <w:link w:val="Titolo9"/>
    <w:uiPriority w:val="99"/>
    <w:rsid w:val="00D05FF4"/>
    <w:rPr>
      <w:rFonts w:ascii="Times New Roman" w:eastAsia="Times New Roman" w:hAnsi="Times New Roman" w:cs="Times New Roman"/>
      <w:b/>
      <w:color w:val="00000A"/>
      <w:sz w:val="24"/>
      <w:szCs w:val="20"/>
      <w:lang w:val="x-none" w:eastAsia="zh-CN"/>
    </w:rPr>
  </w:style>
  <w:style w:type="character" w:customStyle="1" w:styleId="WW8Num1z0">
    <w:name w:val="WW8Num1z0"/>
    <w:qFormat/>
    <w:rsid w:val="00D05FF4"/>
  </w:style>
  <w:style w:type="character" w:customStyle="1" w:styleId="WW8Num1z1">
    <w:name w:val="WW8Num1z1"/>
    <w:qFormat/>
    <w:rsid w:val="00D05FF4"/>
  </w:style>
  <w:style w:type="character" w:customStyle="1" w:styleId="WW8Num1z2">
    <w:name w:val="WW8Num1z2"/>
    <w:qFormat/>
    <w:rsid w:val="00D05FF4"/>
  </w:style>
  <w:style w:type="character" w:customStyle="1" w:styleId="WW8Num1z3">
    <w:name w:val="WW8Num1z3"/>
    <w:qFormat/>
    <w:rsid w:val="00D05FF4"/>
  </w:style>
  <w:style w:type="character" w:customStyle="1" w:styleId="WW8Num1z4">
    <w:name w:val="WW8Num1z4"/>
    <w:qFormat/>
    <w:rsid w:val="00D05FF4"/>
  </w:style>
  <w:style w:type="character" w:customStyle="1" w:styleId="WW8Num1z5">
    <w:name w:val="WW8Num1z5"/>
    <w:qFormat/>
    <w:rsid w:val="00D05FF4"/>
  </w:style>
  <w:style w:type="character" w:customStyle="1" w:styleId="WW8Num1z6">
    <w:name w:val="WW8Num1z6"/>
    <w:qFormat/>
    <w:rsid w:val="00D05FF4"/>
  </w:style>
  <w:style w:type="character" w:customStyle="1" w:styleId="WW8Num1z7">
    <w:name w:val="WW8Num1z7"/>
    <w:qFormat/>
    <w:rsid w:val="00D05FF4"/>
  </w:style>
  <w:style w:type="character" w:customStyle="1" w:styleId="WW8Num1z8">
    <w:name w:val="WW8Num1z8"/>
    <w:qFormat/>
    <w:rsid w:val="00D05FF4"/>
  </w:style>
  <w:style w:type="character" w:customStyle="1" w:styleId="WW8Num2z0">
    <w:name w:val="WW8Num2z0"/>
    <w:qFormat/>
    <w:rsid w:val="00D05FF4"/>
    <w:rPr>
      <w:rFonts w:ascii="Tahoma" w:eastAsia="Calibri" w:hAnsi="Tahoma" w:cs="Tahoma"/>
      <w:b/>
      <w:sz w:val="20"/>
      <w:szCs w:val="20"/>
      <w:lang w:eastAsia="en-US"/>
    </w:rPr>
  </w:style>
  <w:style w:type="character" w:customStyle="1" w:styleId="WW8Num3z0">
    <w:name w:val="WW8Num3z0"/>
    <w:qFormat/>
    <w:rsid w:val="00D05FF4"/>
    <w:rPr>
      <w:rFonts w:ascii="Tahoma" w:hAnsi="Tahoma" w:cs="Tahoma"/>
      <w:bCs/>
      <w:sz w:val="20"/>
      <w:szCs w:val="20"/>
      <w:lang w:eastAsia="en-GB"/>
    </w:rPr>
  </w:style>
  <w:style w:type="character" w:customStyle="1" w:styleId="WW8Num4z0">
    <w:name w:val="WW8Num4z0"/>
    <w:qFormat/>
    <w:rsid w:val="00D05FF4"/>
    <w:rPr>
      <w:rFonts w:ascii="Symbol" w:hAnsi="Symbol" w:cs="Symbol"/>
    </w:rPr>
  </w:style>
  <w:style w:type="character" w:customStyle="1" w:styleId="WW8Num5z0">
    <w:name w:val="WW8Num5z0"/>
    <w:qFormat/>
    <w:rsid w:val="00D05FF4"/>
    <w:rPr>
      <w:rFonts w:ascii="Symbol" w:hAnsi="Symbol" w:cs="Symbol"/>
      <w:sz w:val="20"/>
      <w:szCs w:val="20"/>
    </w:rPr>
  </w:style>
  <w:style w:type="character" w:customStyle="1" w:styleId="WW8Num6z0">
    <w:name w:val="WW8Num6z0"/>
    <w:qFormat/>
    <w:rsid w:val="00D05FF4"/>
    <w:rPr>
      <w:rFonts w:ascii="Tahoma" w:hAnsi="Tahoma" w:cs="Tahoma"/>
      <w:bCs/>
      <w:sz w:val="20"/>
      <w:szCs w:val="20"/>
      <w:lang w:eastAsia="en-GB"/>
    </w:rPr>
  </w:style>
  <w:style w:type="character" w:customStyle="1" w:styleId="WW8Num7z0">
    <w:name w:val="WW8Num7z0"/>
    <w:qFormat/>
    <w:rsid w:val="00D05FF4"/>
    <w:rPr>
      <w:rFonts w:ascii="Symbol" w:hAnsi="Symbol" w:cs="Symbol"/>
      <w:sz w:val="20"/>
      <w:szCs w:val="20"/>
    </w:rPr>
  </w:style>
  <w:style w:type="character" w:customStyle="1" w:styleId="WW8Num8z0">
    <w:name w:val="WW8Num8z0"/>
    <w:qFormat/>
    <w:rsid w:val="00D05FF4"/>
    <w:rPr>
      <w:rFonts w:ascii="Symbol" w:hAnsi="Symbol" w:cs="Symbol"/>
      <w:color w:val="00000A"/>
      <w:sz w:val="20"/>
      <w:szCs w:val="20"/>
    </w:rPr>
  </w:style>
  <w:style w:type="character" w:customStyle="1" w:styleId="WW8Num9z0">
    <w:name w:val="WW8Num9z0"/>
    <w:qFormat/>
    <w:rsid w:val="00D05FF4"/>
    <w:rPr>
      <w:rFonts w:ascii="Times New Roman" w:eastAsia="Symbol" w:hAnsi="Times New Roman" w:cs="Times New Roman"/>
      <w:sz w:val="20"/>
      <w:szCs w:val="20"/>
      <w:shd w:val="clear" w:color="auto" w:fill="FFFF00"/>
    </w:rPr>
  </w:style>
  <w:style w:type="character" w:customStyle="1" w:styleId="WW8Num10z0">
    <w:name w:val="WW8Num10z0"/>
    <w:qFormat/>
    <w:rsid w:val="00D05FF4"/>
    <w:rPr>
      <w:rFonts w:ascii="Tahoma" w:hAnsi="Tahoma" w:cs="Tahoma"/>
      <w:sz w:val="20"/>
      <w:szCs w:val="20"/>
      <w:shd w:val="clear" w:color="auto" w:fill="FFFF00"/>
      <w:lang w:eastAsia="en-GB"/>
    </w:rPr>
  </w:style>
  <w:style w:type="character" w:customStyle="1" w:styleId="WW8Num11z0">
    <w:name w:val="WW8Num11z0"/>
    <w:qFormat/>
    <w:rsid w:val="00D05FF4"/>
    <w:rPr>
      <w:rFonts w:ascii="Symbol" w:hAnsi="Symbol" w:cs="Symbol"/>
      <w:position w:val="0"/>
      <w:sz w:val="20"/>
      <w:szCs w:val="20"/>
      <w:vertAlign w:val="baseline"/>
    </w:rPr>
  </w:style>
  <w:style w:type="character" w:customStyle="1" w:styleId="WW8Num12z0">
    <w:name w:val="WW8Num12z0"/>
    <w:qFormat/>
    <w:rsid w:val="00D05FF4"/>
    <w:rPr>
      <w:rFonts w:ascii="Symbol" w:hAnsi="Symbol" w:cs="Symbol"/>
    </w:rPr>
  </w:style>
  <w:style w:type="character" w:customStyle="1" w:styleId="WW8Num13z0">
    <w:name w:val="WW8Num13z0"/>
    <w:qFormat/>
    <w:rsid w:val="00D05FF4"/>
    <w:rPr>
      <w:rFonts w:ascii="Tahoma" w:hAnsi="Tahoma" w:cs="Tahoma"/>
      <w:b/>
      <w:bCs/>
      <w:sz w:val="20"/>
      <w:szCs w:val="20"/>
    </w:rPr>
  </w:style>
  <w:style w:type="character" w:customStyle="1" w:styleId="WW8Num14z0">
    <w:name w:val="WW8Num14z0"/>
    <w:qFormat/>
    <w:rsid w:val="00D05FF4"/>
    <w:rPr>
      <w:rFonts w:ascii="Symbol" w:hAnsi="Symbol" w:cs="Symbol"/>
      <w:sz w:val="20"/>
      <w:szCs w:val="20"/>
    </w:rPr>
  </w:style>
  <w:style w:type="character" w:customStyle="1" w:styleId="WW8Num15z0">
    <w:name w:val="WW8Num15z0"/>
    <w:qFormat/>
    <w:rsid w:val="00D05FF4"/>
    <w:rPr>
      <w:rFonts w:ascii="Symbol" w:hAnsi="Symbol" w:cs="Symbol"/>
      <w:sz w:val="20"/>
      <w:szCs w:val="24"/>
      <w:shd w:val="clear" w:color="auto" w:fill="FFFF00"/>
      <w:lang w:eastAsia="en-GB"/>
    </w:rPr>
  </w:style>
  <w:style w:type="character" w:customStyle="1" w:styleId="WW8Num16z0">
    <w:name w:val="WW8Num16z0"/>
    <w:qFormat/>
    <w:rsid w:val="00D05FF4"/>
  </w:style>
  <w:style w:type="character" w:customStyle="1" w:styleId="WW8Num16z1">
    <w:name w:val="WW8Num16z1"/>
    <w:qFormat/>
    <w:rsid w:val="00D05FF4"/>
  </w:style>
  <w:style w:type="character" w:customStyle="1" w:styleId="WW8Num16z2">
    <w:name w:val="WW8Num16z2"/>
    <w:qFormat/>
    <w:rsid w:val="00D05FF4"/>
  </w:style>
  <w:style w:type="character" w:customStyle="1" w:styleId="WW8Num16z3">
    <w:name w:val="WW8Num16z3"/>
    <w:qFormat/>
    <w:rsid w:val="00D05FF4"/>
  </w:style>
  <w:style w:type="character" w:customStyle="1" w:styleId="WW8Num16z4">
    <w:name w:val="WW8Num16z4"/>
    <w:qFormat/>
    <w:rsid w:val="00D05FF4"/>
  </w:style>
  <w:style w:type="character" w:customStyle="1" w:styleId="WW8Num16z5">
    <w:name w:val="WW8Num16z5"/>
    <w:qFormat/>
    <w:rsid w:val="00D05FF4"/>
  </w:style>
  <w:style w:type="character" w:customStyle="1" w:styleId="WW8Num16z6">
    <w:name w:val="WW8Num16z6"/>
    <w:qFormat/>
    <w:rsid w:val="00D05FF4"/>
  </w:style>
  <w:style w:type="character" w:customStyle="1" w:styleId="WW8Num16z7">
    <w:name w:val="WW8Num16z7"/>
    <w:qFormat/>
    <w:rsid w:val="00D05FF4"/>
  </w:style>
  <w:style w:type="character" w:customStyle="1" w:styleId="WW8Num16z8">
    <w:name w:val="WW8Num16z8"/>
    <w:qFormat/>
    <w:rsid w:val="00D05FF4"/>
  </w:style>
  <w:style w:type="character" w:customStyle="1" w:styleId="WW8Num17z0">
    <w:name w:val="WW8Num17z0"/>
    <w:qFormat/>
    <w:rsid w:val="00D05FF4"/>
    <w:rPr>
      <w:rFonts w:ascii="Symbol" w:hAnsi="Symbol" w:cs="Symbol"/>
      <w:b/>
      <w:i w:val="0"/>
      <w:color w:val="00000A"/>
      <w:sz w:val="20"/>
      <w:szCs w:val="20"/>
    </w:rPr>
  </w:style>
  <w:style w:type="character" w:customStyle="1" w:styleId="WW8Num18z0">
    <w:name w:val="WW8Num18z0"/>
    <w:qFormat/>
    <w:rsid w:val="00D05FF4"/>
    <w:rPr>
      <w:rFonts w:ascii="Tahoma" w:hAnsi="Tahoma" w:cs="Tahoma"/>
      <w:bCs/>
      <w:sz w:val="20"/>
      <w:szCs w:val="20"/>
    </w:rPr>
  </w:style>
  <w:style w:type="character" w:customStyle="1" w:styleId="WW8Num19z0">
    <w:name w:val="WW8Num19z0"/>
    <w:qFormat/>
    <w:rsid w:val="00D05FF4"/>
    <w:rPr>
      <w:rFonts w:ascii="Symbol" w:hAnsi="Symbol" w:cs="Symbol"/>
    </w:rPr>
  </w:style>
  <w:style w:type="character" w:customStyle="1" w:styleId="WW8Num20z0">
    <w:name w:val="WW8Num20z0"/>
    <w:qFormat/>
    <w:rsid w:val="00D05FF4"/>
    <w:rPr>
      <w:rFonts w:ascii="Symbol" w:eastAsia="Calibri" w:hAnsi="Symbol" w:cs="Symbol"/>
      <w:sz w:val="20"/>
      <w:szCs w:val="20"/>
      <w:lang w:eastAsia="en-US"/>
    </w:rPr>
  </w:style>
  <w:style w:type="character" w:customStyle="1" w:styleId="WW8Num21z0">
    <w:name w:val="WW8Num21z0"/>
    <w:qFormat/>
    <w:rsid w:val="00D05FF4"/>
    <w:rPr>
      <w:rFonts w:ascii="Tahoma" w:eastAsia="Calibri" w:hAnsi="Tahoma" w:cs="Tahoma"/>
      <w:bCs/>
      <w:sz w:val="20"/>
      <w:szCs w:val="20"/>
    </w:rPr>
  </w:style>
  <w:style w:type="character" w:customStyle="1" w:styleId="WW8Num21z2">
    <w:name w:val="WW8Num21z2"/>
    <w:qFormat/>
    <w:rsid w:val="00D05FF4"/>
    <w:rPr>
      <w:rFonts w:ascii="Wingdings" w:hAnsi="Wingdings" w:cs="Wingdings"/>
    </w:rPr>
  </w:style>
  <w:style w:type="character" w:customStyle="1" w:styleId="WW8Num21z3">
    <w:name w:val="WW8Num21z3"/>
    <w:qFormat/>
    <w:rsid w:val="00D05FF4"/>
    <w:rPr>
      <w:rFonts w:ascii="Symbol" w:hAnsi="Symbol" w:cs="Symbol"/>
    </w:rPr>
  </w:style>
  <w:style w:type="character" w:customStyle="1" w:styleId="WW8Num21z4">
    <w:name w:val="WW8Num21z4"/>
    <w:qFormat/>
    <w:rsid w:val="00D05FF4"/>
    <w:rPr>
      <w:rFonts w:ascii="Courier New" w:hAnsi="Courier New" w:cs="Courier New"/>
    </w:rPr>
  </w:style>
  <w:style w:type="character" w:customStyle="1" w:styleId="WW8Num22z0">
    <w:name w:val="WW8Num22z0"/>
    <w:qFormat/>
    <w:rsid w:val="00D05FF4"/>
    <w:rPr>
      <w:rFonts w:ascii="Symbol" w:hAnsi="Symbol" w:cs="Symbol"/>
      <w:color w:val="00000A"/>
      <w:sz w:val="20"/>
      <w:szCs w:val="20"/>
    </w:rPr>
  </w:style>
  <w:style w:type="character" w:customStyle="1" w:styleId="WW8Num23z0">
    <w:name w:val="WW8Num23z0"/>
    <w:qFormat/>
    <w:rsid w:val="00D05FF4"/>
    <w:rPr>
      <w:rFonts w:ascii="Symbol" w:hAnsi="Symbol" w:cs="Symbol"/>
      <w:sz w:val="20"/>
    </w:rPr>
  </w:style>
  <w:style w:type="character" w:customStyle="1" w:styleId="WW8Num24z0">
    <w:name w:val="WW8Num24z0"/>
    <w:qFormat/>
    <w:rsid w:val="00D05FF4"/>
    <w:rPr>
      <w:rFonts w:ascii="Symbol" w:hAnsi="Symbol" w:cs="Symbol"/>
      <w:sz w:val="20"/>
    </w:rPr>
  </w:style>
  <w:style w:type="character" w:customStyle="1" w:styleId="WW8Num25z0">
    <w:name w:val="WW8Num25z0"/>
    <w:qFormat/>
    <w:rsid w:val="00D05FF4"/>
    <w:rPr>
      <w:rFonts w:ascii="Symbol" w:hAnsi="Symbol" w:cs="Symbol"/>
      <w:spacing w:val="-3"/>
      <w:sz w:val="20"/>
      <w:szCs w:val="20"/>
      <w:lang w:eastAsia="en-US"/>
    </w:rPr>
  </w:style>
  <w:style w:type="character" w:customStyle="1" w:styleId="WW8Num26z0">
    <w:name w:val="WW8Num26z0"/>
    <w:qFormat/>
    <w:rsid w:val="00D05FF4"/>
    <w:rPr>
      <w:rFonts w:ascii="Symbol" w:hAnsi="Symbol" w:cs="Symbol"/>
    </w:rPr>
  </w:style>
  <w:style w:type="character" w:customStyle="1" w:styleId="WW8Num27z0">
    <w:name w:val="WW8Num27z0"/>
    <w:qFormat/>
    <w:rsid w:val="00D05FF4"/>
    <w:rPr>
      <w:rFonts w:ascii="Symbol" w:eastAsia="Symbol" w:hAnsi="Symbol" w:cs="Symbol"/>
      <w:sz w:val="20"/>
      <w:szCs w:val="20"/>
    </w:rPr>
  </w:style>
  <w:style w:type="character" w:customStyle="1" w:styleId="WW8Num28z0">
    <w:name w:val="WW8Num28z0"/>
    <w:qFormat/>
    <w:rsid w:val="00D05FF4"/>
    <w:rPr>
      <w:rFonts w:ascii="Tahoma" w:hAnsi="Tahoma" w:cs="Tahoma"/>
      <w:sz w:val="20"/>
      <w:szCs w:val="20"/>
    </w:rPr>
  </w:style>
  <w:style w:type="character" w:customStyle="1" w:styleId="WW8Num29z0">
    <w:name w:val="WW8Num29z0"/>
    <w:qFormat/>
    <w:rsid w:val="00D05FF4"/>
  </w:style>
  <w:style w:type="character" w:customStyle="1" w:styleId="WW8Num29z1">
    <w:name w:val="WW8Num29z1"/>
    <w:qFormat/>
    <w:rsid w:val="00D05FF4"/>
  </w:style>
  <w:style w:type="character" w:customStyle="1" w:styleId="WW8Num29z2">
    <w:name w:val="WW8Num29z2"/>
    <w:qFormat/>
    <w:rsid w:val="00D05FF4"/>
  </w:style>
  <w:style w:type="character" w:customStyle="1" w:styleId="WW8Num29z3">
    <w:name w:val="WW8Num29z3"/>
    <w:qFormat/>
    <w:rsid w:val="00D05FF4"/>
  </w:style>
  <w:style w:type="character" w:customStyle="1" w:styleId="WW8Num29z4">
    <w:name w:val="WW8Num29z4"/>
    <w:qFormat/>
    <w:rsid w:val="00D05FF4"/>
  </w:style>
  <w:style w:type="character" w:customStyle="1" w:styleId="WW8Num29z5">
    <w:name w:val="WW8Num29z5"/>
    <w:qFormat/>
    <w:rsid w:val="00D05FF4"/>
  </w:style>
  <w:style w:type="character" w:customStyle="1" w:styleId="WW8Num29z6">
    <w:name w:val="WW8Num29z6"/>
    <w:qFormat/>
    <w:rsid w:val="00D05FF4"/>
  </w:style>
  <w:style w:type="character" w:customStyle="1" w:styleId="WW8Num29z7">
    <w:name w:val="WW8Num29z7"/>
    <w:qFormat/>
    <w:rsid w:val="00D05FF4"/>
  </w:style>
  <w:style w:type="character" w:customStyle="1" w:styleId="WW8Num29z8">
    <w:name w:val="WW8Num29z8"/>
    <w:qFormat/>
    <w:rsid w:val="00D05FF4"/>
  </w:style>
  <w:style w:type="character" w:customStyle="1" w:styleId="WW8Num30z0">
    <w:name w:val="WW8Num30z0"/>
    <w:qFormat/>
    <w:rsid w:val="00D05FF4"/>
  </w:style>
  <w:style w:type="character" w:customStyle="1" w:styleId="WW8Num30z1">
    <w:name w:val="WW8Num30z1"/>
    <w:qFormat/>
    <w:rsid w:val="00D05FF4"/>
  </w:style>
  <w:style w:type="character" w:customStyle="1" w:styleId="WW8Num30z2">
    <w:name w:val="WW8Num30z2"/>
    <w:qFormat/>
    <w:rsid w:val="00D05FF4"/>
  </w:style>
  <w:style w:type="character" w:customStyle="1" w:styleId="WW8Num30z3">
    <w:name w:val="WW8Num30z3"/>
    <w:qFormat/>
    <w:rsid w:val="00D05FF4"/>
  </w:style>
  <w:style w:type="character" w:customStyle="1" w:styleId="WW8Num30z4">
    <w:name w:val="WW8Num30z4"/>
    <w:qFormat/>
    <w:rsid w:val="00D05FF4"/>
    <w:rPr>
      <w:rFonts w:ascii="Tahoma" w:hAnsi="Tahoma" w:cs="Tahoma"/>
      <w:bCs/>
      <w:color w:val="000000"/>
      <w:sz w:val="20"/>
      <w:szCs w:val="20"/>
    </w:rPr>
  </w:style>
  <w:style w:type="character" w:customStyle="1" w:styleId="WW8Num30z5">
    <w:name w:val="WW8Num30z5"/>
    <w:qFormat/>
    <w:rsid w:val="00D05FF4"/>
  </w:style>
  <w:style w:type="character" w:customStyle="1" w:styleId="WW8Num30z6">
    <w:name w:val="WW8Num30z6"/>
    <w:qFormat/>
    <w:rsid w:val="00D05FF4"/>
  </w:style>
  <w:style w:type="character" w:customStyle="1" w:styleId="WW8Num30z7">
    <w:name w:val="WW8Num30z7"/>
    <w:qFormat/>
    <w:rsid w:val="00D05FF4"/>
  </w:style>
  <w:style w:type="character" w:customStyle="1" w:styleId="WW8Num30z8">
    <w:name w:val="WW8Num30z8"/>
    <w:qFormat/>
    <w:rsid w:val="00D05FF4"/>
  </w:style>
  <w:style w:type="character" w:customStyle="1" w:styleId="WW8Num31z0">
    <w:name w:val="WW8Num31z0"/>
    <w:qFormat/>
    <w:rsid w:val="00D05FF4"/>
    <w:rPr>
      <w:rFonts w:ascii="Tahoma" w:hAnsi="Tahoma" w:cs="Tahoma"/>
      <w:sz w:val="20"/>
      <w:szCs w:val="20"/>
    </w:rPr>
  </w:style>
  <w:style w:type="character" w:customStyle="1" w:styleId="WW8Num32z0">
    <w:name w:val="WW8Num32z0"/>
    <w:qFormat/>
    <w:rsid w:val="00D05FF4"/>
    <w:rPr>
      <w:rFonts w:ascii="Times New Roman" w:hAnsi="Times New Roman" w:cs="Times New Roman"/>
      <w:sz w:val="20"/>
    </w:rPr>
  </w:style>
  <w:style w:type="character" w:customStyle="1" w:styleId="WW8Num33z0">
    <w:name w:val="WW8Num33z0"/>
    <w:qFormat/>
    <w:rsid w:val="00D05FF4"/>
    <w:rPr>
      <w:rFonts w:ascii="Tahoma" w:hAnsi="Tahoma" w:cs="Tahoma"/>
      <w:sz w:val="20"/>
      <w:szCs w:val="20"/>
    </w:rPr>
  </w:style>
  <w:style w:type="character" w:customStyle="1" w:styleId="WW8Num34z0">
    <w:name w:val="WW8Num34z0"/>
    <w:qFormat/>
    <w:rsid w:val="00D05FF4"/>
    <w:rPr>
      <w:rFonts w:ascii="Symbol" w:hAnsi="Symbol" w:cs="Symbol"/>
    </w:rPr>
  </w:style>
  <w:style w:type="character" w:customStyle="1" w:styleId="WW8Num35z0">
    <w:name w:val="WW8Num35z0"/>
    <w:qFormat/>
    <w:rsid w:val="00D05FF4"/>
    <w:rPr>
      <w:rFonts w:ascii="Symbol" w:hAnsi="Symbol" w:cs="Symbol"/>
    </w:rPr>
  </w:style>
  <w:style w:type="character" w:customStyle="1" w:styleId="WW8Num36z0">
    <w:name w:val="WW8Num36z0"/>
    <w:qFormat/>
    <w:rsid w:val="00D05FF4"/>
    <w:rPr>
      <w:rFonts w:ascii="Tahoma" w:hAnsi="Tahoma" w:cs="Tahoma"/>
      <w:bCs/>
      <w:sz w:val="20"/>
      <w:lang w:eastAsia="en-GB"/>
    </w:rPr>
  </w:style>
  <w:style w:type="character" w:customStyle="1" w:styleId="WW8Num37z0">
    <w:name w:val="WW8Num37z0"/>
    <w:qFormat/>
    <w:rsid w:val="00D05FF4"/>
    <w:rPr>
      <w:rFonts w:ascii="Tahoma" w:hAnsi="Tahoma" w:cs="Tahoma"/>
      <w:sz w:val="20"/>
      <w:szCs w:val="20"/>
    </w:rPr>
  </w:style>
  <w:style w:type="character" w:customStyle="1" w:styleId="WW8Num38z0">
    <w:name w:val="WW8Num38z0"/>
    <w:qFormat/>
    <w:rsid w:val="00D05FF4"/>
    <w:rPr>
      <w:rFonts w:ascii="Symbol" w:hAnsi="Symbol" w:cs="Symbol"/>
      <w:color w:val="00000A"/>
      <w:sz w:val="20"/>
    </w:rPr>
  </w:style>
  <w:style w:type="character" w:customStyle="1" w:styleId="WW8Num39z0">
    <w:name w:val="WW8Num39z0"/>
    <w:qFormat/>
    <w:rsid w:val="00D05FF4"/>
    <w:rPr>
      <w:rFonts w:ascii="Symbol" w:hAnsi="Symbol" w:cs="Symbol"/>
      <w:sz w:val="20"/>
      <w:szCs w:val="20"/>
    </w:rPr>
  </w:style>
  <w:style w:type="character" w:customStyle="1" w:styleId="WW8Num40z0">
    <w:name w:val="WW8Num40z0"/>
    <w:qFormat/>
    <w:rsid w:val="00D05FF4"/>
    <w:rPr>
      <w:rFonts w:ascii="Tahoma" w:hAnsi="Tahoma" w:cs="Tahoma"/>
      <w:bCs/>
      <w:sz w:val="20"/>
      <w:szCs w:val="20"/>
      <w:lang w:eastAsia="en-GB"/>
    </w:rPr>
  </w:style>
  <w:style w:type="character" w:customStyle="1" w:styleId="WW8Num41z0">
    <w:name w:val="WW8Num41z0"/>
    <w:qFormat/>
    <w:rsid w:val="00D05FF4"/>
    <w:rPr>
      <w:rFonts w:ascii="Symbol" w:hAnsi="Symbol" w:cs="Symbol"/>
      <w:color w:val="00000A"/>
      <w:sz w:val="20"/>
    </w:rPr>
  </w:style>
  <w:style w:type="character" w:customStyle="1" w:styleId="WW8Num42z0">
    <w:name w:val="WW8Num42z0"/>
    <w:qFormat/>
    <w:rsid w:val="00D05FF4"/>
    <w:rPr>
      <w:rFonts w:ascii="Symbol" w:hAnsi="Symbol" w:cs="Symbol"/>
      <w:sz w:val="20"/>
      <w:szCs w:val="20"/>
    </w:rPr>
  </w:style>
  <w:style w:type="character" w:customStyle="1" w:styleId="WW8Num43z0">
    <w:name w:val="WW8Num43z0"/>
    <w:qFormat/>
    <w:rsid w:val="00D05FF4"/>
    <w:rPr>
      <w:rFonts w:ascii="Symbol" w:hAnsi="Symbol" w:cs="Symbol"/>
      <w:sz w:val="20"/>
      <w:szCs w:val="20"/>
    </w:rPr>
  </w:style>
  <w:style w:type="character" w:customStyle="1" w:styleId="WW8Num44z0">
    <w:name w:val="WW8Num44z0"/>
    <w:qFormat/>
    <w:rsid w:val="00D05FF4"/>
    <w:rPr>
      <w:rFonts w:ascii="Tahoma" w:hAnsi="Tahoma" w:cs="Tahoma"/>
      <w:b/>
      <w:sz w:val="20"/>
      <w:szCs w:val="20"/>
    </w:rPr>
  </w:style>
  <w:style w:type="character" w:customStyle="1" w:styleId="WW8Num45z0">
    <w:name w:val="WW8Num45z0"/>
    <w:qFormat/>
    <w:rsid w:val="00D05FF4"/>
    <w:rPr>
      <w:rFonts w:ascii="Tahoma" w:hAnsi="Tahoma" w:cs="Tahoma"/>
      <w:sz w:val="20"/>
      <w:szCs w:val="20"/>
    </w:rPr>
  </w:style>
  <w:style w:type="character" w:customStyle="1" w:styleId="WW8Num46z0">
    <w:name w:val="WW8Num46z0"/>
    <w:qFormat/>
    <w:rsid w:val="00D05FF4"/>
    <w:rPr>
      <w:rFonts w:ascii="Symbol" w:hAnsi="Symbol" w:cs="Symbol"/>
      <w:color w:val="00000A"/>
      <w:sz w:val="20"/>
    </w:rPr>
  </w:style>
  <w:style w:type="character" w:customStyle="1" w:styleId="WW8Num47z0">
    <w:name w:val="WW8Num47z0"/>
    <w:qFormat/>
    <w:rsid w:val="00D05FF4"/>
    <w:rPr>
      <w:rFonts w:ascii="Tahoma" w:eastAsia="Calibri" w:hAnsi="Tahoma" w:cs="Tahoma"/>
      <w:b w:val="0"/>
      <w:bCs/>
      <w:sz w:val="20"/>
      <w:szCs w:val="20"/>
      <w:lang w:val="it-IT" w:eastAsia="en-US"/>
    </w:rPr>
  </w:style>
  <w:style w:type="character" w:customStyle="1" w:styleId="WW8Num47z1">
    <w:name w:val="WW8Num47z1"/>
    <w:qFormat/>
    <w:rsid w:val="00D05FF4"/>
  </w:style>
  <w:style w:type="character" w:customStyle="1" w:styleId="WW8Num47z2">
    <w:name w:val="WW8Num47z2"/>
    <w:qFormat/>
    <w:rsid w:val="00D05FF4"/>
  </w:style>
  <w:style w:type="character" w:customStyle="1" w:styleId="WW8Num47z3">
    <w:name w:val="WW8Num47z3"/>
    <w:qFormat/>
    <w:rsid w:val="00D05FF4"/>
  </w:style>
  <w:style w:type="character" w:customStyle="1" w:styleId="WW8Num47z4">
    <w:name w:val="WW8Num47z4"/>
    <w:qFormat/>
    <w:rsid w:val="00D05FF4"/>
  </w:style>
  <w:style w:type="character" w:customStyle="1" w:styleId="WW8Num47z5">
    <w:name w:val="WW8Num47z5"/>
    <w:qFormat/>
    <w:rsid w:val="00D05FF4"/>
  </w:style>
  <w:style w:type="character" w:customStyle="1" w:styleId="WW8Num47z6">
    <w:name w:val="WW8Num47z6"/>
    <w:qFormat/>
    <w:rsid w:val="00D05FF4"/>
  </w:style>
  <w:style w:type="character" w:customStyle="1" w:styleId="WW8Num47z7">
    <w:name w:val="WW8Num47z7"/>
    <w:qFormat/>
    <w:rsid w:val="00D05FF4"/>
  </w:style>
  <w:style w:type="character" w:customStyle="1" w:styleId="WW8Num47z8">
    <w:name w:val="WW8Num47z8"/>
    <w:qFormat/>
    <w:rsid w:val="00D05FF4"/>
  </w:style>
  <w:style w:type="character" w:customStyle="1" w:styleId="WW8Num2z1">
    <w:name w:val="WW8Num2z1"/>
    <w:qFormat/>
    <w:rsid w:val="00D05FF4"/>
    <w:rPr>
      <w:rFonts w:ascii="Courier New" w:hAnsi="Courier New" w:cs="Courier New"/>
    </w:rPr>
  </w:style>
  <w:style w:type="character" w:customStyle="1" w:styleId="WW8Num2z2">
    <w:name w:val="WW8Num2z2"/>
    <w:qFormat/>
    <w:rsid w:val="00D05FF4"/>
    <w:rPr>
      <w:rFonts w:ascii="Wingdings" w:hAnsi="Wingdings" w:cs="Wingdings"/>
    </w:rPr>
  </w:style>
  <w:style w:type="character" w:customStyle="1" w:styleId="WW8Num3z1">
    <w:name w:val="WW8Num3z1"/>
    <w:qFormat/>
    <w:rsid w:val="00D05FF4"/>
    <w:rPr>
      <w:rFonts w:ascii="Symbol" w:hAnsi="Symbol" w:cs="Symbol"/>
    </w:rPr>
  </w:style>
  <w:style w:type="character" w:customStyle="1" w:styleId="WW8Num3z2">
    <w:name w:val="WW8Num3z2"/>
    <w:qFormat/>
    <w:rsid w:val="00D05FF4"/>
    <w:rPr>
      <w:rFonts w:ascii="Wingdings" w:hAnsi="Wingdings" w:cs="Wingdings"/>
    </w:rPr>
  </w:style>
  <w:style w:type="character" w:customStyle="1" w:styleId="WW8Num3z4">
    <w:name w:val="WW8Num3z4"/>
    <w:qFormat/>
    <w:rsid w:val="00D05FF4"/>
    <w:rPr>
      <w:rFonts w:ascii="Courier New" w:hAnsi="Courier New" w:cs="Courier New"/>
    </w:rPr>
  </w:style>
  <w:style w:type="character" w:customStyle="1" w:styleId="WW8Num4z1">
    <w:name w:val="WW8Num4z1"/>
    <w:qFormat/>
    <w:rsid w:val="00D05FF4"/>
  </w:style>
  <w:style w:type="character" w:customStyle="1" w:styleId="WW8Num4z2">
    <w:name w:val="WW8Num4z2"/>
    <w:qFormat/>
    <w:rsid w:val="00D05FF4"/>
  </w:style>
  <w:style w:type="character" w:customStyle="1" w:styleId="WW8Num4z3">
    <w:name w:val="WW8Num4z3"/>
    <w:qFormat/>
    <w:rsid w:val="00D05FF4"/>
  </w:style>
  <w:style w:type="character" w:customStyle="1" w:styleId="WW8Num4z4">
    <w:name w:val="WW8Num4z4"/>
    <w:qFormat/>
    <w:rsid w:val="00D05FF4"/>
  </w:style>
  <w:style w:type="character" w:customStyle="1" w:styleId="WW8Num4z5">
    <w:name w:val="WW8Num4z5"/>
    <w:qFormat/>
    <w:rsid w:val="00D05FF4"/>
  </w:style>
  <w:style w:type="character" w:customStyle="1" w:styleId="WW8Num4z6">
    <w:name w:val="WW8Num4z6"/>
    <w:qFormat/>
    <w:rsid w:val="00D05FF4"/>
  </w:style>
  <w:style w:type="character" w:customStyle="1" w:styleId="WW8Num4z7">
    <w:name w:val="WW8Num4z7"/>
    <w:qFormat/>
    <w:rsid w:val="00D05FF4"/>
  </w:style>
  <w:style w:type="character" w:customStyle="1" w:styleId="WW8Num4z8">
    <w:name w:val="WW8Num4z8"/>
    <w:qFormat/>
    <w:rsid w:val="00D05FF4"/>
  </w:style>
  <w:style w:type="character" w:customStyle="1" w:styleId="WW8Num6z1">
    <w:name w:val="WW8Num6z1"/>
    <w:qFormat/>
    <w:rsid w:val="00D05FF4"/>
  </w:style>
  <w:style w:type="character" w:customStyle="1" w:styleId="WW8Num6z4">
    <w:name w:val="WW8Num6z4"/>
    <w:qFormat/>
    <w:rsid w:val="00D05FF4"/>
    <w:rPr>
      <w:b w:val="0"/>
    </w:rPr>
  </w:style>
  <w:style w:type="character" w:customStyle="1" w:styleId="WW8Num6z5">
    <w:name w:val="WW8Num6z5"/>
    <w:qFormat/>
    <w:rsid w:val="00D05FF4"/>
  </w:style>
  <w:style w:type="character" w:customStyle="1" w:styleId="WW8Num6z7">
    <w:name w:val="WW8Num6z7"/>
    <w:qFormat/>
    <w:rsid w:val="00D05FF4"/>
    <w:rPr>
      <w:rFonts w:ascii="Courier New" w:hAnsi="Courier New" w:cs="Courier New"/>
    </w:rPr>
  </w:style>
  <w:style w:type="character" w:customStyle="1" w:styleId="WW8Num6z8">
    <w:name w:val="WW8Num6z8"/>
    <w:qFormat/>
    <w:rsid w:val="00D05FF4"/>
    <w:rPr>
      <w:rFonts w:ascii="Wingdings" w:hAnsi="Wingdings" w:cs="Wingdings"/>
    </w:rPr>
  </w:style>
  <w:style w:type="character" w:customStyle="1" w:styleId="WW8Num7z1">
    <w:name w:val="WW8Num7z1"/>
    <w:qFormat/>
    <w:rsid w:val="00D05FF4"/>
    <w:rPr>
      <w:rFonts w:ascii="Times New Roman" w:eastAsia="Times New Roman" w:hAnsi="Times New Roman" w:cs="Times New Roman"/>
    </w:rPr>
  </w:style>
  <w:style w:type="character" w:customStyle="1" w:styleId="WW8Num7z2">
    <w:name w:val="WW8Num7z2"/>
    <w:qFormat/>
    <w:rsid w:val="00D05FF4"/>
    <w:rPr>
      <w:rFonts w:ascii="Wingdings" w:hAnsi="Wingdings" w:cs="Wingdings"/>
    </w:rPr>
  </w:style>
  <w:style w:type="character" w:customStyle="1" w:styleId="WW8Num7z4">
    <w:name w:val="WW8Num7z4"/>
    <w:qFormat/>
    <w:rsid w:val="00D05FF4"/>
    <w:rPr>
      <w:rFonts w:ascii="Courier New" w:hAnsi="Courier New" w:cs="Courier New"/>
    </w:rPr>
  </w:style>
  <w:style w:type="character" w:customStyle="1" w:styleId="WW8Num8z1">
    <w:name w:val="WW8Num8z1"/>
    <w:qFormat/>
    <w:rsid w:val="00D05FF4"/>
  </w:style>
  <w:style w:type="character" w:customStyle="1" w:styleId="WW8Num8z2">
    <w:name w:val="WW8Num8z2"/>
    <w:qFormat/>
    <w:rsid w:val="00D05FF4"/>
  </w:style>
  <w:style w:type="character" w:customStyle="1" w:styleId="WW8Num8z3">
    <w:name w:val="WW8Num8z3"/>
    <w:qFormat/>
    <w:rsid w:val="00D05FF4"/>
  </w:style>
  <w:style w:type="character" w:customStyle="1" w:styleId="WW8Num8z4">
    <w:name w:val="WW8Num8z4"/>
    <w:qFormat/>
    <w:rsid w:val="00D05FF4"/>
  </w:style>
  <w:style w:type="character" w:customStyle="1" w:styleId="WW8Num8z5">
    <w:name w:val="WW8Num8z5"/>
    <w:qFormat/>
    <w:rsid w:val="00D05FF4"/>
  </w:style>
  <w:style w:type="character" w:customStyle="1" w:styleId="WW8Num8z6">
    <w:name w:val="WW8Num8z6"/>
    <w:qFormat/>
    <w:rsid w:val="00D05FF4"/>
  </w:style>
  <w:style w:type="character" w:customStyle="1" w:styleId="WW8Num8z7">
    <w:name w:val="WW8Num8z7"/>
    <w:qFormat/>
    <w:rsid w:val="00D05FF4"/>
  </w:style>
  <w:style w:type="character" w:customStyle="1" w:styleId="WW8Num8z8">
    <w:name w:val="WW8Num8z8"/>
    <w:qFormat/>
    <w:rsid w:val="00D05FF4"/>
  </w:style>
  <w:style w:type="character" w:customStyle="1" w:styleId="WW8Num9z1">
    <w:name w:val="WW8Num9z1"/>
    <w:qFormat/>
    <w:rsid w:val="00D05FF4"/>
    <w:rPr>
      <w:rFonts w:ascii="Courier New" w:hAnsi="Courier New" w:cs="Courier New"/>
    </w:rPr>
  </w:style>
  <w:style w:type="character" w:customStyle="1" w:styleId="WW8Num9z2">
    <w:name w:val="WW8Num9z2"/>
    <w:qFormat/>
    <w:rsid w:val="00D05FF4"/>
    <w:rPr>
      <w:rFonts w:ascii="Wingdings" w:hAnsi="Wingdings" w:cs="Wingdings"/>
    </w:rPr>
  </w:style>
  <w:style w:type="character" w:customStyle="1" w:styleId="WW8Num11z1">
    <w:name w:val="WW8Num11z1"/>
    <w:qFormat/>
    <w:rsid w:val="00D05FF4"/>
  </w:style>
  <w:style w:type="character" w:customStyle="1" w:styleId="WW8Num11z2">
    <w:name w:val="WW8Num11z2"/>
    <w:qFormat/>
    <w:rsid w:val="00D05FF4"/>
  </w:style>
  <w:style w:type="character" w:customStyle="1" w:styleId="WW8Num11z3">
    <w:name w:val="WW8Num11z3"/>
    <w:qFormat/>
    <w:rsid w:val="00D05FF4"/>
  </w:style>
  <w:style w:type="character" w:customStyle="1" w:styleId="WW8Num11z4">
    <w:name w:val="WW8Num11z4"/>
    <w:qFormat/>
    <w:rsid w:val="00D05FF4"/>
  </w:style>
  <w:style w:type="character" w:customStyle="1" w:styleId="WW8Num11z5">
    <w:name w:val="WW8Num11z5"/>
    <w:qFormat/>
    <w:rsid w:val="00D05FF4"/>
  </w:style>
  <w:style w:type="character" w:customStyle="1" w:styleId="WW8Num11z6">
    <w:name w:val="WW8Num11z6"/>
    <w:qFormat/>
    <w:rsid w:val="00D05FF4"/>
  </w:style>
  <w:style w:type="character" w:customStyle="1" w:styleId="WW8Num11z7">
    <w:name w:val="WW8Num11z7"/>
    <w:qFormat/>
    <w:rsid w:val="00D05FF4"/>
  </w:style>
  <w:style w:type="character" w:customStyle="1" w:styleId="WW8Num11z8">
    <w:name w:val="WW8Num11z8"/>
    <w:qFormat/>
    <w:rsid w:val="00D05FF4"/>
  </w:style>
  <w:style w:type="character" w:customStyle="1" w:styleId="WW8Num12z1">
    <w:name w:val="WW8Num12z1"/>
    <w:qFormat/>
    <w:rsid w:val="00D05FF4"/>
    <w:rPr>
      <w:rFonts w:ascii="Courier New" w:hAnsi="Courier New" w:cs="Courier New"/>
    </w:rPr>
  </w:style>
  <w:style w:type="character" w:customStyle="1" w:styleId="WW8Num12z2">
    <w:name w:val="WW8Num12z2"/>
    <w:qFormat/>
    <w:rsid w:val="00D05FF4"/>
    <w:rPr>
      <w:rFonts w:ascii="Wingdings" w:hAnsi="Wingdings" w:cs="Wingdings"/>
    </w:rPr>
  </w:style>
  <w:style w:type="character" w:customStyle="1" w:styleId="WW8Num12z3">
    <w:name w:val="WW8Num12z3"/>
    <w:qFormat/>
    <w:rsid w:val="00D05FF4"/>
    <w:rPr>
      <w:rFonts w:ascii="Symbol" w:hAnsi="Symbol" w:cs="Symbol"/>
    </w:rPr>
  </w:style>
  <w:style w:type="character" w:customStyle="1" w:styleId="WW8Num13z1">
    <w:name w:val="WW8Num13z1"/>
    <w:qFormat/>
    <w:rsid w:val="00D05FF4"/>
    <w:rPr>
      <w:rFonts w:ascii="Courier New" w:hAnsi="Courier New" w:cs="Courier New"/>
    </w:rPr>
  </w:style>
  <w:style w:type="character" w:customStyle="1" w:styleId="WW8Num13z2">
    <w:name w:val="WW8Num13z2"/>
    <w:qFormat/>
    <w:rsid w:val="00D05FF4"/>
    <w:rPr>
      <w:rFonts w:ascii="Wingdings" w:hAnsi="Wingdings" w:cs="Wingdings"/>
    </w:rPr>
  </w:style>
  <w:style w:type="character" w:customStyle="1" w:styleId="WW8Num13z3">
    <w:name w:val="WW8Num13z3"/>
    <w:qFormat/>
    <w:rsid w:val="00D05FF4"/>
    <w:rPr>
      <w:rFonts w:ascii="Symbol" w:hAnsi="Symbol" w:cs="Symbol"/>
    </w:rPr>
  </w:style>
  <w:style w:type="character" w:customStyle="1" w:styleId="WW8Num14z1">
    <w:name w:val="WW8Num14z1"/>
    <w:qFormat/>
    <w:rsid w:val="00D05FF4"/>
  </w:style>
  <w:style w:type="character" w:customStyle="1" w:styleId="WW8Num14z2">
    <w:name w:val="WW8Num14z2"/>
    <w:qFormat/>
    <w:rsid w:val="00D05FF4"/>
  </w:style>
  <w:style w:type="character" w:customStyle="1" w:styleId="WW8Num14z3">
    <w:name w:val="WW8Num14z3"/>
    <w:qFormat/>
    <w:rsid w:val="00D05FF4"/>
  </w:style>
  <w:style w:type="character" w:customStyle="1" w:styleId="WW8Num14z4">
    <w:name w:val="WW8Num14z4"/>
    <w:qFormat/>
    <w:rsid w:val="00D05FF4"/>
  </w:style>
  <w:style w:type="character" w:customStyle="1" w:styleId="WW8Num14z5">
    <w:name w:val="WW8Num14z5"/>
    <w:qFormat/>
    <w:rsid w:val="00D05FF4"/>
  </w:style>
  <w:style w:type="character" w:customStyle="1" w:styleId="WW8Num14z6">
    <w:name w:val="WW8Num14z6"/>
    <w:qFormat/>
    <w:rsid w:val="00D05FF4"/>
  </w:style>
  <w:style w:type="character" w:customStyle="1" w:styleId="WW8Num14z7">
    <w:name w:val="WW8Num14z7"/>
    <w:qFormat/>
    <w:rsid w:val="00D05FF4"/>
  </w:style>
  <w:style w:type="character" w:customStyle="1" w:styleId="WW8Num14z8">
    <w:name w:val="WW8Num14z8"/>
    <w:qFormat/>
    <w:rsid w:val="00D05FF4"/>
  </w:style>
  <w:style w:type="character" w:customStyle="1" w:styleId="WW8Num15z1">
    <w:name w:val="WW8Num15z1"/>
    <w:qFormat/>
    <w:rsid w:val="00D05FF4"/>
    <w:rPr>
      <w:rFonts w:ascii="Courier New" w:hAnsi="Courier New" w:cs="Courier New"/>
    </w:rPr>
  </w:style>
  <w:style w:type="character" w:customStyle="1" w:styleId="WW8Num15z2">
    <w:name w:val="WW8Num15z2"/>
    <w:qFormat/>
    <w:rsid w:val="00D05FF4"/>
    <w:rPr>
      <w:rFonts w:ascii="Wingdings" w:hAnsi="Wingdings" w:cs="Wingdings"/>
    </w:rPr>
  </w:style>
  <w:style w:type="character" w:customStyle="1" w:styleId="WW8Num15z3">
    <w:name w:val="WW8Num15z3"/>
    <w:qFormat/>
    <w:rsid w:val="00D05FF4"/>
    <w:rPr>
      <w:rFonts w:ascii="Symbol" w:hAnsi="Symbol" w:cs="Symbol"/>
    </w:rPr>
  </w:style>
  <w:style w:type="character" w:customStyle="1" w:styleId="WW8Num17z1">
    <w:name w:val="WW8Num17z1"/>
    <w:qFormat/>
    <w:rsid w:val="00D05FF4"/>
    <w:rPr>
      <w:rFonts w:ascii="Courier New" w:hAnsi="Courier New" w:cs="Courier New"/>
    </w:rPr>
  </w:style>
  <w:style w:type="character" w:customStyle="1" w:styleId="WW8Num17z2">
    <w:name w:val="WW8Num17z2"/>
    <w:qFormat/>
    <w:rsid w:val="00D05FF4"/>
    <w:rPr>
      <w:rFonts w:ascii="Wingdings" w:hAnsi="Wingdings" w:cs="Wingdings"/>
    </w:rPr>
  </w:style>
  <w:style w:type="character" w:customStyle="1" w:styleId="WW8Num18z1">
    <w:name w:val="WW8Num18z1"/>
    <w:qFormat/>
    <w:rsid w:val="00D05FF4"/>
  </w:style>
  <w:style w:type="character" w:customStyle="1" w:styleId="WW8Num18z2">
    <w:name w:val="WW8Num18z2"/>
    <w:qFormat/>
    <w:rsid w:val="00D05FF4"/>
  </w:style>
  <w:style w:type="character" w:customStyle="1" w:styleId="WW8Num18z3">
    <w:name w:val="WW8Num18z3"/>
    <w:qFormat/>
    <w:rsid w:val="00D05FF4"/>
  </w:style>
  <w:style w:type="character" w:customStyle="1" w:styleId="WW8Num18z4">
    <w:name w:val="WW8Num18z4"/>
    <w:qFormat/>
    <w:rsid w:val="00D05FF4"/>
  </w:style>
  <w:style w:type="character" w:customStyle="1" w:styleId="WW8Num18z5">
    <w:name w:val="WW8Num18z5"/>
    <w:qFormat/>
    <w:rsid w:val="00D05FF4"/>
  </w:style>
  <w:style w:type="character" w:customStyle="1" w:styleId="WW8Num18z6">
    <w:name w:val="WW8Num18z6"/>
    <w:qFormat/>
    <w:rsid w:val="00D05FF4"/>
  </w:style>
  <w:style w:type="character" w:customStyle="1" w:styleId="WW8Num18z7">
    <w:name w:val="WW8Num18z7"/>
    <w:qFormat/>
    <w:rsid w:val="00D05FF4"/>
  </w:style>
  <w:style w:type="character" w:customStyle="1" w:styleId="WW8Num18z8">
    <w:name w:val="WW8Num18z8"/>
    <w:qFormat/>
    <w:rsid w:val="00D05FF4"/>
  </w:style>
  <w:style w:type="character" w:customStyle="1" w:styleId="WW8Num19z1">
    <w:name w:val="WW8Num19z1"/>
    <w:qFormat/>
    <w:rsid w:val="00D05FF4"/>
    <w:rPr>
      <w:rFonts w:ascii="Courier New" w:hAnsi="Courier New" w:cs="Courier New"/>
    </w:rPr>
  </w:style>
  <w:style w:type="character" w:customStyle="1" w:styleId="WW8Num19z2">
    <w:name w:val="WW8Num19z2"/>
    <w:qFormat/>
    <w:rsid w:val="00D05FF4"/>
    <w:rPr>
      <w:rFonts w:ascii="Wingdings" w:hAnsi="Wingdings" w:cs="Wingdings"/>
    </w:rPr>
  </w:style>
  <w:style w:type="character" w:customStyle="1" w:styleId="WW8Num19z3">
    <w:name w:val="WW8Num19z3"/>
    <w:qFormat/>
    <w:rsid w:val="00D05FF4"/>
    <w:rPr>
      <w:rFonts w:ascii="Symbol" w:hAnsi="Symbol" w:cs="Symbol"/>
    </w:rPr>
  </w:style>
  <w:style w:type="character" w:customStyle="1" w:styleId="WW8Num20z1">
    <w:name w:val="WW8Num20z1"/>
    <w:qFormat/>
    <w:rsid w:val="00D05FF4"/>
    <w:rPr>
      <w:rFonts w:ascii="Courier New" w:hAnsi="Courier New" w:cs="Courier New"/>
    </w:rPr>
  </w:style>
  <w:style w:type="character" w:customStyle="1" w:styleId="WW8Num20z2">
    <w:name w:val="WW8Num20z2"/>
    <w:qFormat/>
    <w:rsid w:val="00D05FF4"/>
    <w:rPr>
      <w:rFonts w:ascii="Wingdings" w:hAnsi="Wingdings" w:cs="Wingdings"/>
    </w:rPr>
  </w:style>
  <w:style w:type="character" w:customStyle="1" w:styleId="WW8Num21z1">
    <w:name w:val="WW8Num21z1"/>
    <w:qFormat/>
    <w:rsid w:val="00D05FF4"/>
    <w:rPr>
      <w:rFonts w:ascii="Courier New" w:hAnsi="Courier New" w:cs="Courier New"/>
    </w:rPr>
  </w:style>
  <w:style w:type="character" w:customStyle="1" w:styleId="WW8Num23z1">
    <w:name w:val="WW8Num23z1"/>
    <w:qFormat/>
    <w:rsid w:val="00D05FF4"/>
    <w:rPr>
      <w:rFonts w:ascii="Courier New" w:hAnsi="Courier New" w:cs="Courier New"/>
    </w:rPr>
  </w:style>
  <w:style w:type="character" w:customStyle="1" w:styleId="WW8Num23z2">
    <w:name w:val="WW8Num23z2"/>
    <w:qFormat/>
    <w:rsid w:val="00D05FF4"/>
    <w:rPr>
      <w:rFonts w:ascii="Wingdings" w:hAnsi="Wingdings" w:cs="Wingdings"/>
    </w:rPr>
  </w:style>
  <w:style w:type="character" w:customStyle="1" w:styleId="WW8Num23z3">
    <w:name w:val="WW8Num23z3"/>
    <w:qFormat/>
    <w:rsid w:val="00D05FF4"/>
    <w:rPr>
      <w:rFonts w:ascii="Symbol" w:hAnsi="Symbol" w:cs="Symbol"/>
    </w:rPr>
  </w:style>
  <w:style w:type="character" w:customStyle="1" w:styleId="WW8Num24z1">
    <w:name w:val="WW8Num24z1"/>
    <w:qFormat/>
    <w:rsid w:val="00D05FF4"/>
  </w:style>
  <w:style w:type="character" w:customStyle="1" w:styleId="WW8Num24z2">
    <w:name w:val="WW8Num24z2"/>
    <w:qFormat/>
    <w:rsid w:val="00D05FF4"/>
  </w:style>
  <w:style w:type="character" w:customStyle="1" w:styleId="WW8Num24z3">
    <w:name w:val="WW8Num24z3"/>
    <w:qFormat/>
    <w:rsid w:val="00D05FF4"/>
  </w:style>
  <w:style w:type="character" w:customStyle="1" w:styleId="WW8Num24z4">
    <w:name w:val="WW8Num24z4"/>
    <w:qFormat/>
    <w:rsid w:val="00D05FF4"/>
  </w:style>
  <w:style w:type="character" w:customStyle="1" w:styleId="WW8Num24z5">
    <w:name w:val="WW8Num24z5"/>
    <w:qFormat/>
    <w:rsid w:val="00D05FF4"/>
  </w:style>
  <w:style w:type="character" w:customStyle="1" w:styleId="WW8Num24z6">
    <w:name w:val="WW8Num24z6"/>
    <w:qFormat/>
    <w:rsid w:val="00D05FF4"/>
  </w:style>
  <w:style w:type="character" w:customStyle="1" w:styleId="WW8Num24z7">
    <w:name w:val="WW8Num24z7"/>
    <w:qFormat/>
    <w:rsid w:val="00D05FF4"/>
  </w:style>
  <w:style w:type="character" w:customStyle="1" w:styleId="WW8Num24z8">
    <w:name w:val="WW8Num24z8"/>
    <w:qFormat/>
    <w:rsid w:val="00D05FF4"/>
  </w:style>
  <w:style w:type="character" w:customStyle="1" w:styleId="WW8Num25z1">
    <w:name w:val="WW8Num25z1"/>
    <w:qFormat/>
    <w:rsid w:val="00D05FF4"/>
    <w:rPr>
      <w:rFonts w:ascii="Courier New" w:hAnsi="Courier New" w:cs="Courier New"/>
    </w:rPr>
  </w:style>
  <w:style w:type="character" w:customStyle="1" w:styleId="WW8Num25z2">
    <w:name w:val="WW8Num25z2"/>
    <w:qFormat/>
    <w:rsid w:val="00D05FF4"/>
    <w:rPr>
      <w:rFonts w:ascii="Wingdings" w:hAnsi="Wingdings" w:cs="Wingdings"/>
    </w:rPr>
  </w:style>
  <w:style w:type="character" w:customStyle="1" w:styleId="WW8Num26z1">
    <w:name w:val="WW8Num26z1"/>
    <w:qFormat/>
    <w:rsid w:val="00D05FF4"/>
  </w:style>
  <w:style w:type="character" w:customStyle="1" w:styleId="WW8Num26z2">
    <w:name w:val="WW8Num26z2"/>
    <w:qFormat/>
    <w:rsid w:val="00D05FF4"/>
  </w:style>
  <w:style w:type="character" w:customStyle="1" w:styleId="WW8Num26z3">
    <w:name w:val="WW8Num26z3"/>
    <w:qFormat/>
    <w:rsid w:val="00D05FF4"/>
  </w:style>
  <w:style w:type="character" w:customStyle="1" w:styleId="WW8Num26z4">
    <w:name w:val="WW8Num26z4"/>
    <w:qFormat/>
    <w:rsid w:val="00D05FF4"/>
  </w:style>
  <w:style w:type="character" w:customStyle="1" w:styleId="WW8Num26z5">
    <w:name w:val="WW8Num26z5"/>
    <w:qFormat/>
    <w:rsid w:val="00D05FF4"/>
  </w:style>
  <w:style w:type="character" w:customStyle="1" w:styleId="WW8Num26z6">
    <w:name w:val="WW8Num26z6"/>
    <w:qFormat/>
    <w:rsid w:val="00D05FF4"/>
  </w:style>
  <w:style w:type="character" w:customStyle="1" w:styleId="WW8Num26z7">
    <w:name w:val="WW8Num26z7"/>
    <w:qFormat/>
    <w:rsid w:val="00D05FF4"/>
  </w:style>
  <w:style w:type="character" w:customStyle="1" w:styleId="WW8Num26z8">
    <w:name w:val="WW8Num26z8"/>
    <w:qFormat/>
    <w:rsid w:val="00D05FF4"/>
  </w:style>
  <w:style w:type="character" w:customStyle="1" w:styleId="WW8Num27z1">
    <w:name w:val="WW8Num27z1"/>
    <w:qFormat/>
    <w:rsid w:val="00D05FF4"/>
    <w:rPr>
      <w:rFonts w:ascii="Courier New" w:hAnsi="Courier New" w:cs="Courier New"/>
    </w:rPr>
  </w:style>
  <w:style w:type="character" w:customStyle="1" w:styleId="WW8Num27z2">
    <w:name w:val="WW8Num27z2"/>
    <w:qFormat/>
    <w:rsid w:val="00D05FF4"/>
    <w:rPr>
      <w:rFonts w:ascii="Wingdings" w:hAnsi="Wingdings" w:cs="Wingdings"/>
    </w:rPr>
  </w:style>
  <w:style w:type="character" w:customStyle="1" w:styleId="WW8Num28z1">
    <w:name w:val="WW8Num28z1"/>
    <w:qFormat/>
    <w:rsid w:val="00D05FF4"/>
    <w:rPr>
      <w:rFonts w:ascii="Courier New" w:hAnsi="Courier New" w:cs="Courier New"/>
    </w:rPr>
  </w:style>
  <w:style w:type="character" w:customStyle="1" w:styleId="WW8Num28z2">
    <w:name w:val="WW8Num28z2"/>
    <w:qFormat/>
    <w:rsid w:val="00D05FF4"/>
    <w:rPr>
      <w:rFonts w:ascii="Wingdings" w:hAnsi="Wingdings" w:cs="Wingdings"/>
    </w:rPr>
  </w:style>
  <w:style w:type="character" w:customStyle="1" w:styleId="WW8Num31z1">
    <w:name w:val="WW8Num31z1"/>
    <w:qFormat/>
    <w:rsid w:val="00D05FF4"/>
  </w:style>
  <w:style w:type="character" w:customStyle="1" w:styleId="WW8Num31z2">
    <w:name w:val="WW8Num31z2"/>
    <w:qFormat/>
    <w:rsid w:val="00D05FF4"/>
  </w:style>
  <w:style w:type="character" w:customStyle="1" w:styleId="WW8Num31z3">
    <w:name w:val="WW8Num31z3"/>
    <w:qFormat/>
    <w:rsid w:val="00D05FF4"/>
  </w:style>
  <w:style w:type="character" w:customStyle="1" w:styleId="WW8Num31z4">
    <w:name w:val="WW8Num31z4"/>
    <w:qFormat/>
    <w:rsid w:val="00D05FF4"/>
  </w:style>
  <w:style w:type="character" w:customStyle="1" w:styleId="WW8Num31z5">
    <w:name w:val="WW8Num31z5"/>
    <w:qFormat/>
    <w:rsid w:val="00D05FF4"/>
  </w:style>
  <w:style w:type="character" w:customStyle="1" w:styleId="WW8Num31z6">
    <w:name w:val="WW8Num31z6"/>
    <w:qFormat/>
    <w:rsid w:val="00D05FF4"/>
  </w:style>
  <w:style w:type="character" w:customStyle="1" w:styleId="WW8Num31z7">
    <w:name w:val="WW8Num31z7"/>
    <w:qFormat/>
    <w:rsid w:val="00D05FF4"/>
  </w:style>
  <w:style w:type="character" w:customStyle="1" w:styleId="WW8Num31z8">
    <w:name w:val="WW8Num31z8"/>
    <w:qFormat/>
    <w:rsid w:val="00D05FF4"/>
  </w:style>
  <w:style w:type="character" w:customStyle="1" w:styleId="WW8Num32z1">
    <w:name w:val="WW8Num32z1"/>
    <w:qFormat/>
    <w:rsid w:val="00D05FF4"/>
    <w:rPr>
      <w:rFonts w:ascii="Courier New" w:hAnsi="Courier New" w:cs="Courier New"/>
    </w:rPr>
  </w:style>
  <w:style w:type="character" w:customStyle="1" w:styleId="WW8Num32z2">
    <w:name w:val="WW8Num32z2"/>
    <w:qFormat/>
    <w:rsid w:val="00D05FF4"/>
    <w:rPr>
      <w:rFonts w:ascii="Wingdings" w:hAnsi="Wingdings" w:cs="Wingdings"/>
    </w:rPr>
  </w:style>
  <w:style w:type="character" w:customStyle="1" w:styleId="WW8Num33z2">
    <w:name w:val="WW8Num33z2"/>
    <w:qFormat/>
    <w:rsid w:val="00D05FF4"/>
    <w:rPr>
      <w:rFonts w:ascii="Wingdings" w:hAnsi="Wingdings" w:cs="Wingdings"/>
    </w:rPr>
  </w:style>
  <w:style w:type="character" w:customStyle="1" w:styleId="WW8Num33z3">
    <w:name w:val="WW8Num33z3"/>
    <w:qFormat/>
    <w:rsid w:val="00D05FF4"/>
    <w:rPr>
      <w:rFonts w:ascii="Symbol" w:hAnsi="Symbol" w:cs="Symbol"/>
    </w:rPr>
  </w:style>
  <w:style w:type="character" w:customStyle="1" w:styleId="WW8Num33z4">
    <w:name w:val="WW8Num33z4"/>
    <w:qFormat/>
    <w:rsid w:val="00D05FF4"/>
    <w:rPr>
      <w:rFonts w:ascii="Courier New" w:hAnsi="Courier New" w:cs="Courier New"/>
    </w:rPr>
  </w:style>
  <w:style w:type="character" w:customStyle="1" w:styleId="WW8Num34z1">
    <w:name w:val="WW8Num34z1"/>
    <w:qFormat/>
    <w:rsid w:val="00D05FF4"/>
    <w:rPr>
      <w:rFonts w:ascii="Courier New" w:hAnsi="Courier New" w:cs="Courier New"/>
    </w:rPr>
  </w:style>
  <w:style w:type="character" w:customStyle="1" w:styleId="WW8Num34z3">
    <w:name w:val="WW8Num34z3"/>
    <w:qFormat/>
    <w:rsid w:val="00D05FF4"/>
    <w:rPr>
      <w:rFonts w:ascii="Symbol" w:hAnsi="Symbol" w:cs="Symbol"/>
    </w:rPr>
  </w:style>
  <w:style w:type="character" w:customStyle="1" w:styleId="WW8Num35z1">
    <w:name w:val="WW8Num35z1"/>
    <w:qFormat/>
    <w:rsid w:val="00D05FF4"/>
    <w:rPr>
      <w:rFonts w:ascii="Courier New" w:hAnsi="Courier New" w:cs="Courier New"/>
    </w:rPr>
  </w:style>
  <w:style w:type="character" w:customStyle="1" w:styleId="WW8Num35z2">
    <w:name w:val="WW8Num35z2"/>
    <w:qFormat/>
    <w:rsid w:val="00D05FF4"/>
    <w:rPr>
      <w:rFonts w:ascii="Wingdings" w:hAnsi="Wingdings" w:cs="Wingdings"/>
    </w:rPr>
  </w:style>
  <w:style w:type="character" w:customStyle="1" w:styleId="WW8Num35z3">
    <w:name w:val="WW8Num35z3"/>
    <w:qFormat/>
    <w:rsid w:val="00D05FF4"/>
    <w:rPr>
      <w:rFonts w:ascii="Symbol" w:hAnsi="Symbol" w:cs="Symbol"/>
    </w:rPr>
  </w:style>
  <w:style w:type="character" w:customStyle="1" w:styleId="WW8Num36z1">
    <w:name w:val="WW8Num36z1"/>
    <w:qFormat/>
    <w:rsid w:val="00D05FF4"/>
    <w:rPr>
      <w:rFonts w:ascii="Courier New" w:hAnsi="Courier New" w:cs="Courier New"/>
    </w:rPr>
  </w:style>
  <w:style w:type="character" w:customStyle="1" w:styleId="WW8Num36z2">
    <w:name w:val="WW8Num36z2"/>
    <w:qFormat/>
    <w:rsid w:val="00D05FF4"/>
    <w:rPr>
      <w:rFonts w:ascii="Wingdings" w:hAnsi="Wingdings" w:cs="Wingdings"/>
    </w:rPr>
  </w:style>
  <w:style w:type="character" w:customStyle="1" w:styleId="WW8Num37z1">
    <w:name w:val="WW8Num37z1"/>
    <w:qFormat/>
    <w:rsid w:val="00D05FF4"/>
  </w:style>
  <w:style w:type="character" w:customStyle="1" w:styleId="WW8Num37z2">
    <w:name w:val="WW8Num37z2"/>
    <w:qFormat/>
    <w:rsid w:val="00D05FF4"/>
  </w:style>
  <w:style w:type="character" w:customStyle="1" w:styleId="WW8Num37z4">
    <w:name w:val="WW8Num37z4"/>
    <w:qFormat/>
    <w:rsid w:val="00D05FF4"/>
  </w:style>
  <w:style w:type="character" w:customStyle="1" w:styleId="WW8Num37z5">
    <w:name w:val="WW8Num37z5"/>
    <w:qFormat/>
    <w:rsid w:val="00D05FF4"/>
  </w:style>
  <w:style w:type="character" w:customStyle="1" w:styleId="WW8Num37z6">
    <w:name w:val="WW8Num37z6"/>
    <w:qFormat/>
    <w:rsid w:val="00D05FF4"/>
  </w:style>
  <w:style w:type="character" w:customStyle="1" w:styleId="WW8Num37z7">
    <w:name w:val="WW8Num37z7"/>
    <w:qFormat/>
    <w:rsid w:val="00D05FF4"/>
  </w:style>
  <w:style w:type="character" w:customStyle="1" w:styleId="WW8Num37z8">
    <w:name w:val="WW8Num37z8"/>
    <w:qFormat/>
    <w:rsid w:val="00D05FF4"/>
  </w:style>
  <w:style w:type="character" w:customStyle="1" w:styleId="WW8Num38z1">
    <w:name w:val="WW8Num38z1"/>
    <w:qFormat/>
    <w:rsid w:val="00D05FF4"/>
    <w:rPr>
      <w:rFonts w:ascii="Courier New" w:hAnsi="Courier New" w:cs="Courier New"/>
    </w:rPr>
  </w:style>
  <w:style w:type="character" w:customStyle="1" w:styleId="WW8Num38z2">
    <w:name w:val="WW8Num38z2"/>
    <w:qFormat/>
    <w:rsid w:val="00D05FF4"/>
    <w:rPr>
      <w:rFonts w:ascii="Wingdings" w:hAnsi="Wingdings" w:cs="Wingdings"/>
    </w:rPr>
  </w:style>
  <w:style w:type="character" w:customStyle="1" w:styleId="WW8Num39z1">
    <w:name w:val="WW8Num39z1"/>
    <w:qFormat/>
    <w:rsid w:val="00D05FF4"/>
    <w:rPr>
      <w:rFonts w:ascii="Courier New" w:hAnsi="Courier New" w:cs="Courier New"/>
    </w:rPr>
  </w:style>
  <w:style w:type="character" w:customStyle="1" w:styleId="WW8Num39z2">
    <w:name w:val="WW8Num39z2"/>
    <w:qFormat/>
    <w:rsid w:val="00D05FF4"/>
    <w:rPr>
      <w:rFonts w:ascii="Wingdings" w:hAnsi="Wingdings" w:cs="Wingdings"/>
    </w:rPr>
  </w:style>
  <w:style w:type="character" w:customStyle="1" w:styleId="WW8Num40z1">
    <w:name w:val="WW8Num40z1"/>
    <w:qFormat/>
    <w:rsid w:val="00D05FF4"/>
  </w:style>
  <w:style w:type="character" w:customStyle="1" w:styleId="WW8Num40z2">
    <w:name w:val="WW8Num40z2"/>
    <w:qFormat/>
    <w:rsid w:val="00D05FF4"/>
  </w:style>
  <w:style w:type="character" w:customStyle="1" w:styleId="WW8Num40z3">
    <w:name w:val="WW8Num40z3"/>
    <w:qFormat/>
    <w:rsid w:val="00D05FF4"/>
  </w:style>
  <w:style w:type="character" w:customStyle="1" w:styleId="WW8Num40z4">
    <w:name w:val="WW8Num40z4"/>
    <w:qFormat/>
    <w:rsid w:val="00D05FF4"/>
  </w:style>
  <w:style w:type="character" w:customStyle="1" w:styleId="WW8Num40z5">
    <w:name w:val="WW8Num40z5"/>
    <w:qFormat/>
    <w:rsid w:val="00D05FF4"/>
  </w:style>
  <w:style w:type="character" w:customStyle="1" w:styleId="WW8Num40z6">
    <w:name w:val="WW8Num40z6"/>
    <w:qFormat/>
    <w:rsid w:val="00D05FF4"/>
  </w:style>
  <w:style w:type="character" w:customStyle="1" w:styleId="WW8Num40z7">
    <w:name w:val="WW8Num40z7"/>
    <w:qFormat/>
    <w:rsid w:val="00D05FF4"/>
  </w:style>
  <w:style w:type="character" w:customStyle="1" w:styleId="WW8Num40z8">
    <w:name w:val="WW8Num40z8"/>
    <w:qFormat/>
    <w:rsid w:val="00D05FF4"/>
  </w:style>
  <w:style w:type="character" w:customStyle="1" w:styleId="WW8Num41z1">
    <w:name w:val="WW8Num41z1"/>
    <w:qFormat/>
    <w:rsid w:val="00D05FF4"/>
    <w:rPr>
      <w:rFonts w:ascii="Courier New" w:hAnsi="Courier New" w:cs="Courier New"/>
    </w:rPr>
  </w:style>
  <w:style w:type="character" w:customStyle="1" w:styleId="WW8Num41z2">
    <w:name w:val="WW8Num41z2"/>
    <w:qFormat/>
    <w:rsid w:val="00D05FF4"/>
    <w:rPr>
      <w:rFonts w:ascii="Wingdings" w:hAnsi="Wingdings" w:cs="Wingdings"/>
    </w:rPr>
  </w:style>
  <w:style w:type="character" w:customStyle="1" w:styleId="WW8Num42z1">
    <w:name w:val="WW8Num42z1"/>
    <w:qFormat/>
    <w:rsid w:val="00D05FF4"/>
    <w:rPr>
      <w:rFonts w:ascii="Courier New" w:hAnsi="Courier New" w:cs="Courier New"/>
    </w:rPr>
  </w:style>
  <w:style w:type="character" w:customStyle="1" w:styleId="WW8Num42z2">
    <w:name w:val="WW8Num42z2"/>
    <w:qFormat/>
    <w:rsid w:val="00D05FF4"/>
    <w:rPr>
      <w:rFonts w:ascii="Wingdings" w:hAnsi="Wingdings" w:cs="Wingdings"/>
    </w:rPr>
  </w:style>
  <w:style w:type="character" w:customStyle="1" w:styleId="WW8Num43z1">
    <w:name w:val="WW8Num43z1"/>
    <w:qFormat/>
    <w:rsid w:val="00D05FF4"/>
    <w:rPr>
      <w:rFonts w:ascii="Courier New" w:hAnsi="Courier New" w:cs="Courier New"/>
    </w:rPr>
  </w:style>
  <w:style w:type="character" w:customStyle="1" w:styleId="WW8Num43z2">
    <w:name w:val="WW8Num43z2"/>
    <w:qFormat/>
    <w:rsid w:val="00D05FF4"/>
    <w:rPr>
      <w:rFonts w:ascii="Wingdings" w:hAnsi="Wingdings" w:cs="Wingdings"/>
    </w:rPr>
  </w:style>
  <w:style w:type="character" w:customStyle="1" w:styleId="WW8Num43z3">
    <w:name w:val="WW8Num43z3"/>
    <w:qFormat/>
    <w:rsid w:val="00D05FF4"/>
    <w:rPr>
      <w:rFonts w:ascii="Symbol" w:hAnsi="Symbol" w:cs="Symbol"/>
    </w:rPr>
  </w:style>
  <w:style w:type="character" w:customStyle="1" w:styleId="WW8Num44z1">
    <w:name w:val="WW8Num44z1"/>
    <w:qFormat/>
    <w:rsid w:val="00D05FF4"/>
  </w:style>
  <w:style w:type="character" w:customStyle="1" w:styleId="WW8Num44z4">
    <w:name w:val="WW8Num44z4"/>
    <w:qFormat/>
    <w:rsid w:val="00D05FF4"/>
  </w:style>
  <w:style w:type="character" w:customStyle="1" w:styleId="WW8Num44z5">
    <w:name w:val="WW8Num44z5"/>
    <w:qFormat/>
    <w:rsid w:val="00D05FF4"/>
  </w:style>
  <w:style w:type="character" w:customStyle="1" w:styleId="WW8Num44z6">
    <w:name w:val="WW8Num44z6"/>
    <w:qFormat/>
    <w:rsid w:val="00D05FF4"/>
  </w:style>
  <w:style w:type="character" w:customStyle="1" w:styleId="WW8Num44z7">
    <w:name w:val="WW8Num44z7"/>
    <w:qFormat/>
    <w:rsid w:val="00D05FF4"/>
  </w:style>
  <w:style w:type="character" w:customStyle="1" w:styleId="WW8Num44z8">
    <w:name w:val="WW8Num44z8"/>
    <w:qFormat/>
    <w:rsid w:val="00D05FF4"/>
  </w:style>
  <w:style w:type="character" w:customStyle="1" w:styleId="WW8Num45z1">
    <w:name w:val="WW8Num45z1"/>
    <w:qFormat/>
    <w:rsid w:val="00D05FF4"/>
  </w:style>
  <w:style w:type="character" w:customStyle="1" w:styleId="WW8Num45z2">
    <w:name w:val="WW8Num45z2"/>
    <w:qFormat/>
    <w:rsid w:val="00D05FF4"/>
  </w:style>
  <w:style w:type="character" w:customStyle="1" w:styleId="WW8Num45z3">
    <w:name w:val="WW8Num45z3"/>
    <w:qFormat/>
    <w:rsid w:val="00D05FF4"/>
  </w:style>
  <w:style w:type="character" w:customStyle="1" w:styleId="WW8Num45z4">
    <w:name w:val="WW8Num45z4"/>
    <w:qFormat/>
    <w:rsid w:val="00D05FF4"/>
    <w:rPr>
      <w:rFonts w:ascii="Tahoma" w:hAnsi="Tahoma" w:cs="Tahoma"/>
      <w:bCs/>
      <w:sz w:val="20"/>
      <w:szCs w:val="20"/>
    </w:rPr>
  </w:style>
  <w:style w:type="character" w:customStyle="1" w:styleId="WW8Num45z5">
    <w:name w:val="WW8Num45z5"/>
    <w:qFormat/>
    <w:rsid w:val="00D05FF4"/>
  </w:style>
  <w:style w:type="character" w:customStyle="1" w:styleId="WW8Num45z6">
    <w:name w:val="WW8Num45z6"/>
    <w:qFormat/>
    <w:rsid w:val="00D05FF4"/>
  </w:style>
  <w:style w:type="character" w:customStyle="1" w:styleId="WW8Num45z7">
    <w:name w:val="WW8Num45z7"/>
    <w:qFormat/>
    <w:rsid w:val="00D05FF4"/>
  </w:style>
  <w:style w:type="character" w:customStyle="1" w:styleId="WW8Num45z8">
    <w:name w:val="WW8Num45z8"/>
    <w:qFormat/>
    <w:rsid w:val="00D05FF4"/>
  </w:style>
  <w:style w:type="character" w:customStyle="1" w:styleId="WW8Num46z1">
    <w:name w:val="WW8Num46z1"/>
    <w:qFormat/>
    <w:rsid w:val="00D05FF4"/>
    <w:rPr>
      <w:rFonts w:ascii="Courier New" w:hAnsi="Courier New" w:cs="Courier New"/>
    </w:rPr>
  </w:style>
  <w:style w:type="character" w:customStyle="1" w:styleId="WW8Num46z2">
    <w:name w:val="WW8Num46z2"/>
    <w:qFormat/>
    <w:rsid w:val="00D05FF4"/>
    <w:rPr>
      <w:rFonts w:ascii="Wingdings" w:hAnsi="Wingdings" w:cs="Wingdings"/>
    </w:rPr>
  </w:style>
  <w:style w:type="character" w:customStyle="1" w:styleId="WW8Num46z3">
    <w:name w:val="WW8Num46z3"/>
    <w:qFormat/>
    <w:rsid w:val="00D05FF4"/>
    <w:rPr>
      <w:rFonts w:ascii="Symbol" w:hAnsi="Symbol" w:cs="Symbol"/>
    </w:rPr>
  </w:style>
  <w:style w:type="character" w:customStyle="1" w:styleId="WW8Num48z0">
    <w:name w:val="WW8Num48z0"/>
    <w:qFormat/>
    <w:rsid w:val="00D05FF4"/>
    <w:rPr>
      <w:rFonts w:ascii="Symbol" w:hAnsi="Symbol" w:cs="Symbol"/>
    </w:rPr>
  </w:style>
  <w:style w:type="character" w:customStyle="1" w:styleId="WW8Num48z1">
    <w:name w:val="WW8Num48z1"/>
    <w:qFormat/>
    <w:rsid w:val="00D05FF4"/>
    <w:rPr>
      <w:rFonts w:ascii="Courier New" w:hAnsi="Courier New" w:cs="Courier New"/>
    </w:rPr>
  </w:style>
  <w:style w:type="character" w:customStyle="1" w:styleId="WW8Num48z2">
    <w:name w:val="WW8Num48z2"/>
    <w:qFormat/>
    <w:rsid w:val="00D05FF4"/>
    <w:rPr>
      <w:rFonts w:ascii="Wingdings" w:hAnsi="Wingdings" w:cs="Wingdings"/>
    </w:rPr>
  </w:style>
  <w:style w:type="character" w:customStyle="1" w:styleId="WW8Num49z0">
    <w:name w:val="WW8Num49z0"/>
    <w:qFormat/>
    <w:rsid w:val="00D05FF4"/>
    <w:rPr>
      <w:rFonts w:ascii="Times New Roman" w:eastAsia="Times New Roman" w:hAnsi="Times New Roman" w:cs="Times New Roman"/>
      <w:sz w:val="20"/>
    </w:rPr>
  </w:style>
  <w:style w:type="character" w:customStyle="1" w:styleId="WW8Num49z1">
    <w:name w:val="WW8Num49z1"/>
    <w:qFormat/>
    <w:rsid w:val="00D05FF4"/>
    <w:rPr>
      <w:rFonts w:ascii="Courier New" w:hAnsi="Courier New" w:cs="Courier New"/>
    </w:rPr>
  </w:style>
  <w:style w:type="character" w:customStyle="1" w:styleId="WW8Num49z2">
    <w:name w:val="WW8Num49z2"/>
    <w:qFormat/>
    <w:rsid w:val="00D05FF4"/>
    <w:rPr>
      <w:rFonts w:ascii="Wingdings" w:hAnsi="Wingdings" w:cs="Wingdings"/>
    </w:rPr>
  </w:style>
  <w:style w:type="character" w:customStyle="1" w:styleId="WW8Num49z3">
    <w:name w:val="WW8Num49z3"/>
    <w:qFormat/>
    <w:rsid w:val="00D05FF4"/>
    <w:rPr>
      <w:rFonts w:ascii="Symbol" w:hAnsi="Symbol" w:cs="Symbol"/>
    </w:rPr>
  </w:style>
  <w:style w:type="character" w:customStyle="1" w:styleId="WW8Num50z0">
    <w:name w:val="WW8Num50z0"/>
    <w:qFormat/>
    <w:rsid w:val="00D05FF4"/>
    <w:rPr>
      <w:rFonts w:ascii="Symbol" w:hAnsi="Symbol" w:cs="Symbol"/>
    </w:rPr>
  </w:style>
  <w:style w:type="character" w:customStyle="1" w:styleId="WW8Num50z1">
    <w:name w:val="WW8Num50z1"/>
    <w:qFormat/>
    <w:rsid w:val="00D05FF4"/>
    <w:rPr>
      <w:rFonts w:ascii="Courier New" w:hAnsi="Courier New" w:cs="Courier New"/>
    </w:rPr>
  </w:style>
  <w:style w:type="character" w:customStyle="1" w:styleId="WW8Num50z2">
    <w:name w:val="WW8Num50z2"/>
    <w:qFormat/>
    <w:rsid w:val="00D05FF4"/>
    <w:rPr>
      <w:rFonts w:ascii="Wingdings" w:hAnsi="Wingdings" w:cs="Wingdings"/>
    </w:rPr>
  </w:style>
  <w:style w:type="character" w:customStyle="1" w:styleId="WW8Num51z0">
    <w:name w:val="WW8Num51z0"/>
    <w:qFormat/>
    <w:rsid w:val="00D05FF4"/>
    <w:rPr>
      <w:rFonts w:ascii="Tahoma" w:hAnsi="Tahoma" w:cs="Tahoma"/>
      <w:sz w:val="20"/>
      <w:szCs w:val="20"/>
    </w:rPr>
  </w:style>
  <w:style w:type="character" w:customStyle="1" w:styleId="WW8Num51z1">
    <w:name w:val="WW8Num51z1"/>
    <w:qFormat/>
    <w:rsid w:val="00D05FF4"/>
  </w:style>
  <w:style w:type="character" w:customStyle="1" w:styleId="WW8Num51z2">
    <w:name w:val="WW8Num51z2"/>
    <w:qFormat/>
    <w:rsid w:val="00D05FF4"/>
  </w:style>
  <w:style w:type="character" w:customStyle="1" w:styleId="WW8Num51z3">
    <w:name w:val="WW8Num51z3"/>
    <w:qFormat/>
    <w:rsid w:val="00D05FF4"/>
  </w:style>
  <w:style w:type="character" w:customStyle="1" w:styleId="WW8Num51z4">
    <w:name w:val="WW8Num51z4"/>
    <w:qFormat/>
    <w:rsid w:val="00D05FF4"/>
  </w:style>
  <w:style w:type="character" w:customStyle="1" w:styleId="WW8Num51z5">
    <w:name w:val="WW8Num51z5"/>
    <w:qFormat/>
    <w:rsid w:val="00D05FF4"/>
  </w:style>
  <w:style w:type="character" w:customStyle="1" w:styleId="WW8Num51z6">
    <w:name w:val="WW8Num51z6"/>
    <w:qFormat/>
    <w:rsid w:val="00D05FF4"/>
  </w:style>
  <w:style w:type="character" w:customStyle="1" w:styleId="WW8Num51z7">
    <w:name w:val="WW8Num51z7"/>
    <w:qFormat/>
    <w:rsid w:val="00D05FF4"/>
  </w:style>
  <w:style w:type="character" w:customStyle="1" w:styleId="WW8Num51z8">
    <w:name w:val="WW8Num51z8"/>
    <w:qFormat/>
    <w:rsid w:val="00D05FF4"/>
  </w:style>
  <w:style w:type="character" w:customStyle="1" w:styleId="WW8Num52z0">
    <w:name w:val="WW8Num52z0"/>
    <w:qFormat/>
    <w:rsid w:val="00D05FF4"/>
    <w:rPr>
      <w:rFonts w:ascii="Symbol" w:hAnsi="Symbol" w:cs="Symbol"/>
    </w:rPr>
  </w:style>
  <w:style w:type="character" w:customStyle="1" w:styleId="WW8Num52z1">
    <w:name w:val="WW8Num52z1"/>
    <w:qFormat/>
    <w:rsid w:val="00D05FF4"/>
    <w:rPr>
      <w:rFonts w:ascii="Courier New" w:hAnsi="Courier New" w:cs="Courier New"/>
    </w:rPr>
  </w:style>
  <w:style w:type="character" w:customStyle="1" w:styleId="WW8Num52z2">
    <w:name w:val="WW8Num52z2"/>
    <w:qFormat/>
    <w:rsid w:val="00D05FF4"/>
    <w:rPr>
      <w:rFonts w:ascii="Wingdings" w:hAnsi="Wingdings" w:cs="Wingdings"/>
    </w:rPr>
  </w:style>
  <w:style w:type="character" w:customStyle="1" w:styleId="WW8Num53z0">
    <w:name w:val="WW8Num53z0"/>
    <w:qFormat/>
    <w:rsid w:val="00D05FF4"/>
    <w:rPr>
      <w:rFonts w:ascii="Symbol" w:hAnsi="Symbol" w:cs="Symbol"/>
    </w:rPr>
  </w:style>
  <w:style w:type="character" w:customStyle="1" w:styleId="WW8Num53z1">
    <w:name w:val="WW8Num53z1"/>
    <w:qFormat/>
    <w:rsid w:val="00D05FF4"/>
    <w:rPr>
      <w:rFonts w:ascii="Courier New" w:hAnsi="Courier New" w:cs="Courier New"/>
    </w:rPr>
  </w:style>
  <w:style w:type="character" w:customStyle="1" w:styleId="WW8Num53z2">
    <w:name w:val="WW8Num53z2"/>
    <w:qFormat/>
    <w:rsid w:val="00D05FF4"/>
    <w:rPr>
      <w:rFonts w:ascii="Wingdings" w:hAnsi="Wingdings" w:cs="Wingdings"/>
    </w:rPr>
  </w:style>
  <w:style w:type="character" w:customStyle="1" w:styleId="WW8Num54z0">
    <w:name w:val="WW8Num54z0"/>
    <w:qFormat/>
    <w:rsid w:val="00D05FF4"/>
    <w:rPr>
      <w:rFonts w:ascii="Symbol" w:hAnsi="Symbol" w:cs="Symbol"/>
    </w:rPr>
  </w:style>
  <w:style w:type="character" w:customStyle="1" w:styleId="WW8Num54z1">
    <w:name w:val="WW8Num54z1"/>
    <w:qFormat/>
    <w:rsid w:val="00D05FF4"/>
    <w:rPr>
      <w:rFonts w:ascii="Courier New" w:hAnsi="Courier New" w:cs="Courier New"/>
    </w:rPr>
  </w:style>
  <w:style w:type="character" w:customStyle="1" w:styleId="WW8Num54z2">
    <w:name w:val="WW8Num54z2"/>
    <w:qFormat/>
    <w:rsid w:val="00D05FF4"/>
    <w:rPr>
      <w:rFonts w:ascii="Wingdings" w:hAnsi="Wingdings" w:cs="Wingdings"/>
    </w:rPr>
  </w:style>
  <w:style w:type="character" w:customStyle="1" w:styleId="WW8Num55z0">
    <w:name w:val="WW8Num55z0"/>
    <w:qFormat/>
    <w:rsid w:val="00D05FF4"/>
    <w:rPr>
      <w:rFonts w:ascii="Symbol" w:hAnsi="Symbol" w:cs="Symbol"/>
    </w:rPr>
  </w:style>
  <w:style w:type="character" w:customStyle="1" w:styleId="WW8Num55z1">
    <w:name w:val="WW8Num55z1"/>
    <w:qFormat/>
    <w:rsid w:val="00D05FF4"/>
    <w:rPr>
      <w:rFonts w:ascii="Courier New" w:hAnsi="Courier New" w:cs="Courier New"/>
    </w:rPr>
  </w:style>
  <w:style w:type="character" w:customStyle="1" w:styleId="WW8Num55z2">
    <w:name w:val="WW8Num55z2"/>
    <w:qFormat/>
    <w:rsid w:val="00D05FF4"/>
    <w:rPr>
      <w:rFonts w:ascii="Wingdings" w:hAnsi="Wingdings" w:cs="Wingdings"/>
    </w:rPr>
  </w:style>
  <w:style w:type="character" w:customStyle="1" w:styleId="WW8Num56z0">
    <w:name w:val="WW8Num56z0"/>
    <w:qFormat/>
    <w:rsid w:val="00D05FF4"/>
  </w:style>
  <w:style w:type="character" w:customStyle="1" w:styleId="WW8Num56z1">
    <w:name w:val="WW8Num56z1"/>
    <w:qFormat/>
    <w:rsid w:val="00D05FF4"/>
    <w:rPr>
      <w:rFonts w:ascii="Symbol" w:hAnsi="Symbol" w:cs="Symbol"/>
    </w:rPr>
  </w:style>
  <w:style w:type="character" w:customStyle="1" w:styleId="WW8Num56z2">
    <w:name w:val="WW8Num56z2"/>
    <w:qFormat/>
    <w:rsid w:val="00D05FF4"/>
    <w:rPr>
      <w:rFonts w:ascii="Wingdings" w:hAnsi="Wingdings" w:cs="Wingdings"/>
    </w:rPr>
  </w:style>
  <w:style w:type="character" w:customStyle="1" w:styleId="WW8Num56z4">
    <w:name w:val="WW8Num56z4"/>
    <w:qFormat/>
    <w:rsid w:val="00D05FF4"/>
    <w:rPr>
      <w:rFonts w:ascii="Courier New" w:hAnsi="Courier New" w:cs="Courier New"/>
    </w:rPr>
  </w:style>
  <w:style w:type="character" w:customStyle="1" w:styleId="WW8Num57z0">
    <w:name w:val="WW8Num57z0"/>
    <w:qFormat/>
    <w:rsid w:val="00D05FF4"/>
    <w:rPr>
      <w:rFonts w:ascii="Symbol" w:hAnsi="Symbol" w:cs="Symbol"/>
    </w:rPr>
  </w:style>
  <w:style w:type="character" w:customStyle="1" w:styleId="WW8Num57z1">
    <w:name w:val="WW8Num57z1"/>
    <w:qFormat/>
    <w:rsid w:val="00D05FF4"/>
    <w:rPr>
      <w:rFonts w:ascii="Courier New" w:hAnsi="Courier New" w:cs="Courier New"/>
    </w:rPr>
  </w:style>
  <w:style w:type="character" w:customStyle="1" w:styleId="WW8Num57z2">
    <w:name w:val="WW8Num57z2"/>
    <w:qFormat/>
    <w:rsid w:val="00D05FF4"/>
    <w:rPr>
      <w:rFonts w:ascii="Wingdings" w:hAnsi="Wingdings" w:cs="Wingdings"/>
    </w:rPr>
  </w:style>
  <w:style w:type="character" w:customStyle="1" w:styleId="WW8Num58z0">
    <w:name w:val="WW8Num58z0"/>
    <w:qFormat/>
    <w:rsid w:val="00D05FF4"/>
    <w:rPr>
      <w:rFonts w:ascii="Symbol" w:hAnsi="Symbol" w:cs="Symbol"/>
    </w:rPr>
  </w:style>
  <w:style w:type="character" w:customStyle="1" w:styleId="WW8Num58z1">
    <w:name w:val="WW8Num58z1"/>
    <w:qFormat/>
    <w:rsid w:val="00D05FF4"/>
  </w:style>
  <w:style w:type="character" w:customStyle="1" w:styleId="WW8Num58z2">
    <w:name w:val="WW8Num58z2"/>
    <w:qFormat/>
    <w:rsid w:val="00D05FF4"/>
    <w:rPr>
      <w:rFonts w:ascii="Wingdings" w:hAnsi="Wingdings" w:cs="Wingdings"/>
    </w:rPr>
  </w:style>
  <w:style w:type="character" w:customStyle="1" w:styleId="WW8Num58z4">
    <w:name w:val="WW8Num58z4"/>
    <w:qFormat/>
    <w:rsid w:val="00D05FF4"/>
    <w:rPr>
      <w:rFonts w:ascii="Courier New" w:hAnsi="Courier New" w:cs="Courier New"/>
    </w:rPr>
  </w:style>
  <w:style w:type="character" w:customStyle="1" w:styleId="WW8Num59z0">
    <w:name w:val="WW8Num59z0"/>
    <w:qFormat/>
    <w:rsid w:val="00D05FF4"/>
    <w:rPr>
      <w:rFonts w:ascii="Tahoma" w:hAnsi="Tahoma" w:cs="Tahoma"/>
      <w:bCs/>
      <w:sz w:val="20"/>
      <w:lang w:eastAsia="en-GB"/>
    </w:rPr>
  </w:style>
  <w:style w:type="character" w:customStyle="1" w:styleId="WW8Num59z1">
    <w:name w:val="WW8Num59z1"/>
    <w:qFormat/>
    <w:rsid w:val="00D05FF4"/>
    <w:rPr>
      <w:rFonts w:ascii="Courier New" w:hAnsi="Courier New" w:cs="Courier New"/>
    </w:rPr>
  </w:style>
  <w:style w:type="character" w:customStyle="1" w:styleId="WW8Num59z2">
    <w:name w:val="WW8Num59z2"/>
    <w:qFormat/>
    <w:rsid w:val="00D05FF4"/>
    <w:rPr>
      <w:rFonts w:ascii="Wingdings" w:hAnsi="Wingdings" w:cs="Wingdings"/>
    </w:rPr>
  </w:style>
  <w:style w:type="character" w:customStyle="1" w:styleId="WW8Num59z3">
    <w:name w:val="WW8Num59z3"/>
    <w:qFormat/>
    <w:rsid w:val="00D05FF4"/>
    <w:rPr>
      <w:rFonts w:ascii="Symbol" w:hAnsi="Symbol" w:cs="Symbol"/>
    </w:rPr>
  </w:style>
  <w:style w:type="character" w:customStyle="1" w:styleId="WW8Num60z0">
    <w:name w:val="WW8Num60z0"/>
    <w:qFormat/>
    <w:rsid w:val="00D05FF4"/>
    <w:rPr>
      <w:rFonts w:ascii="Tahoma" w:hAnsi="Tahoma" w:cs="Tahoma"/>
      <w:sz w:val="20"/>
      <w:szCs w:val="20"/>
    </w:rPr>
  </w:style>
  <w:style w:type="character" w:customStyle="1" w:styleId="WW8Num60z1">
    <w:name w:val="WW8Num60z1"/>
    <w:qFormat/>
    <w:rsid w:val="00D05FF4"/>
    <w:rPr>
      <w:rFonts w:ascii="Courier New" w:hAnsi="Courier New" w:cs="Courier New"/>
    </w:rPr>
  </w:style>
  <w:style w:type="character" w:customStyle="1" w:styleId="WW8Num60z2">
    <w:name w:val="WW8Num60z2"/>
    <w:qFormat/>
    <w:rsid w:val="00D05FF4"/>
    <w:rPr>
      <w:rFonts w:ascii="Wingdings" w:hAnsi="Wingdings" w:cs="Wingdings"/>
    </w:rPr>
  </w:style>
  <w:style w:type="character" w:customStyle="1" w:styleId="WW8Num60z3">
    <w:name w:val="WW8Num60z3"/>
    <w:qFormat/>
    <w:rsid w:val="00D05FF4"/>
    <w:rPr>
      <w:rFonts w:ascii="Symbol" w:hAnsi="Symbol" w:cs="Symbol"/>
    </w:rPr>
  </w:style>
  <w:style w:type="character" w:customStyle="1" w:styleId="WW8Num61z0">
    <w:name w:val="WW8Num61z0"/>
    <w:qFormat/>
    <w:rsid w:val="00D05FF4"/>
    <w:rPr>
      <w:rFonts w:ascii="Symbol" w:hAnsi="Symbol" w:cs="Symbol"/>
      <w:color w:val="00000A"/>
      <w:sz w:val="20"/>
    </w:rPr>
  </w:style>
  <w:style w:type="character" w:customStyle="1" w:styleId="WW8Num61z1">
    <w:name w:val="WW8Num61z1"/>
    <w:qFormat/>
    <w:rsid w:val="00D05FF4"/>
    <w:rPr>
      <w:rFonts w:ascii="Courier New" w:hAnsi="Courier New" w:cs="Courier New"/>
    </w:rPr>
  </w:style>
  <w:style w:type="character" w:customStyle="1" w:styleId="WW8Num61z2">
    <w:name w:val="WW8Num61z2"/>
    <w:qFormat/>
    <w:rsid w:val="00D05FF4"/>
    <w:rPr>
      <w:rFonts w:ascii="Wingdings" w:hAnsi="Wingdings" w:cs="Wingdings"/>
    </w:rPr>
  </w:style>
  <w:style w:type="character" w:customStyle="1" w:styleId="WW8Num61z3">
    <w:name w:val="WW8Num61z3"/>
    <w:qFormat/>
    <w:rsid w:val="00D05FF4"/>
    <w:rPr>
      <w:rFonts w:ascii="Symbol" w:hAnsi="Symbol" w:cs="Symbol"/>
    </w:rPr>
  </w:style>
  <w:style w:type="character" w:customStyle="1" w:styleId="WW8Num62z0">
    <w:name w:val="WW8Num62z0"/>
    <w:qFormat/>
    <w:rsid w:val="00D05FF4"/>
    <w:rPr>
      <w:rFonts w:ascii="Symbol" w:hAnsi="Symbol" w:cs="Symbol"/>
      <w:sz w:val="20"/>
    </w:rPr>
  </w:style>
  <w:style w:type="character" w:customStyle="1" w:styleId="WW8Num62z1">
    <w:name w:val="WW8Num62z1"/>
    <w:qFormat/>
    <w:rsid w:val="00D05FF4"/>
    <w:rPr>
      <w:rFonts w:ascii="Courier New" w:hAnsi="Courier New" w:cs="Courier New"/>
    </w:rPr>
  </w:style>
  <w:style w:type="character" w:customStyle="1" w:styleId="WW8Num62z2">
    <w:name w:val="WW8Num62z2"/>
    <w:qFormat/>
    <w:rsid w:val="00D05FF4"/>
    <w:rPr>
      <w:rFonts w:ascii="Wingdings" w:hAnsi="Wingdings" w:cs="Wingdings"/>
    </w:rPr>
  </w:style>
  <w:style w:type="character" w:customStyle="1" w:styleId="WW8Num63z0">
    <w:name w:val="WW8Num63z0"/>
    <w:qFormat/>
    <w:rsid w:val="00D05FF4"/>
    <w:rPr>
      <w:rFonts w:ascii="Tahoma" w:hAnsi="Tahoma" w:cs="Tahoma"/>
      <w:bCs/>
      <w:sz w:val="20"/>
      <w:szCs w:val="20"/>
      <w:lang w:eastAsia="en-GB"/>
    </w:rPr>
  </w:style>
  <w:style w:type="character" w:customStyle="1" w:styleId="WW8Num63z1">
    <w:name w:val="WW8Num63z1"/>
    <w:qFormat/>
    <w:rsid w:val="00D05FF4"/>
  </w:style>
  <w:style w:type="character" w:customStyle="1" w:styleId="WW8Num63z2">
    <w:name w:val="WW8Num63z2"/>
    <w:qFormat/>
    <w:rsid w:val="00D05FF4"/>
    <w:rPr>
      <w:rFonts w:ascii="Wingdings" w:hAnsi="Wingdings" w:cs="Wingdings"/>
    </w:rPr>
  </w:style>
  <w:style w:type="character" w:customStyle="1" w:styleId="WW8Num63z3">
    <w:name w:val="WW8Num63z3"/>
    <w:qFormat/>
    <w:rsid w:val="00D05FF4"/>
  </w:style>
  <w:style w:type="character" w:customStyle="1" w:styleId="WW8Num63z4">
    <w:name w:val="WW8Num63z4"/>
    <w:qFormat/>
    <w:rsid w:val="00D05FF4"/>
    <w:rPr>
      <w:rFonts w:ascii="Courier New" w:hAnsi="Courier New" w:cs="Courier New"/>
    </w:rPr>
  </w:style>
  <w:style w:type="character" w:customStyle="1" w:styleId="WW8Num63z6">
    <w:name w:val="WW8Num63z6"/>
    <w:qFormat/>
    <w:rsid w:val="00D05FF4"/>
    <w:rPr>
      <w:rFonts w:ascii="Symbol" w:hAnsi="Symbol" w:cs="Symbol"/>
    </w:rPr>
  </w:style>
  <w:style w:type="character" w:customStyle="1" w:styleId="WW8Num64z0">
    <w:name w:val="WW8Num64z0"/>
    <w:qFormat/>
    <w:rsid w:val="00D05FF4"/>
    <w:rPr>
      <w:rFonts w:ascii="Symbol" w:hAnsi="Symbol" w:cs="Symbol"/>
      <w:color w:val="00000A"/>
      <w:sz w:val="20"/>
    </w:rPr>
  </w:style>
  <w:style w:type="character" w:customStyle="1" w:styleId="WW8Num64z1">
    <w:name w:val="WW8Num64z1"/>
    <w:qFormat/>
    <w:rsid w:val="00D05FF4"/>
  </w:style>
  <w:style w:type="character" w:customStyle="1" w:styleId="WW8Num64z2">
    <w:name w:val="WW8Num64z2"/>
    <w:qFormat/>
    <w:rsid w:val="00D05FF4"/>
  </w:style>
  <w:style w:type="character" w:customStyle="1" w:styleId="WW8Num64z3">
    <w:name w:val="WW8Num64z3"/>
    <w:qFormat/>
    <w:rsid w:val="00D05FF4"/>
  </w:style>
  <w:style w:type="character" w:customStyle="1" w:styleId="WW8Num64z4">
    <w:name w:val="WW8Num64z4"/>
    <w:qFormat/>
    <w:rsid w:val="00D05FF4"/>
  </w:style>
  <w:style w:type="character" w:customStyle="1" w:styleId="WW8Num64z5">
    <w:name w:val="WW8Num64z5"/>
    <w:qFormat/>
    <w:rsid w:val="00D05FF4"/>
  </w:style>
  <w:style w:type="character" w:customStyle="1" w:styleId="WW8Num64z6">
    <w:name w:val="WW8Num64z6"/>
    <w:qFormat/>
    <w:rsid w:val="00D05FF4"/>
  </w:style>
  <w:style w:type="character" w:customStyle="1" w:styleId="WW8Num64z7">
    <w:name w:val="WW8Num64z7"/>
    <w:qFormat/>
    <w:rsid w:val="00D05FF4"/>
  </w:style>
  <w:style w:type="character" w:customStyle="1" w:styleId="WW8Num64z8">
    <w:name w:val="WW8Num64z8"/>
    <w:qFormat/>
    <w:rsid w:val="00D05FF4"/>
  </w:style>
  <w:style w:type="character" w:customStyle="1" w:styleId="WW8Num65z0">
    <w:name w:val="WW8Num65z0"/>
    <w:qFormat/>
    <w:rsid w:val="00D05FF4"/>
    <w:rPr>
      <w:rFonts w:ascii="Symbol" w:hAnsi="Symbol" w:cs="Symbol"/>
    </w:rPr>
  </w:style>
  <w:style w:type="character" w:customStyle="1" w:styleId="WW8Num65z1">
    <w:name w:val="WW8Num65z1"/>
    <w:qFormat/>
    <w:rsid w:val="00D05FF4"/>
    <w:rPr>
      <w:rFonts w:ascii="Courier New" w:hAnsi="Courier New" w:cs="Courier New"/>
    </w:rPr>
  </w:style>
  <w:style w:type="character" w:customStyle="1" w:styleId="WW8Num65z2">
    <w:name w:val="WW8Num65z2"/>
    <w:qFormat/>
    <w:rsid w:val="00D05FF4"/>
    <w:rPr>
      <w:rFonts w:ascii="Wingdings" w:hAnsi="Wingdings" w:cs="Wingdings"/>
    </w:rPr>
  </w:style>
  <w:style w:type="character" w:customStyle="1" w:styleId="WW8Num66z0">
    <w:name w:val="WW8Num66z0"/>
    <w:qFormat/>
    <w:rsid w:val="00D05FF4"/>
    <w:rPr>
      <w:rFonts w:ascii="Symbol" w:hAnsi="Symbol" w:cs="Symbol"/>
      <w:sz w:val="20"/>
      <w:szCs w:val="20"/>
    </w:rPr>
  </w:style>
  <w:style w:type="character" w:customStyle="1" w:styleId="WW8Num66z1">
    <w:name w:val="WW8Num66z1"/>
    <w:qFormat/>
    <w:rsid w:val="00D05FF4"/>
    <w:rPr>
      <w:rFonts w:ascii="Courier New" w:hAnsi="Courier New" w:cs="Courier New"/>
    </w:rPr>
  </w:style>
  <w:style w:type="character" w:customStyle="1" w:styleId="WW8Num66z2">
    <w:name w:val="WW8Num66z2"/>
    <w:qFormat/>
    <w:rsid w:val="00D05FF4"/>
    <w:rPr>
      <w:rFonts w:ascii="Wingdings" w:hAnsi="Wingdings" w:cs="Wingdings"/>
    </w:rPr>
  </w:style>
  <w:style w:type="character" w:customStyle="1" w:styleId="WW8Num67z0">
    <w:name w:val="WW8Num67z0"/>
    <w:qFormat/>
    <w:rsid w:val="00D05FF4"/>
    <w:rPr>
      <w:rFonts w:ascii="Symbol" w:hAnsi="Symbol" w:cs="Symbol"/>
      <w:sz w:val="20"/>
      <w:szCs w:val="20"/>
    </w:rPr>
  </w:style>
  <w:style w:type="character" w:customStyle="1" w:styleId="WW8Num67z1">
    <w:name w:val="WW8Num67z1"/>
    <w:qFormat/>
    <w:rsid w:val="00D05FF4"/>
    <w:rPr>
      <w:rFonts w:ascii="Courier New" w:hAnsi="Courier New" w:cs="Courier New"/>
    </w:rPr>
  </w:style>
  <w:style w:type="character" w:customStyle="1" w:styleId="WW8Num67z2">
    <w:name w:val="WW8Num67z2"/>
    <w:qFormat/>
    <w:rsid w:val="00D05FF4"/>
    <w:rPr>
      <w:rFonts w:ascii="Wingdings" w:hAnsi="Wingdings" w:cs="Wingdings"/>
    </w:rPr>
  </w:style>
  <w:style w:type="character" w:customStyle="1" w:styleId="WW8Num68z0">
    <w:name w:val="WW8Num68z0"/>
    <w:qFormat/>
    <w:rsid w:val="00D05FF4"/>
  </w:style>
  <w:style w:type="character" w:customStyle="1" w:styleId="WW8Num68z1">
    <w:name w:val="WW8Num68z1"/>
    <w:qFormat/>
    <w:rsid w:val="00D05FF4"/>
    <w:rPr>
      <w:rFonts w:ascii="Courier New" w:hAnsi="Courier New" w:cs="Courier New"/>
    </w:rPr>
  </w:style>
  <w:style w:type="character" w:customStyle="1" w:styleId="WW8Num68z2">
    <w:name w:val="WW8Num68z2"/>
    <w:qFormat/>
    <w:rsid w:val="00D05FF4"/>
    <w:rPr>
      <w:rFonts w:ascii="Wingdings" w:hAnsi="Wingdings" w:cs="Wingdings"/>
    </w:rPr>
  </w:style>
  <w:style w:type="character" w:customStyle="1" w:styleId="WW8Num68z3">
    <w:name w:val="WW8Num68z3"/>
    <w:qFormat/>
    <w:rsid w:val="00D05FF4"/>
    <w:rPr>
      <w:rFonts w:ascii="Symbol" w:hAnsi="Symbol" w:cs="Symbol"/>
    </w:rPr>
  </w:style>
  <w:style w:type="character" w:customStyle="1" w:styleId="WW8Num69z0">
    <w:name w:val="WW8Num69z0"/>
    <w:qFormat/>
    <w:rsid w:val="00D05FF4"/>
  </w:style>
  <w:style w:type="character" w:customStyle="1" w:styleId="WW8Num69z1">
    <w:name w:val="WW8Num69z1"/>
    <w:qFormat/>
    <w:rsid w:val="00D05FF4"/>
  </w:style>
  <w:style w:type="character" w:customStyle="1" w:styleId="WW8Num69z2">
    <w:name w:val="WW8Num69z2"/>
    <w:qFormat/>
    <w:rsid w:val="00D05FF4"/>
    <w:rPr>
      <w:rFonts w:ascii="Wingdings" w:hAnsi="Wingdings" w:cs="Wingdings"/>
    </w:rPr>
  </w:style>
  <w:style w:type="character" w:customStyle="1" w:styleId="WW8Num69z3">
    <w:name w:val="WW8Num69z3"/>
    <w:qFormat/>
    <w:rsid w:val="00D05FF4"/>
    <w:rPr>
      <w:rFonts w:ascii="Symbol" w:hAnsi="Symbol" w:cs="Symbol"/>
    </w:rPr>
  </w:style>
  <w:style w:type="character" w:customStyle="1" w:styleId="WW8Num69z4">
    <w:name w:val="WW8Num69z4"/>
    <w:qFormat/>
    <w:rsid w:val="00D05FF4"/>
    <w:rPr>
      <w:rFonts w:ascii="Courier New" w:hAnsi="Courier New" w:cs="Courier New"/>
    </w:rPr>
  </w:style>
  <w:style w:type="character" w:customStyle="1" w:styleId="WW8Num70z0">
    <w:name w:val="WW8Num70z0"/>
    <w:qFormat/>
    <w:rsid w:val="00D05FF4"/>
    <w:rPr>
      <w:rFonts w:ascii="Tahoma" w:hAnsi="Tahoma" w:cs="Tahoma"/>
      <w:sz w:val="20"/>
      <w:szCs w:val="20"/>
    </w:rPr>
  </w:style>
  <w:style w:type="character" w:customStyle="1" w:styleId="WW8Num70z1">
    <w:name w:val="WW8Num70z1"/>
    <w:qFormat/>
    <w:rsid w:val="00D05FF4"/>
  </w:style>
  <w:style w:type="character" w:customStyle="1" w:styleId="WW8Num70z2">
    <w:name w:val="WW8Num70z2"/>
    <w:qFormat/>
    <w:rsid w:val="00D05FF4"/>
  </w:style>
  <w:style w:type="character" w:customStyle="1" w:styleId="WW8Num70z3">
    <w:name w:val="WW8Num70z3"/>
    <w:qFormat/>
    <w:rsid w:val="00D05FF4"/>
  </w:style>
  <w:style w:type="character" w:customStyle="1" w:styleId="WW8Num70z4">
    <w:name w:val="WW8Num70z4"/>
    <w:qFormat/>
    <w:rsid w:val="00D05FF4"/>
  </w:style>
  <w:style w:type="character" w:customStyle="1" w:styleId="WW8Num70z5">
    <w:name w:val="WW8Num70z5"/>
    <w:qFormat/>
    <w:rsid w:val="00D05FF4"/>
  </w:style>
  <w:style w:type="character" w:customStyle="1" w:styleId="WW8Num70z6">
    <w:name w:val="WW8Num70z6"/>
    <w:qFormat/>
    <w:rsid w:val="00D05FF4"/>
  </w:style>
  <w:style w:type="character" w:customStyle="1" w:styleId="WW8Num70z7">
    <w:name w:val="WW8Num70z7"/>
    <w:qFormat/>
    <w:rsid w:val="00D05FF4"/>
  </w:style>
  <w:style w:type="character" w:customStyle="1" w:styleId="WW8Num70z8">
    <w:name w:val="WW8Num70z8"/>
    <w:qFormat/>
    <w:rsid w:val="00D05FF4"/>
  </w:style>
  <w:style w:type="character" w:customStyle="1" w:styleId="WW8Num71z0">
    <w:name w:val="WW8Num71z0"/>
    <w:qFormat/>
    <w:rsid w:val="00D05FF4"/>
    <w:rPr>
      <w:rFonts w:ascii="Times New Roman" w:eastAsia="Times New Roman" w:hAnsi="Times New Roman" w:cs="Times New Roman"/>
    </w:rPr>
  </w:style>
  <w:style w:type="character" w:customStyle="1" w:styleId="WW8Num71z1">
    <w:name w:val="WW8Num71z1"/>
    <w:qFormat/>
    <w:rsid w:val="00D05FF4"/>
  </w:style>
  <w:style w:type="character" w:customStyle="1" w:styleId="WW8Num71z2">
    <w:name w:val="WW8Num71z2"/>
    <w:qFormat/>
    <w:rsid w:val="00D05FF4"/>
    <w:rPr>
      <w:b/>
    </w:rPr>
  </w:style>
  <w:style w:type="character" w:customStyle="1" w:styleId="WW8Num71z3">
    <w:name w:val="WW8Num71z3"/>
    <w:qFormat/>
    <w:rsid w:val="00D05FF4"/>
    <w:rPr>
      <w:rFonts w:ascii="Symbol" w:hAnsi="Symbol" w:cs="Symbol"/>
    </w:rPr>
  </w:style>
  <w:style w:type="character" w:customStyle="1" w:styleId="WW8Num71z4">
    <w:name w:val="WW8Num71z4"/>
    <w:qFormat/>
    <w:rsid w:val="00D05FF4"/>
    <w:rPr>
      <w:rFonts w:ascii="Courier New" w:hAnsi="Courier New" w:cs="Courier New"/>
    </w:rPr>
  </w:style>
  <w:style w:type="character" w:customStyle="1" w:styleId="WW8Num71z5">
    <w:name w:val="WW8Num71z5"/>
    <w:qFormat/>
    <w:rsid w:val="00D05FF4"/>
    <w:rPr>
      <w:rFonts w:ascii="Wingdings" w:hAnsi="Wingdings" w:cs="Wingdings"/>
    </w:rPr>
  </w:style>
  <w:style w:type="character" w:customStyle="1" w:styleId="WW8Num72z0">
    <w:name w:val="WW8Num72z0"/>
    <w:qFormat/>
    <w:rsid w:val="00D05FF4"/>
    <w:rPr>
      <w:rFonts w:ascii="Tahoma" w:hAnsi="Tahoma" w:cs="Tahoma"/>
      <w:sz w:val="20"/>
      <w:szCs w:val="20"/>
    </w:rPr>
  </w:style>
  <w:style w:type="character" w:customStyle="1" w:styleId="WW8Num72z1">
    <w:name w:val="WW8Num72z1"/>
    <w:qFormat/>
    <w:rsid w:val="00D05FF4"/>
  </w:style>
  <w:style w:type="character" w:customStyle="1" w:styleId="WW8Num72z2">
    <w:name w:val="WW8Num72z2"/>
    <w:qFormat/>
    <w:rsid w:val="00D05FF4"/>
  </w:style>
  <w:style w:type="character" w:customStyle="1" w:styleId="WW8Num72z3">
    <w:name w:val="WW8Num72z3"/>
    <w:qFormat/>
    <w:rsid w:val="00D05FF4"/>
  </w:style>
  <w:style w:type="character" w:customStyle="1" w:styleId="WW8Num72z4">
    <w:name w:val="WW8Num72z4"/>
    <w:qFormat/>
    <w:rsid w:val="00D05FF4"/>
  </w:style>
  <w:style w:type="character" w:customStyle="1" w:styleId="WW8Num72z5">
    <w:name w:val="WW8Num72z5"/>
    <w:qFormat/>
    <w:rsid w:val="00D05FF4"/>
  </w:style>
  <w:style w:type="character" w:customStyle="1" w:styleId="WW8Num72z6">
    <w:name w:val="WW8Num72z6"/>
    <w:qFormat/>
    <w:rsid w:val="00D05FF4"/>
  </w:style>
  <w:style w:type="character" w:customStyle="1" w:styleId="WW8Num72z7">
    <w:name w:val="WW8Num72z7"/>
    <w:qFormat/>
    <w:rsid w:val="00D05FF4"/>
  </w:style>
  <w:style w:type="character" w:customStyle="1" w:styleId="WW8Num72z8">
    <w:name w:val="WW8Num72z8"/>
    <w:qFormat/>
    <w:rsid w:val="00D05FF4"/>
  </w:style>
  <w:style w:type="character" w:customStyle="1" w:styleId="WW8Num73z0">
    <w:name w:val="WW8Num73z0"/>
    <w:qFormat/>
    <w:rsid w:val="00D05FF4"/>
    <w:rPr>
      <w:rFonts w:ascii="Symbol" w:hAnsi="Symbol" w:cs="Symbol"/>
      <w:color w:val="00000A"/>
      <w:sz w:val="20"/>
    </w:rPr>
  </w:style>
  <w:style w:type="character" w:customStyle="1" w:styleId="WW8Num73z1">
    <w:name w:val="WW8Num73z1"/>
    <w:qFormat/>
    <w:rsid w:val="00D05FF4"/>
    <w:rPr>
      <w:rFonts w:ascii="Courier New" w:hAnsi="Courier New" w:cs="Courier New"/>
    </w:rPr>
  </w:style>
  <w:style w:type="character" w:customStyle="1" w:styleId="WW8Num73z2">
    <w:name w:val="WW8Num73z2"/>
    <w:qFormat/>
    <w:rsid w:val="00D05FF4"/>
    <w:rPr>
      <w:rFonts w:ascii="Wingdings" w:hAnsi="Wingdings" w:cs="Wingdings"/>
    </w:rPr>
  </w:style>
  <w:style w:type="character" w:customStyle="1" w:styleId="WW8Num74z0">
    <w:name w:val="WW8Num74z0"/>
    <w:qFormat/>
    <w:rsid w:val="00D05FF4"/>
  </w:style>
  <w:style w:type="character" w:customStyle="1" w:styleId="WW8Num74z1">
    <w:name w:val="WW8Num74z1"/>
    <w:qFormat/>
    <w:rsid w:val="00D05FF4"/>
    <w:rPr>
      <w:rFonts w:ascii="Symbol" w:hAnsi="Symbol" w:cs="Symbol"/>
    </w:rPr>
  </w:style>
  <w:style w:type="character" w:customStyle="1" w:styleId="WW8Num74z2">
    <w:name w:val="WW8Num74z2"/>
    <w:qFormat/>
    <w:rsid w:val="00D05FF4"/>
    <w:rPr>
      <w:rFonts w:ascii="Wingdings" w:hAnsi="Wingdings" w:cs="Wingdings"/>
    </w:rPr>
  </w:style>
  <w:style w:type="character" w:customStyle="1" w:styleId="WW8Num74z4">
    <w:name w:val="WW8Num74z4"/>
    <w:qFormat/>
    <w:rsid w:val="00D05FF4"/>
    <w:rPr>
      <w:rFonts w:ascii="Courier New" w:hAnsi="Courier New" w:cs="Courier New"/>
    </w:rPr>
  </w:style>
  <w:style w:type="character" w:customStyle="1" w:styleId="WW8Num75z0">
    <w:name w:val="WW8Num75z0"/>
    <w:qFormat/>
    <w:rsid w:val="00D05FF4"/>
    <w:rPr>
      <w:rFonts w:ascii="Symbol" w:hAnsi="Symbol" w:cs="Symbol"/>
    </w:rPr>
  </w:style>
  <w:style w:type="character" w:customStyle="1" w:styleId="WW8Num75z1">
    <w:name w:val="WW8Num75z1"/>
    <w:qFormat/>
    <w:rsid w:val="00D05FF4"/>
    <w:rPr>
      <w:rFonts w:ascii="Courier New" w:hAnsi="Courier New" w:cs="Courier New"/>
    </w:rPr>
  </w:style>
  <w:style w:type="character" w:customStyle="1" w:styleId="WW8Num75z2">
    <w:name w:val="WW8Num75z2"/>
    <w:qFormat/>
    <w:rsid w:val="00D05FF4"/>
    <w:rPr>
      <w:rFonts w:ascii="Wingdings" w:hAnsi="Wingdings" w:cs="Wingdings"/>
    </w:rPr>
  </w:style>
  <w:style w:type="character" w:customStyle="1" w:styleId="Carpredefinitoparagrafo1">
    <w:name w:val="Car. predefinito paragrafo1"/>
    <w:qFormat/>
    <w:rsid w:val="00D05FF4"/>
  </w:style>
  <w:style w:type="character" w:customStyle="1" w:styleId="Caratterenotaapidipagina">
    <w:name w:val="Carattere nota a piè di pagina"/>
    <w:qFormat/>
    <w:rsid w:val="00D05FF4"/>
    <w:rPr>
      <w:vertAlign w:val="superscript"/>
    </w:rPr>
  </w:style>
  <w:style w:type="character" w:styleId="Numeropagina">
    <w:name w:val="page number"/>
    <w:basedOn w:val="Carpredefinitoparagrafo1"/>
    <w:uiPriority w:val="99"/>
    <w:qFormat/>
    <w:rsid w:val="00D05FF4"/>
  </w:style>
  <w:style w:type="character" w:customStyle="1" w:styleId="IntestazioneCarattere">
    <w:name w:val="Intestazione Carattere"/>
    <w:uiPriority w:val="99"/>
    <w:qFormat/>
    <w:rsid w:val="00D05FF4"/>
    <w:rPr>
      <w:sz w:val="24"/>
      <w:szCs w:val="24"/>
    </w:rPr>
  </w:style>
  <w:style w:type="character" w:customStyle="1" w:styleId="CollegamentoInternet">
    <w:name w:val="Collegamento Internet"/>
    <w:rsid w:val="00D05FF4"/>
    <w:rPr>
      <w:color w:val="0000FF"/>
      <w:u w:val="single"/>
    </w:rPr>
  </w:style>
  <w:style w:type="character" w:styleId="Collegamentovisitato">
    <w:name w:val="FollowedHyperlink"/>
    <w:uiPriority w:val="99"/>
    <w:qFormat/>
    <w:rsid w:val="00D05FF4"/>
    <w:rPr>
      <w:color w:val="800080"/>
      <w:u w:val="single"/>
    </w:rPr>
  </w:style>
  <w:style w:type="character" w:styleId="Enfasigrassetto">
    <w:name w:val="Strong"/>
    <w:qFormat/>
    <w:rsid w:val="00D05FF4"/>
    <w:rPr>
      <w:b/>
      <w:bCs/>
    </w:rPr>
  </w:style>
  <w:style w:type="character" w:customStyle="1" w:styleId="TestofumettoCarattere">
    <w:name w:val="Testo fumetto Carattere"/>
    <w:uiPriority w:val="99"/>
    <w:qFormat/>
    <w:rsid w:val="00D05FF4"/>
    <w:rPr>
      <w:rFonts w:ascii="Tahoma" w:hAnsi="Tahoma" w:cs="Tahoma"/>
      <w:sz w:val="16"/>
      <w:szCs w:val="16"/>
    </w:rPr>
  </w:style>
  <w:style w:type="character" w:customStyle="1" w:styleId="MappadocumentoCarattere">
    <w:name w:val="Mappa documento Carattere"/>
    <w:link w:val="Mappadocumento"/>
    <w:uiPriority w:val="99"/>
    <w:semiHidden/>
    <w:qFormat/>
    <w:rsid w:val="00D05FF4"/>
    <w:rPr>
      <w:rFonts w:ascii="Tahoma" w:hAnsi="Tahoma" w:cs="Tahoma"/>
      <w:sz w:val="16"/>
      <w:szCs w:val="16"/>
    </w:rPr>
  </w:style>
  <w:style w:type="character" w:customStyle="1" w:styleId="CorpodeltestoCarattere">
    <w:name w:val="Corpo del testo Carattere"/>
    <w:aliases w:val="Corpo testo Carattere1"/>
    <w:qFormat/>
    <w:rsid w:val="00D05FF4"/>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sid w:val="00D05FF4"/>
  </w:style>
  <w:style w:type="character" w:customStyle="1" w:styleId="ParagrafoelencoCarattere">
    <w:name w:val="Paragrafo elenco Carattere"/>
    <w:uiPriority w:val="34"/>
    <w:qFormat/>
    <w:rsid w:val="00D05FF4"/>
    <w:rPr>
      <w:rFonts w:ascii="Calibri" w:eastAsia="Calibri" w:hAnsi="Calibri" w:cs="Calibri"/>
      <w:sz w:val="22"/>
      <w:szCs w:val="22"/>
    </w:rPr>
  </w:style>
  <w:style w:type="character" w:customStyle="1" w:styleId="A2">
    <w:name w:val="A2"/>
    <w:qFormat/>
    <w:rsid w:val="00D05FF4"/>
    <w:rPr>
      <w:rFonts w:cs="ITC Avant Garde Gothic Std"/>
      <w:b/>
      <w:bCs/>
      <w:color w:val="000000"/>
      <w:sz w:val="15"/>
      <w:szCs w:val="15"/>
    </w:rPr>
  </w:style>
  <w:style w:type="character" w:customStyle="1" w:styleId="Enfasi">
    <w:name w:val="Enfasi"/>
    <w:qFormat/>
    <w:rsid w:val="00D05FF4"/>
    <w:rPr>
      <w:i/>
      <w:iCs/>
    </w:rPr>
  </w:style>
  <w:style w:type="character" w:customStyle="1" w:styleId="TestonotaapidipaginaCarattere2">
    <w:name w:val="Testo nota a piè di pagina Carattere2"/>
    <w:uiPriority w:val="99"/>
    <w:qFormat/>
    <w:rsid w:val="00D05FF4"/>
    <w:rPr>
      <w:sz w:val="20"/>
      <w:szCs w:val="20"/>
    </w:rPr>
  </w:style>
  <w:style w:type="character" w:customStyle="1" w:styleId="Rimandocommento1">
    <w:name w:val="Rimando commento1"/>
    <w:qFormat/>
    <w:rsid w:val="00D05FF4"/>
    <w:rPr>
      <w:sz w:val="16"/>
      <w:szCs w:val="16"/>
    </w:rPr>
  </w:style>
  <w:style w:type="character" w:customStyle="1" w:styleId="TestocommentoCarattere">
    <w:name w:val="Testo commento Carattere"/>
    <w:basedOn w:val="Carpredefinitoparagrafo1"/>
    <w:uiPriority w:val="99"/>
    <w:qFormat/>
    <w:rsid w:val="00D05FF4"/>
  </w:style>
  <w:style w:type="character" w:customStyle="1" w:styleId="SoggettocommentoCarattere">
    <w:name w:val="Soggetto commento Carattere"/>
    <w:uiPriority w:val="99"/>
    <w:qFormat/>
    <w:rsid w:val="00D05FF4"/>
    <w:rPr>
      <w:b/>
      <w:bCs/>
    </w:rPr>
  </w:style>
  <w:style w:type="character" w:customStyle="1" w:styleId="CorpotestoCarattere">
    <w:name w:val="Corpo testo Carattere"/>
    <w:aliases w:val="Corpo del testo Carattere1"/>
    <w:qFormat/>
    <w:rsid w:val="00D05FF4"/>
    <w:rPr>
      <w:sz w:val="24"/>
    </w:rPr>
  </w:style>
  <w:style w:type="character" w:customStyle="1" w:styleId="Caratteredellanota">
    <w:name w:val="Carattere della nota"/>
    <w:qFormat/>
    <w:rsid w:val="00D05FF4"/>
    <w:rPr>
      <w:vertAlign w:val="superscript"/>
    </w:rPr>
  </w:style>
  <w:style w:type="character" w:customStyle="1" w:styleId="Caratterenotadichiusura">
    <w:name w:val="Carattere nota di chiusura"/>
    <w:qFormat/>
    <w:rsid w:val="00D05FF4"/>
    <w:rPr>
      <w:vertAlign w:val="superscript"/>
    </w:rPr>
  </w:style>
  <w:style w:type="character" w:customStyle="1" w:styleId="WW-Caratterenotadichiusura">
    <w:name w:val="WW-Carattere nota di chiusura"/>
    <w:qFormat/>
    <w:rsid w:val="00D05FF4"/>
  </w:style>
  <w:style w:type="character" w:customStyle="1" w:styleId="Punti">
    <w:name w:val="Punti"/>
    <w:qFormat/>
    <w:rsid w:val="00D05FF4"/>
    <w:rPr>
      <w:rFonts w:ascii="OpenSymbol" w:eastAsia="OpenSymbol" w:hAnsi="OpenSymbol" w:cs="OpenSymbol"/>
    </w:rPr>
  </w:style>
  <w:style w:type="character" w:styleId="Rimandonotaapidipagina">
    <w:name w:val="footnote reference"/>
    <w:aliases w:val="Footnote symbol,Voetnootverwijzing,Rimando nota a piè di pagina1"/>
    <w:uiPriority w:val="99"/>
    <w:qFormat/>
    <w:rsid w:val="00D05FF4"/>
    <w:rPr>
      <w:vertAlign w:val="superscript"/>
    </w:rPr>
  </w:style>
  <w:style w:type="character" w:styleId="Rimandonotadichiusura">
    <w:name w:val="endnote reference"/>
    <w:qFormat/>
    <w:rsid w:val="00D05FF4"/>
    <w:rPr>
      <w:vertAlign w:val="superscript"/>
    </w:rPr>
  </w:style>
  <w:style w:type="character" w:styleId="Rimandocommento">
    <w:name w:val="annotation reference"/>
    <w:uiPriority w:val="99"/>
    <w:semiHidden/>
    <w:unhideWhenUsed/>
    <w:qFormat/>
    <w:rsid w:val="00D05FF4"/>
    <w:rPr>
      <w:sz w:val="16"/>
      <w:szCs w:val="16"/>
    </w:rPr>
  </w:style>
  <w:style w:type="character" w:customStyle="1" w:styleId="TestocommentoCarattere1">
    <w:name w:val="Testo commento Carattere1"/>
    <w:uiPriority w:val="99"/>
    <w:qFormat/>
    <w:rsid w:val="00D05FF4"/>
    <w:rPr>
      <w:lang w:eastAsia="zh-CN"/>
    </w:rPr>
  </w:style>
  <w:style w:type="character" w:customStyle="1" w:styleId="ListLabel1">
    <w:name w:val="ListLabel 1"/>
    <w:qFormat/>
    <w:rsid w:val="00D05FF4"/>
    <w:rPr>
      <w:rFonts w:ascii="Tahoma" w:hAnsi="Tahoma" w:cs="Tahoma"/>
      <w:b/>
      <w:bCs/>
      <w:sz w:val="20"/>
      <w:szCs w:val="20"/>
      <w:lang w:eastAsia="en-GB"/>
    </w:rPr>
  </w:style>
  <w:style w:type="character" w:customStyle="1" w:styleId="ListLabel2">
    <w:name w:val="ListLabel 2"/>
    <w:qFormat/>
    <w:rsid w:val="00D05FF4"/>
    <w:rPr>
      <w:rFonts w:ascii="Tahoma" w:hAnsi="Tahoma" w:cs="Tahoma"/>
      <w:b/>
      <w:bCs/>
      <w:sz w:val="20"/>
      <w:szCs w:val="20"/>
      <w:lang w:eastAsia="en-GB"/>
    </w:rPr>
  </w:style>
  <w:style w:type="character" w:customStyle="1" w:styleId="ListLabel3">
    <w:name w:val="ListLabel 3"/>
    <w:qFormat/>
    <w:rsid w:val="00D05FF4"/>
    <w:rPr>
      <w:rFonts w:ascii="Tahoma" w:hAnsi="Tahoma" w:cs="Tahoma"/>
      <w:b/>
      <w:bCs/>
      <w:sz w:val="20"/>
      <w:szCs w:val="20"/>
      <w:highlight w:val="yellow"/>
      <w:lang w:eastAsia="en-GB"/>
    </w:rPr>
  </w:style>
  <w:style w:type="character" w:customStyle="1" w:styleId="ListLabel4">
    <w:name w:val="ListLabel 4"/>
    <w:qFormat/>
    <w:rsid w:val="00D05FF4"/>
    <w:rPr>
      <w:rFonts w:ascii="Arial" w:hAnsi="Arial" w:cs="Symbol"/>
      <w:position w:val="0"/>
      <w:sz w:val="20"/>
      <w:szCs w:val="20"/>
      <w:vertAlign w:val="baseline"/>
    </w:rPr>
  </w:style>
  <w:style w:type="character" w:customStyle="1" w:styleId="ListLabel5">
    <w:name w:val="ListLabel 5"/>
    <w:qFormat/>
    <w:rsid w:val="00D05FF4"/>
    <w:rPr>
      <w:rFonts w:ascii="Tahoma" w:hAnsi="Tahoma" w:cs="Symbol"/>
      <w:b/>
      <w:sz w:val="20"/>
    </w:rPr>
  </w:style>
  <w:style w:type="character" w:customStyle="1" w:styleId="ListLabel6">
    <w:name w:val="ListLabel 6"/>
    <w:qFormat/>
    <w:rsid w:val="00D05FF4"/>
    <w:rPr>
      <w:rFonts w:ascii="Tahoma" w:hAnsi="Tahoma" w:cs="Symbol"/>
      <w:sz w:val="20"/>
      <w:szCs w:val="20"/>
    </w:rPr>
  </w:style>
  <w:style w:type="character" w:customStyle="1" w:styleId="ListLabel7">
    <w:name w:val="ListLabel 7"/>
    <w:qFormat/>
    <w:rsid w:val="00D05FF4"/>
    <w:rPr>
      <w:rFonts w:ascii="Tahoma" w:hAnsi="Tahoma" w:cs="Symbol"/>
      <w:b/>
      <w:sz w:val="20"/>
      <w:szCs w:val="24"/>
      <w:highlight w:val="yellow"/>
      <w:lang w:eastAsia="en-GB"/>
    </w:rPr>
  </w:style>
  <w:style w:type="character" w:customStyle="1" w:styleId="ListLabel8">
    <w:name w:val="ListLabel 8"/>
    <w:qFormat/>
    <w:rsid w:val="00D05FF4"/>
    <w:rPr>
      <w:rFonts w:ascii="Tahoma" w:hAnsi="Tahoma" w:cs="Tahoma"/>
      <w:b/>
      <w:bCs/>
      <w:sz w:val="20"/>
      <w:lang w:eastAsia="en-GB"/>
    </w:rPr>
  </w:style>
  <w:style w:type="character" w:customStyle="1" w:styleId="ListLabel9">
    <w:name w:val="ListLabel 9"/>
    <w:qFormat/>
    <w:rsid w:val="00D05FF4"/>
    <w:rPr>
      <w:rFonts w:ascii="Tahoma" w:hAnsi="Tahoma" w:cs="Symbol"/>
      <w:b/>
      <w:sz w:val="20"/>
      <w:szCs w:val="20"/>
    </w:rPr>
  </w:style>
  <w:style w:type="character" w:customStyle="1" w:styleId="ListLabel10">
    <w:name w:val="ListLabel 10"/>
    <w:qFormat/>
    <w:rsid w:val="00D05FF4"/>
    <w:rPr>
      <w:rFonts w:ascii="Tahoma" w:hAnsi="Tahoma" w:cs="Tahoma"/>
      <w:b/>
      <w:bCs/>
      <w:sz w:val="20"/>
      <w:szCs w:val="20"/>
      <w:lang w:eastAsia="en-GB"/>
    </w:rPr>
  </w:style>
  <w:style w:type="character" w:customStyle="1" w:styleId="ListLabel11">
    <w:name w:val="ListLabel 11"/>
    <w:qFormat/>
    <w:rsid w:val="00D05FF4"/>
    <w:rPr>
      <w:rFonts w:ascii="Tahoma" w:eastAsia="Calibri" w:hAnsi="Tahoma" w:cs="Tahoma"/>
      <w:b w:val="0"/>
      <w:bCs/>
      <w:sz w:val="20"/>
      <w:szCs w:val="20"/>
      <w:lang w:val="it-IT" w:eastAsia="en-US"/>
    </w:rPr>
  </w:style>
  <w:style w:type="character" w:customStyle="1" w:styleId="ListLabel12">
    <w:name w:val="ListLabel 12"/>
    <w:qFormat/>
    <w:rsid w:val="00D05FF4"/>
    <w:rPr>
      <w:rFonts w:cs="Tahoma"/>
      <w:sz w:val="20"/>
      <w:szCs w:val="20"/>
    </w:rPr>
  </w:style>
  <w:style w:type="character" w:customStyle="1" w:styleId="ListLabel13">
    <w:name w:val="ListLabel 13"/>
    <w:qFormat/>
    <w:rsid w:val="00D05FF4"/>
    <w:rPr>
      <w:rFonts w:cs="Symbol"/>
      <w:color w:val="00000A"/>
      <w:sz w:val="20"/>
    </w:rPr>
  </w:style>
  <w:style w:type="character" w:customStyle="1" w:styleId="ListLabel14">
    <w:name w:val="ListLabel 14"/>
    <w:qFormat/>
    <w:rsid w:val="00D05FF4"/>
    <w:rPr>
      <w:rFonts w:cs="Symbol"/>
      <w:color w:val="00000A"/>
      <w:sz w:val="20"/>
    </w:rPr>
  </w:style>
  <w:style w:type="character" w:customStyle="1" w:styleId="ListLabel15">
    <w:name w:val="ListLabel 15"/>
    <w:qFormat/>
    <w:rsid w:val="00D05FF4"/>
    <w:rPr>
      <w:rFonts w:ascii="Tahoma" w:hAnsi="Tahoma" w:cs="Symbol"/>
      <w:sz w:val="20"/>
      <w:szCs w:val="20"/>
    </w:rPr>
  </w:style>
  <w:style w:type="character" w:customStyle="1" w:styleId="ListLabel16">
    <w:name w:val="ListLabel 16"/>
    <w:qFormat/>
    <w:rsid w:val="00D05FF4"/>
    <w:rPr>
      <w:rFonts w:cs="Courier New"/>
    </w:rPr>
  </w:style>
  <w:style w:type="character" w:customStyle="1" w:styleId="ListLabel17">
    <w:name w:val="ListLabel 17"/>
    <w:qFormat/>
    <w:rsid w:val="00D05FF4"/>
    <w:rPr>
      <w:rFonts w:cs="Courier New"/>
    </w:rPr>
  </w:style>
  <w:style w:type="character" w:customStyle="1" w:styleId="ListLabel18">
    <w:name w:val="ListLabel 18"/>
    <w:qFormat/>
    <w:rsid w:val="00D05FF4"/>
    <w:rPr>
      <w:rFonts w:cs="Courier New"/>
    </w:rPr>
  </w:style>
  <w:style w:type="character" w:customStyle="1" w:styleId="ListLabel19">
    <w:name w:val="ListLabel 19"/>
    <w:qFormat/>
    <w:rsid w:val="00D05FF4"/>
    <w:rPr>
      <w:rFonts w:ascii="Tahoma" w:hAnsi="Tahoma" w:cs="Tahoma"/>
      <w:sz w:val="20"/>
      <w:szCs w:val="20"/>
    </w:rPr>
  </w:style>
  <w:style w:type="character" w:customStyle="1" w:styleId="ListLabel20">
    <w:name w:val="ListLabel 20"/>
    <w:qFormat/>
    <w:rsid w:val="00D05FF4"/>
    <w:rPr>
      <w:rFonts w:cs="OpenSymbol"/>
      <w:color w:val="00000A"/>
      <w:sz w:val="20"/>
      <w:szCs w:val="20"/>
      <w:lang w:val="it-IT"/>
    </w:rPr>
  </w:style>
  <w:style w:type="character" w:customStyle="1" w:styleId="ListLabel21">
    <w:name w:val="ListLabel 21"/>
    <w:qFormat/>
    <w:rsid w:val="00D05FF4"/>
    <w:rPr>
      <w:rFonts w:cs="OpenSymbol"/>
      <w:color w:val="00000A"/>
      <w:sz w:val="20"/>
      <w:szCs w:val="20"/>
      <w:lang w:val="it-IT"/>
    </w:rPr>
  </w:style>
  <w:style w:type="character" w:customStyle="1" w:styleId="ListLabel22">
    <w:name w:val="ListLabel 22"/>
    <w:qFormat/>
    <w:rsid w:val="00D05FF4"/>
    <w:rPr>
      <w:rFonts w:cs="OpenSymbol"/>
      <w:color w:val="00000A"/>
      <w:sz w:val="20"/>
      <w:szCs w:val="20"/>
      <w:lang w:val="it-IT"/>
    </w:rPr>
  </w:style>
  <w:style w:type="character" w:customStyle="1" w:styleId="ListLabel23">
    <w:name w:val="ListLabel 23"/>
    <w:qFormat/>
    <w:rsid w:val="00D05FF4"/>
    <w:rPr>
      <w:rFonts w:cs="OpenSymbol"/>
      <w:color w:val="00000A"/>
      <w:sz w:val="20"/>
      <w:szCs w:val="20"/>
      <w:lang w:val="it-IT"/>
    </w:rPr>
  </w:style>
  <w:style w:type="character" w:customStyle="1" w:styleId="ListLabel24">
    <w:name w:val="ListLabel 24"/>
    <w:qFormat/>
    <w:rsid w:val="00D05FF4"/>
    <w:rPr>
      <w:rFonts w:cs="OpenSymbol"/>
      <w:color w:val="00000A"/>
      <w:sz w:val="20"/>
      <w:szCs w:val="20"/>
      <w:lang w:val="it-IT"/>
    </w:rPr>
  </w:style>
  <w:style w:type="character" w:customStyle="1" w:styleId="ListLabel25">
    <w:name w:val="ListLabel 25"/>
    <w:qFormat/>
    <w:rsid w:val="00D05FF4"/>
    <w:rPr>
      <w:rFonts w:cs="OpenSymbol"/>
      <w:color w:val="00000A"/>
      <w:sz w:val="20"/>
      <w:szCs w:val="20"/>
      <w:lang w:val="it-IT"/>
    </w:rPr>
  </w:style>
  <w:style w:type="character" w:customStyle="1" w:styleId="ListLabel26">
    <w:name w:val="ListLabel 26"/>
    <w:qFormat/>
    <w:rsid w:val="00D05FF4"/>
    <w:rPr>
      <w:rFonts w:cs="OpenSymbol"/>
      <w:color w:val="00000A"/>
      <w:sz w:val="20"/>
      <w:szCs w:val="20"/>
      <w:lang w:val="it-IT"/>
    </w:rPr>
  </w:style>
  <w:style w:type="character" w:customStyle="1" w:styleId="ListLabel27">
    <w:name w:val="ListLabel 27"/>
    <w:qFormat/>
    <w:rsid w:val="00D05FF4"/>
    <w:rPr>
      <w:rFonts w:cs="OpenSymbol"/>
      <w:color w:val="00000A"/>
      <w:sz w:val="20"/>
      <w:szCs w:val="20"/>
      <w:lang w:val="it-IT"/>
    </w:rPr>
  </w:style>
  <w:style w:type="character" w:customStyle="1" w:styleId="ListLabel28">
    <w:name w:val="ListLabel 28"/>
    <w:qFormat/>
    <w:rsid w:val="00D05FF4"/>
    <w:rPr>
      <w:rFonts w:cs="OpenSymbol"/>
      <w:color w:val="00000A"/>
      <w:sz w:val="20"/>
      <w:szCs w:val="20"/>
      <w:lang w:val="it-IT"/>
    </w:rPr>
  </w:style>
  <w:style w:type="character" w:customStyle="1" w:styleId="ListLabel29">
    <w:name w:val="ListLabel 29"/>
    <w:qFormat/>
    <w:rsid w:val="00D05FF4"/>
    <w:rPr>
      <w:rFonts w:cs="OpenSymbol"/>
      <w:color w:val="00000A"/>
      <w:sz w:val="20"/>
      <w:szCs w:val="20"/>
    </w:rPr>
  </w:style>
  <w:style w:type="character" w:customStyle="1" w:styleId="ListLabel30">
    <w:name w:val="ListLabel 30"/>
    <w:qFormat/>
    <w:rsid w:val="00D05FF4"/>
    <w:rPr>
      <w:rFonts w:cs="OpenSymbol"/>
    </w:rPr>
  </w:style>
  <w:style w:type="character" w:customStyle="1" w:styleId="ListLabel31">
    <w:name w:val="ListLabel 31"/>
    <w:qFormat/>
    <w:rsid w:val="00D05FF4"/>
    <w:rPr>
      <w:rFonts w:cs="OpenSymbol"/>
    </w:rPr>
  </w:style>
  <w:style w:type="character" w:customStyle="1" w:styleId="ListLabel32">
    <w:name w:val="ListLabel 32"/>
    <w:qFormat/>
    <w:rsid w:val="00D05FF4"/>
    <w:rPr>
      <w:rFonts w:cs="OpenSymbol"/>
      <w:color w:val="00000A"/>
      <w:sz w:val="20"/>
      <w:szCs w:val="20"/>
    </w:rPr>
  </w:style>
  <w:style w:type="character" w:customStyle="1" w:styleId="ListLabel33">
    <w:name w:val="ListLabel 33"/>
    <w:qFormat/>
    <w:rsid w:val="00D05FF4"/>
    <w:rPr>
      <w:rFonts w:cs="OpenSymbol"/>
    </w:rPr>
  </w:style>
  <w:style w:type="character" w:customStyle="1" w:styleId="ListLabel34">
    <w:name w:val="ListLabel 34"/>
    <w:qFormat/>
    <w:rsid w:val="00D05FF4"/>
    <w:rPr>
      <w:rFonts w:cs="OpenSymbol"/>
    </w:rPr>
  </w:style>
  <w:style w:type="character" w:customStyle="1" w:styleId="ListLabel35">
    <w:name w:val="ListLabel 35"/>
    <w:qFormat/>
    <w:rsid w:val="00D05FF4"/>
    <w:rPr>
      <w:rFonts w:cs="OpenSymbol"/>
      <w:color w:val="00000A"/>
      <w:sz w:val="20"/>
      <w:szCs w:val="20"/>
    </w:rPr>
  </w:style>
  <w:style w:type="character" w:customStyle="1" w:styleId="ListLabel36">
    <w:name w:val="ListLabel 36"/>
    <w:qFormat/>
    <w:rsid w:val="00D05FF4"/>
    <w:rPr>
      <w:rFonts w:cs="OpenSymbol"/>
    </w:rPr>
  </w:style>
  <w:style w:type="character" w:customStyle="1" w:styleId="ListLabel37">
    <w:name w:val="ListLabel 37"/>
    <w:qFormat/>
    <w:rsid w:val="00D05FF4"/>
    <w:rPr>
      <w:rFonts w:cs="OpenSymbol"/>
    </w:rPr>
  </w:style>
  <w:style w:type="character" w:customStyle="1" w:styleId="ListLabel38">
    <w:name w:val="ListLabel 38"/>
    <w:qFormat/>
    <w:rsid w:val="00D05FF4"/>
    <w:rPr>
      <w:rFonts w:cs="OpenSymbol"/>
      <w:color w:val="00000A"/>
      <w:sz w:val="20"/>
      <w:szCs w:val="20"/>
      <w:lang w:val="it-IT"/>
    </w:rPr>
  </w:style>
  <w:style w:type="character" w:customStyle="1" w:styleId="ListLabel39">
    <w:name w:val="ListLabel 39"/>
    <w:qFormat/>
    <w:rsid w:val="00D05FF4"/>
    <w:rPr>
      <w:rFonts w:cs="OpenSymbol"/>
    </w:rPr>
  </w:style>
  <w:style w:type="character" w:customStyle="1" w:styleId="ListLabel40">
    <w:name w:val="ListLabel 40"/>
    <w:qFormat/>
    <w:rsid w:val="00D05FF4"/>
    <w:rPr>
      <w:rFonts w:cs="OpenSymbol"/>
    </w:rPr>
  </w:style>
  <w:style w:type="character" w:customStyle="1" w:styleId="ListLabel41">
    <w:name w:val="ListLabel 41"/>
    <w:qFormat/>
    <w:rsid w:val="00D05FF4"/>
    <w:rPr>
      <w:rFonts w:cs="OpenSymbol"/>
      <w:color w:val="00000A"/>
      <w:sz w:val="20"/>
      <w:szCs w:val="20"/>
      <w:lang w:val="it-IT"/>
    </w:rPr>
  </w:style>
  <w:style w:type="character" w:customStyle="1" w:styleId="ListLabel42">
    <w:name w:val="ListLabel 42"/>
    <w:qFormat/>
    <w:rsid w:val="00D05FF4"/>
    <w:rPr>
      <w:rFonts w:cs="OpenSymbol"/>
    </w:rPr>
  </w:style>
  <w:style w:type="character" w:customStyle="1" w:styleId="ListLabel43">
    <w:name w:val="ListLabel 43"/>
    <w:qFormat/>
    <w:rsid w:val="00D05FF4"/>
    <w:rPr>
      <w:rFonts w:cs="OpenSymbol"/>
    </w:rPr>
  </w:style>
  <w:style w:type="character" w:customStyle="1" w:styleId="ListLabel44">
    <w:name w:val="ListLabel 44"/>
    <w:qFormat/>
    <w:rsid w:val="00D05FF4"/>
    <w:rPr>
      <w:rFonts w:cs="OpenSymbol"/>
      <w:color w:val="00000A"/>
      <w:sz w:val="20"/>
      <w:szCs w:val="20"/>
      <w:lang w:val="it-IT"/>
    </w:rPr>
  </w:style>
  <w:style w:type="character" w:customStyle="1" w:styleId="ListLabel45">
    <w:name w:val="ListLabel 45"/>
    <w:qFormat/>
    <w:rsid w:val="00D05FF4"/>
    <w:rPr>
      <w:rFonts w:cs="OpenSymbol"/>
    </w:rPr>
  </w:style>
  <w:style w:type="character" w:customStyle="1" w:styleId="ListLabel46">
    <w:name w:val="ListLabel 46"/>
    <w:qFormat/>
    <w:rsid w:val="00D05FF4"/>
    <w:rPr>
      <w:rFonts w:cs="OpenSymbol"/>
    </w:rPr>
  </w:style>
  <w:style w:type="character" w:customStyle="1" w:styleId="ListLabel47">
    <w:name w:val="ListLabel 47"/>
    <w:qFormat/>
    <w:rsid w:val="00D05FF4"/>
    <w:rPr>
      <w:rFonts w:cs="OpenSymbol"/>
      <w:sz w:val="20"/>
    </w:rPr>
  </w:style>
  <w:style w:type="character" w:customStyle="1" w:styleId="ListLabel48">
    <w:name w:val="ListLabel 48"/>
    <w:qFormat/>
    <w:rsid w:val="00D05FF4"/>
    <w:rPr>
      <w:rFonts w:cs="OpenSymbol"/>
    </w:rPr>
  </w:style>
  <w:style w:type="character" w:customStyle="1" w:styleId="ListLabel49">
    <w:name w:val="ListLabel 49"/>
    <w:qFormat/>
    <w:rsid w:val="00D05FF4"/>
    <w:rPr>
      <w:rFonts w:cs="OpenSymbol"/>
    </w:rPr>
  </w:style>
  <w:style w:type="character" w:customStyle="1" w:styleId="ListLabel50">
    <w:name w:val="ListLabel 50"/>
    <w:qFormat/>
    <w:rsid w:val="00D05FF4"/>
    <w:rPr>
      <w:rFonts w:cs="OpenSymbol"/>
      <w:sz w:val="20"/>
    </w:rPr>
  </w:style>
  <w:style w:type="character" w:customStyle="1" w:styleId="ListLabel51">
    <w:name w:val="ListLabel 51"/>
    <w:qFormat/>
    <w:rsid w:val="00D05FF4"/>
    <w:rPr>
      <w:rFonts w:cs="OpenSymbol"/>
    </w:rPr>
  </w:style>
  <w:style w:type="character" w:customStyle="1" w:styleId="ListLabel52">
    <w:name w:val="ListLabel 52"/>
    <w:qFormat/>
    <w:rsid w:val="00D05FF4"/>
    <w:rPr>
      <w:rFonts w:cs="OpenSymbol"/>
    </w:rPr>
  </w:style>
  <w:style w:type="character" w:customStyle="1" w:styleId="ListLabel53">
    <w:name w:val="ListLabel 53"/>
    <w:qFormat/>
    <w:rsid w:val="00D05FF4"/>
    <w:rPr>
      <w:rFonts w:cs="OpenSymbol"/>
      <w:sz w:val="20"/>
    </w:rPr>
  </w:style>
  <w:style w:type="character" w:customStyle="1" w:styleId="ListLabel54">
    <w:name w:val="ListLabel 54"/>
    <w:qFormat/>
    <w:rsid w:val="00D05FF4"/>
    <w:rPr>
      <w:rFonts w:cs="OpenSymbol"/>
    </w:rPr>
  </w:style>
  <w:style w:type="character" w:customStyle="1" w:styleId="ListLabel55">
    <w:name w:val="ListLabel 55"/>
    <w:qFormat/>
    <w:rsid w:val="00D05FF4"/>
    <w:rPr>
      <w:rFonts w:cs="OpenSymbol"/>
    </w:rPr>
  </w:style>
  <w:style w:type="character" w:customStyle="1" w:styleId="ListLabel56">
    <w:name w:val="ListLabel 56"/>
    <w:qFormat/>
    <w:rsid w:val="00D05FF4"/>
    <w:rPr>
      <w:rFonts w:cs="OpenSymbol"/>
      <w:sz w:val="20"/>
      <w:szCs w:val="24"/>
    </w:rPr>
  </w:style>
  <w:style w:type="character" w:customStyle="1" w:styleId="ListLabel57">
    <w:name w:val="ListLabel 57"/>
    <w:qFormat/>
    <w:rsid w:val="00D05FF4"/>
    <w:rPr>
      <w:rFonts w:cs="OpenSymbol"/>
    </w:rPr>
  </w:style>
  <w:style w:type="character" w:customStyle="1" w:styleId="ListLabel58">
    <w:name w:val="ListLabel 58"/>
    <w:qFormat/>
    <w:rsid w:val="00D05FF4"/>
    <w:rPr>
      <w:rFonts w:cs="OpenSymbol"/>
    </w:rPr>
  </w:style>
  <w:style w:type="character" w:customStyle="1" w:styleId="ListLabel59">
    <w:name w:val="ListLabel 59"/>
    <w:qFormat/>
    <w:rsid w:val="00D05FF4"/>
    <w:rPr>
      <w:rFonts w:cs="OpenSymbol"/>
      <w:sz w:val="20"/>
      <w:szCs w:val="24"/>
    </w:rPr>
  </w:style>
  <w:style w:type="character" w:customStyle="1" w:styleId="ListLabel60">
    <w:name w:val="ListLabel 60"/>
    <w:qFormat/>
    <w:rsid w:val="00D05FF4"/>
    <w:rPr>
      <w:rFonts w:cs="OpenSymbol"/>
    </w:rPr>
  </w:style>
  <w:style w:type="character" w:customStyle="1" w:styleId="ListLabel61">
    <w:name w:val="ListLabel 61"/>
    <w:qFormat/>
    <w:rsid w:val="00D05FF4"/>
    <w:rPr>
      <w:rFonts w:cs="OpenSymbol"/>
    </w:rPr>
  </w:style>
  <w:style w:type="character" w:customStyle="1" w:styleId="ListLabel62">
    <w:name w:val="ListLabel 62"/>
    <w:qFormat/>
    <w:rsid w:val="00D05FF4"/>
    <w:rPr>
      <w:rFonts w:cs="OpenSymbol"/>
      <w:sz w:val="20"/>
      <w:szCs w:val="24"/>
    </w:rPr>
  </w:style>
  <w:style w:type="character" w:customStyle="1" w:styleId="ListLabel63">
    <w:name w:val="ListLabel 63"/>
    <w:qFormat/>
    <w:rsid w:val="00D05FF4"/>
    <w:rPr>
      <w:rFonts w:cs="OpenSymbol"/>
    </w:rPr>
  </w:style>
  <w:style w:type="character" w:customStyle="1" w:styleId="ListLabel64">
    <w:name w:val="ListLabel 64"/>
    <w:qFormat/>
    <w:rsid w:val="00D05FF4"/>
    <w:rPr>
      <w:rFonts w:cs="OpenSymbol"/>
    </w:rPr>
  </w:style>
  <w:style w:type="character" w:customStyle="1" w:styleId="ListLabel65">
    <w:name w:val="ListLabel 65"/>
    <w:qFormat/>
    <w:rsid w:val="00D05FF4"/>
    <w:rPr>
      <w:rFonts w:cs="OpenSymbol"/>
      <w:sz w:val="20"/>
      <w:szCs w:val="20"/>
    </w:rPr>
  </w:style>
  <w:style w:type="character" w:customStyle="1" w:styleId="ListLabel66">
    <w:name w:val="ListLabel 66"/>
    <w:qFormat/>
    <w:rsid w:val="00D05FF4"/>
    <w:rPr>
      <w:rFonts w:cs="OpenSymbol"/>
    </w:rPr>
  </w:style>
  <w:style w:type="character" w:customStyle="1" w:styleId="ListLabel67">
    <w:name w:val="ListLabel 67"/>
    <w:qFormat/>
    <w:rsid w:val="00D05FF4"/>
    <w:rPr>
      <w:rFonts w:cs="OpenSymbol"/>
    </w:rPr>
  </w:style>
  <w:style w:type="character" w:customStyle="1" w:styleId="ListLabel68">
    <w:name w:val="ListLabel 68"/>
    <w:qFormat/>
    <w:rsid w:val="00D05FF4"/>
    <w:rPr>
      <w:rFonts w:cs="OpenSymbol"/>
      <w:sz w:val="20"/>
      <w:szCs w:val="20"/>
    </w:rPr>
  </w:style>
  <w:style w:type="character" w:customStyle="1" w:styleId="ListLabel69">
    <w:name w:val="ListLabel 69"/>
    <w:qFormat/>
    <w:rsid w:val="00D05FF4"/>
    <w:rPr>
      <w:rFonts w:cs="OpenSymbol"/>
    </w:rPr>
  </w:style>
  <w:style w:type="character" w:customStyle="1" w:styleId="ListLabel70">
    <w:name w:val="ListLabel 70"/>
    <w:qFormat/>
    <w:rsid w:val="00D05FF4"/>
    <w:rPr>
      <w:rFonts w:cs="OpenSymbol"/>
    </w:rPr>
  </w:style>
  <w:style w:type="character" w:customStyle="1" w:styleId="ListLabel71">
    <w:name w:val="ListLabel 71"/>
    <w:qFormat/>
    <w:rsid w:val="00D05FF4"/>
    <w:rPr>
      <w:rFonts w:cs="OpenSymbol"/>
      <w:sz w:val="20"/>
      <w:szCs w:val="20"/>
    </w:rPr>
  </w:style>
  <w:style w:type="character" w:customStyle="1" w:styleId="ListLabel72">
    <w:name w:val="ListLabel 72"/>
    <w:qFormat/>
    <w:rsid w:val="00D05FF4"/>
    <w:rPr>
      <w:rFonts w:cs="OpenSymbol"/>
    </w:rPr>
  </w:style>
  <w:style w:type="character" w:customStyle="1" w:styleId="ListLabel73">
    <w:name w:val="ListLabel 73"/>
    <w:qFormat/>
    <w:rsid w:val="00D05FF4"/>
    <w:rPr>
      <w:rFonts w:cs="OpenSymbol"/>
    </w:rPr>
  </w:style>
  <w:style w:type="character" w:customStyle="1" w:styleId="ListLabel74">
    <w:name w:val="ListLabel 74"/>
    <w:qFormat/>
    <w:rsid w:val="00D05FF4"/>
    <w:rPr>
      <w:rFonts w:cs="Courier New"/>
    </w:rPr>
  </w:style>
  <w:style w:type="character" w:customStyle="1" w:styleId="ListLabel75">
    <w:name w:val="ListLabel 75"/>
    <w:qFormat/>
    <w:rsid w:val="00D05FF4"/>
    <w:rPr>
      <w:rFonts w:cs="Courier New"/>
    </w:rPr>
  </w:style>
  <w:style w:type="character" w:customStyle="1" w:styleId="ListLabel76">
    <w:name w:val="ListLabel 76"/>
    <w:qFormat/>
    <w:rsid w:val="00D05FF4"/>
    <w:rPr>
      <w:rFonts w:cs="Courier New"/>
    </w:rPr>
  </w:style>
  <w:style w:type="character" w:customStyle="1" w:styleId="ListLabel77">
    <w:name w:val="ListLabel 77"/>
    <w:qFormat/>
    <w:rsid w:val="00D05FF4"/>
    <w:rPr>
      <w:rFonts w:cs="Courier New"/>
    </w:rPr>
  </w:style>
  <w:style w:type="character" w:customStyle="1" w:styleId="ListLabel78">
    <w:name w:val="ListLabel 78"/>
    <w:qFormat/>
    <w:rsid w:val="00D05FF4"/>
    <w:rPr>
      <w:rFonts w:cs="Courier New"/>
    </w:rPr>
  </w:style>
  <w:style w:type="character" w:customStyle="1" w:styleId="ListLabel79">
    <w:name w:val="ListLabel 79"/>
    <w:qFormat/>
    <w:rsid w:val="00D05FF4"/>
    <w:rPr>
      <w:rFonts w:ascii="Arial" w:eastAsia="Times New Roman" w:hAnsi="Arial" w:cs="Tahoma"/>
      <w:sz w:val="20"/>
    </w:rPr>
  </w:style>
  <w:style w:type="character" w:customStyle="1" w:styleId="ListLabel80">
    <w:name w:val="ListLabel 80"/>
    <w:qFormat/>
    <w:rsid w:val="00D05FF4"/>
    <w:rPr>
      <w:rFonts w:cs="Courier New"/>
    </w:rPr>
  </w:style>
  <w:style w:type="character" w:customStyle="1" w:styleId="ListLabel81">
    <w:name w:val="ListLabel 81"/>
    <w:qFormat/>
    <w:rsid w:val="00D05FF4"/>
    <w:rPr>
      <w:rFonts w:cs="Courier New"/>
    </w:rPr>
  </w:style>
  <w:style w:type="character" w:customStyle="1" w:styleId="ListLabel82">
    <w:name w:val="ListLabel 82"/>
    <w:qFormat/>
    <w:rsid w:val="00D05FF4"/>
    <w:rPr>
      <w:rFonts w:cs="Courier New"/>
    </w:rPr>
  </w:style>
  <w:style w:type="character" w:customStyle="1" w:styleId="Richiamoallanotaapidipagina">
    <w:name w:val="Richiamo alla nota a piè di pagina"/>
    <w:rsid w:val="00D05FF4"/>
    <w:rPr>
      <w:vertAlign w:val="superscript"/>
    </w:rPr>
  </w:style>
  <w:style w:type="character" w:customStyle="1" w:styleId="Richiamoallanotadichiusura">
    <w:name w:val="Richiamo alla nota di chiusura"/>
    <w:rsid w:val="00D05FF4"/>
    <w:rPr>
      <w:vertAlign w:val="superscript"/>
    </w:rPr>
  </w:style>
  <w:style w:type="character" w:customStyle="1" w:styleId="ListLabel83">
    <w:name w:val="ListLabel 83"/>
    <w:qFormat/>
    <w:rsid w:val="00D05FF4"/>
    <w:rPr>
      <w:rFonts w:ascii="Tahoma" w:hAnsi="Tahoma" w:cs="Tahoma"/>
      <w:b/>
      <w:bCs/>
      <w:sz w:val="20"/>
      <w:szCs w:val="20"/>
      <w:lang w:eastAsia="en-GB"/>
    </w:rPr>
  </w:style>
  <w:style w:type="character" w:customStyle="1" w:styleId="ListLabel84">
    <w:name w:val="ListLabel 84"/>
    <w:qFormat/>
    <w:rsid w:val="00D05FF4"/>
    <w:rPr>
      <w:rFonts w:ascii="Tahoma" w:hAnsi="Tahoma" w:cs="Tahoma"/>
      <w:b/>
      <w:bCs/>
      <w:sz w:val="20"/>
      <w:szCs w:val="20"/>
      <w:lang w:eastAsia="en-GB"/>
    </w:rPr>
  </w:style>
  <w:style w:type="character" w:customStyle="1" w:styleId="ListLabel85">
    <w:name w:val="ListLabel 85"/>
    <w:qFormat/>
    <w:rsid w:val="00D05FF4"/>
    <w:rPr>
      <w:rFonts w:ascii="Tahoma" w:hAnsi="Tahoma" w:cs="Tahoma"/>
      <w:b/>
      <w:bCs/>
      <w:sz w:val="20"/>
      <w:szCs w:val="20"/>
      <w:highlight w:val="yellow"/>
      <w:lang w:eastAsia="en-GB"/>
    </w:rPr>
  </w:style>
  <w:style w:type="character" w:customStyle="1" w:styleId="ListLabel86">
    <w:name w:val="ListLabel 86"/>
    <w:qFormat/>
    <w:rsid w:val="00D05FF4"/>
    <w:rPr>
      <w:rFonts w:ascii="Arial" w:hAnsi="Arial" w:cs="Symbol"/>
      <w:position w:val="0"/>
      <w:sz w:val="20"/>
      <w:szCs w:val="20"/>
      <w:vertAlign w:val="baseline"/>
    </w:rPr>
  </w:style>
  <w:style w:type="character" w:customStyle="1" w:styleId="ListLabel87">
    <w:name w:val="ListLabel 87"/>
    <w:qFormat/>
    <w:rsid w:val="00D05FF4"/>
    <w:rPr>
      <w:rFonts w:ascii="Tahoma" w:hAnsi="Tahoma" w:cs="Symbol"/>
      <w:b/>
      <w:sz w:val="20"/>
    </w:rPr>
  </w:style>
  <w:style w:type="character" w:customStyle="1" w:styleId="ListLabel88">
    <w:name w:val="ListLabel 88"/>
    <w:qFormat/>
    <w:rsid w:val="00D05FF4"/>
    <w:rPr>
      <w:rFonts w:ascii="Tahoma" w:hAnsi="Tahoma" w:cs="Symbol"/>
      <w:sz w:val="20"/>
      <w:szCs w:val="20"/>
    </w:rPr>
  </w:style>
  <w:style w:type="character" w:customStyle="1" w:styleId="ListLabel89">
    <w:name w:val="ListLabel 89"/>
    <w:qFormat/>
    <w:rsid w:val="00D05FF4"/>
    <w:rPr>
      <w:rFonts w:ascii="Tahoma" w:hAnsi="Tahoma" w:cs="Symbol"/>
      <w:b/>
      <w:sz w:val="20"/>
      <w:szCs w:val="24"/>
      <w:highlight w:val="yellow"/>
      <w:lang w:eastAsia="en-GB"/>
    </w:rPr>
  </w:style>
  <w:style w:type="character" w:customStyle="1" w:styleId="ListLabel90">
    <w:name w:val="ListLabel 90"/>
    <w:qFormat/>
    <w:rsid w:val="00D05FF4"/>
    <w:rPr>
      <w:rFonts w:ascii="Tahoma" w:hAnsi="Tahoma" w:cs="Tahoma"/>
      <w:b/>
      <w:bCs/>
      <w:sz w:val="20"/>
      <w:lang w:eastAsia="en-GB"/>
    </w:rPr>
  </w:style>
  <w:style w:type="character" w:customStyle="1" w:styleId="ListLabel91">
    <w:name w:val="ListLabel 91"/>
    <w:qFormat/>
    <w:rsid w:val="00D05FF4"/>
    <w:rPr>
      <w:rFonts w:ascii="Tahoma" w:hAnsi="Tahoma" w:cs="Symbol"/>
      <w:b/>
      <w:sz w:val="20"/>
      <w:szCs w:val="20"/>
    </w:rPr>
  </w:style>
  <w:style w:type="character" w:customStyle="1" w:styleId="ListLabel92">
    <w:name w:val="ListLabel 92"/>
    <w:qFormat/>
    <w:rsid w:val="00D05FF4"/>
    <w:rPr>
      <w:rFonts w:ascii="Tahoma" w:hAnsi="Tahoma" w:cs="Tahoma"/>
      <w:b/>
      <w:bCs/>
      <w:sz w:val="20"/>
      <w:szCs w:val="20"/>
      <w:lang w:eastAsia="en-GB"/>
    </w:rPr>
  </w:style>
  <w:style w:type="character" w:customStyle="1" w:styleId="ListLabel93">
    <w:name w:val="ListLabel 93"/>
    <w:qFormat/>
    <w:rsid w:val="00D05FF4"/>
    <w:rPr>
      <w:rFonts w:ascii="Tahoma" w:eastAsia="Calibri" w:hAnsi="Tahoma" w:cs="Tahoma"/>
      <w:b w:val="0"/>
      <w:bCs/>
      <w:sz w:val="20"/>
      <w:szCs w:val="20"/>
      <w:lang w:val="it-IT" w:eastAsia="en-US"/>
    </w:rPr>
  </w:style>
  <w:style w:type="character" w:customStyle="1" w:styleId="ListLabel94">
    <w:name w:val="ListLabel 94"/>
    <w:qFormat/>
    <w:rsid w:val="00D05FF4"/>
    <w:rPr>
      <w:rFonts w:cs="Tahoma"/>
      <w:sz w:val="20"/>
      <w:szCs w:val="20"/>
    </w:rPr>
  </w:style>
  <w:style w:type="character" w:customStyle="1" w:styleId="ListLabel95">
    <w:name w:val="ListLabel 95"/>
    <w:qFormat/>
    <w:rsid w:val="00D05FF4"/>
    <w:rPr>
      <w:rFonts w:cs="Symbol"/>
      <w:color w:val="00000A"/>
      <w:sz w:val="20"/>
    </w:rPr>
  </w:style>
  <w:style w:type="character" w:customStyle="1" w:styleId="ListLabel96">
    <w:name w:val="ListLabel 96"/>
    <w:qFormat/>
    <w:rsid w:val="00D05FF4"/>
    <w:rPr>
      <w:rFonts w:cs="Symbol"/>
      <w:color w:val="00000A"/>
      <w:sz w:val="20"/>
    </w:rPr>
  </w:style>
  <w:style w:type="character" w:customStyle="1" w:styleId="ListLabel97">
    <w:name w:val="ListLabel 97"/>
    <w:qFormat/>
    <w:rsid w:val="00D05FF4"/>
    <w:rPr>
      <w:rFonts w:ascii="Tahoma" w:hAnsi="Tahoma" w:cs="Symbol"/>
      <w:sz w:val="20"/>
      <w:szCs w:val="20"/>
    </w:rPr>
  </w:style>
  <w:style w:type="character" w:customStyle="1" w:styleId="ListLabel98">
    <w:name w:val="ListLabel 98"/>
    <w:qFormat/>
    <w:rsid w:val="00D05FF4"/>
    <w:rPr>
      <w:rFonts w:cs="Symbol"/>
    </w:rPr>
  </w:style>
  <w:style w:type="character" w:customStyle="1" w:styleId="ListLabel99">
    <w:name w:val="ListLabel 99"/>
    <w:qFormat/>
    <w:rsid w:val="00D05FF4"/>
    <w:rPr>
      <w:rFonts w:cs="Courier New"/>
    </w:rPr>
  </w:style>
  <w:style w:type="character" w:customStyle="1" w:styleId="ListLabel100">
    <w:name w:val="ListLabel 100"/>
    <w:qFormat/>
    <w:rsid w:val="00D05FF4"/>
    <w:rPr>
      <w:rFonts w:cs="Wingdings"/>
    </w:rPr>
  </w:style>
  <w:style w:type="character" w:customStyle="1" w:styleId="ListLabel101">
    <w:name w:val="ListLabel 101"/>
    <w:qFormat/>
    <w:rsid w:val="00D05FF4"/>
    <w:rPr>
      <w:rFonts w:cs="Symbol"/>
    </w:rPr>
  </w:style>
  <w:style w:type="character" w:customStyle="1" w:styleId="ListLabel102">
    <w:name w:val="ListLabel 102"/>
    <w:qFormat/>
    <w:rsid w:val="00D05FF4"/>
    <w:rPr>
      <w:rFonts w:cs="Courier New"/>
    </w:rPr>
  </w:style>
  <w:style w:type="character" w:customStyle="1" w:styleId="ListLabel103">
    <w:name w:val="ListLabel 103"/>
    <w:qFormat/>
    <w:rsid w:val="00D05FF4"/>
    <w:rPr>
      <w:rFonts w:cs="Wingdings"/>
    </w:rPr>
  </w:style>
  <w:style w:type="character" w:customStyle="1" w:styleId="ListLabel104">
    <w:name w:val="ListLabel 104"/>
    <w:qFormat/>
    <w:rsid w:val="00D05FF4"/>
    <w:rPr>
      <w:rFonts w:cs="Symbol"/>
    </w:rPr>
  </w:style>
  <w:style w:type="character" w:customStyle="1" w:styleId="ListLabel105">
    <w:name w:val="ListLabel 105"/>
    <w:qFormat/>
    <w:rsid w:val="00D05FF4"/>
    <w:rPr>
      <w:rFonts w:cs="Courier New"/>
    </w:rPr>
  </w:style>
  <w:style w:type="character" w:customStyle="1" w:styleId="ListLabel106">
    <w:name w:val="ListLabel 106"/>
    <w:qFormat/>
    <w:rsid w:val="00D05FF4"/>
    <w:rPr>
      <w:rFonts w:cs="Wingdings"/>
    </w:rPr>
  </w:style>
  <w:style w:type="character" w:customStyle="1" w:styleId="ListLabel107">
    <w:name w:val="ListLabel 107"/>
    <w:qFormat/>
    <w:rsid w:val="00D05FF4"/>
    <w:rPr>
      <w:rFonts w:ascii="Tahoma" w:hAnsi="Tahoma" w:cs="Tahoma"/>
      <w:sz w:val="20"/>
      <w:szCs w:val="20"/>
    </w:rPr>
  </w:style>
  <w:style w:type="character" w:customStyle="1" w:styleId="ListLabel108">
    <w:name w:val="ListLabel 108"/>
    <w:qFormat/>
    <w:rsid w:val="00D05FF4"/>
    <w:rPr>
      <w:rFonts w:cs="OpenSymbol"/>
      <w:color w:val="00000A"/>
      <w:sz w:val="20"/>
      <w:szCs w:val="20"/>
      <w:lang w:val="it-IT"/>
    </w:rPr>
  </w:style>
  <w:style w:type="character" w:customStyle="1" w:styleId="ListLabel109">
    <w:name w:val="ListLabel 109"/>
    <w:qFormat/>
    <w:rsid w:val="00D05FF4"/>
    <w:rPr>
      <w:rFonts w:cs="OpenSymbol"/>
      <w:color w:val="00000A"/>
      <w:sz w:val="20"/>
      <w:szCs w:val="20"/>
      <w:lang w:val="it-IT"/>
    </w:rPr>
  </w:style>
  <w:style w:type="character" w:customStyle="1" w:styleId="ListLabel110">
    <w:name w:val="ListLabel 110"/>
    <w:qFormat/>
    <w:rsid w:val="00D05FF4"/>
    <w:rPr>
      <w:rFonts w:cs="OpenSymbol"/>
      <w:color w:val="00000A"/>
      <w:sz w:val="20"/>
      <w:szCs w:val="20"/>
      <w:lang w:val="it-IT"/>
    </w:rPr>
  </w:style>
  <w:style w:type="character" w:customStyle="1" w:styleId="ListLabel111">
    <w:name w:val="ListLabel 111"/>
    <w:qFormat/>
    <w:rsid w:val="00D05FF4"/>
    <w:rPr>
      <w:rFonts w:cs="OpenSymbol"/>
      <w:color w:val="00000A"/>
      <w:sz w:val="20"/>
      <w:szCs w:val="20"/>
      <w:lang w:val="it-IT"/>
    </w:rPr>
  </w:style>
  <w:style w:type="character" w:customStyle="1" w:styleId="ListLabel112">
    <w:name w:val="ListLabel 112"/>
    <w:qFormat/>
    <w:rsid w:val="00D05FF4"/>
    <w:rPr>
      <w:rFonts w:cs="OpenSymbol"/>
      <w:color w:val="00000A"/>
      <w:sz w:val="20"/>
      <w:szCs w:val="20"/>
      <w:lang w:val="it-IT"/>
    </w:rPr>
  </w:style>
  <w:style w:type="character" w:customStyle="1" w:styleId="ListLabel113">
    <w:name w:val="ListLabel 113"/>
    <w:qFormat/>
    <w:rsid w:val="00D05FF4"/>
    <w:rPr>
      <w:rFonts w:cs="OpenSymbol"/>
      <w:color w:val="00000A"/>
      <w:sz w:val="20"/>
      <w:szCs w:val="20"/>
      <w:lang w:val="it-IT"/>
    </w:rPr>
  </w:style>
  <w:style w:type="character" w:customStyle="1" w:styleId="ListLabel114">
    <w:name w:val="ListLabel 114"/>
    <w:qFormat/>
    <w:rsid w:val="00D05FF4"/>
    <w:rPr>
      <w:rFonts w:cs="OpenSymbol"/>
      <w:color w:val="00000A"/>
      <w:sz w:val="20"/>
      <w:szCs w:val="20"/>
      <w:lang w:val="it-IT"/>
    </w:rPr>
  </w:style>
  <w:style w:type="character" w:customStyle="1" w:styleId="ListLabel115">
    <w:name w:val="ListLabel 115"/>
    <w:qFormat/>
    <w:rsid w:val="00D05FF4"/>
    <w:rPr>
      <w:rFonts w:cs="OpenSymbol"/>
      <w:color w:val="00000A"/>
      <w:sz w:val="20"/>
      <w:szCs w:val="20"/>
      <w:lang w:val="it-IT"/>
    </w:rPr>
  </w:style>
  <w:style w:type="character" w:customStyle="1" w:styleId="ListLabel116">
    <w:name w:val="ListLabel 116"/>
    <w:qFormat/>
    <w:rsid w:val="00D05FF4"/>
    <w:rPr>
      <w:rFonts w:cs="OpenSymbol"/>
      <w:color w:val="00000A"/>
      <w:sz w:val="20"/>
      <w:szCs w:val="20"/>
      <w:lang w:val="it-IT"/>
    </w:rPr>
  </w:style>
  <w:style w:type="character" w:customStyle="1" w:styleId="ListLabel117">
    <w:name w:val="ListLabel 117"/>
    <w:qFormat/>
    <w:rsid w:val="00D05FF4"/>
    <w:rPr>
      <w:rFonts w:cs="OpenSymbol"/>
      <w:color w:val="00000A"/>
      <w:sz w:val="20"/>
      <w:szCs w:val="20"/>
    </w:rPr>
  </w:style>
  <w:style w:type="character" w:customStyle="1" w:styleId="ListLabel118">
    <w:name w:val="ListLabel 118"/>
    <w:qFormat/>
    <w:rsid w:val="00D05FF4"/>
    <w:rPr>
      <w:rFonts w:cs="OpenSymbol"/>
    </w:rPr>
  </w:style>
  <w:style w:type="character" w:customStyle="1" w:styleId="ListLabel119">
    <w:name w:val="ListLabel 119"/>
    <w:qFormat/>
    <w:rsid w:val="00D05FF4"/>
    <w:rPr>
      <w:rFonts w:cs="OpenSymbol"/>
    </w:rPr>
  </w:style>
  <w:style w:type="character" w:customStyle="1" w:styleId="ListLabel120">
    <w:name w:val="ListLabel 120"/>
    <w:qFormat/>
    <w:rsid w:val="00D05FF4"/>
    <w:rPr>
      <w:rFonts w:cs="OpenSymbol"/>
      <w:color w:val="00000A"/>
      <w:sz w:val="20"/>
      <w:szCs w:val="20"/>
    </w:rPr>
  </w:style>
  <w:style w:type="character" w:customStyle="1" w:styleId="ListLabel121">
    <w:name w:val="ListLabel 121"/>
    <w:qFormat/>
    <w:rsid w:val="00D05FF4"/>
    <w:rPr>
      <w:rFonts w:cs="OpenSymbol"/>
    </w:rPr>
  </w:style>
  <w:style w:type="character" w:customStyle="1" w:styleId="ListLabel122">
    <w:name w:val="ListLabel 122"/>
    <w:qFormat/>
    <w:rsid w:val="00D05FF4"/>
    <w:rPr>
      <w:rFonts w:cs="OpenSymbol"/>
    </w:rPr>
  </w:style>
  <w:style w:type="character" w:customStyle="1" w:styleId="ListLabel123">
    <w:name w:val="ListLabel 123"/>
    <w:qFormat/>
    <w:rsid w:val="00D05FF4"/>
    <w:rPr>
      <w:rFonts w:cs="OpenSymbol"/>
      <w:color w:val="00000A"/>
      <w:sz w:val="20"/>
      <w:szCs w:val="20"/>
    </w:rPr>
  </w:style>
  <w:style w:type="character" w:customStyle="1" w:styleId="ListLabel124">
    <w:name w:val="ListLabel 124"/>
    <w:qFormat/>
    <w:rsid w:val="00D05FF4"/>
    <w:rPr>
      <w:rFonts w:cs="OpenSymbol"/>
    </w:rPr>
  </w:style>
  <w:style w:type="character" w:customStyle="1" w:styleId="ListLabel125">
    <w:name w:val="ListLabel 125"/>
    <w:qFormat/>
    <w:rsid w:val="00D05FF4"/>
    <w:rPr>
      <w:rFonts w:cs="OpenSymbol"/>
    </w:rPr>
  </w:style>
  <w:style w:type="character" w:customStyle="1" w:styleId="ListLabel126">
    <w:name w:val="ListLabel 126"/>
    <w:qFormat/>
    <w:rsid w:val="00D05FF4"/>
    <w:rPr>
      <w:rFonts w:cs="OpenSymbol"/>
      <w:color w:val="00000A"/>
      <w:sz w:val="20"/>
      <w:szCs w:val="20"/>
      <w:lang w:val="it-IT"/>
    </w:rPr>
  </w:style>
  <w:style w:type="character" w:customStyle="1" w:styleId="ListLabel127">
    <w:name w:val="ListLabel 127"/>
    <w:qFormat/>
    <w:rsid w:val="00D05FF4"/>
    <w:rPr>
      <w:rFonts w:cs="OpenSymbol"/>
    </w:rPr>
  </w:style>
  <w:style w:type="character" w:customStyle="1" w:styleId="ListLabel128">
    <w:name w:val="ListLabel 128"/>
    <w:qFormat/>
    <w:rsid w:val="00D05FF4"/>
    <w:rPr>
      <w:rFonts w:cs="OpenSymbol"/>
    </w:rPr>
  </w:style>
  <w:style w:type="character" w:customStyle="1" w:styleId="ListLabel129">
    <w:name w:val="ListLabel 129"/>
    <w:qFormat/>
    <w:rsid w:val="00D05FF4"/>
    <w:rPr>
      <w:rFonts w:cs="OpenSymbol"/>
      <w:color w:val="00000A"/>
      <w:sz w:val="20"/>
      <w:szCs w:val="20"/>
      <w:lang w:val="it-IT"/>
    </w:rPr>
  </w:style>
  <w:style w:type="character" w:customStyle="1" w:styleId="ListLabel130">
    <w:name w:val="ListLabel 130"/>
    <w:qFormat/>
    <w:rsid w:val="00D05FF4"/>
    <w:rPr>
      <w:rFonts w:cs="OpenSymbol"/>
    </w:rPr>
  </w:style>
  <w:style w:type="character" w:customStyle="1" w:styleId="ListLabel131">
    <w:name w:val="ListLabel 131"/>
    <w:qFormat/>
    <w:rsid w:val="00D05FF4"/>
    <w:rPr>
      <w:rFonts w:cs="OpenSymbol"/>
    </w:rPr>
  </w:style>
  <w:style w:type="character" w:customStyle="1" w:styleId="ListLabel132">
    <w:name w:val="ListLabel 132"/>
    <w:qFormat/>
    <w:rsid w:val="00D05FF4"/>
    <w:rPr>
      <w:rFonts w:cs="OpenSymbol"/>
      <w:color w:val="00000A"/>
      <w:sz w:val="20"/>
      <w:szCs w:val="20"/>
      <w:lang w:val="it-IT"/>
    </w:rPr>
  </w:style>
  <w:style w:type="character" w:customStyle="1" w:styleId="ListLabel133">
    <w:name w:val="ListLabel 133"/>
    <w:qFormat/>
    <w:rsid w:val="00D05FF4"/>
    <w:rPr>
      <w:rFonts w:cs="OpenSymbol"/>
    </w:rPr>
  </w:style>
  <w:style w:type="character" w:customStyle="1" w:styleId="ListLabel134">
    <w:name w:val="ListLabel 134"/>
    <w:qFormat/>
    <w:rsid w:val="00D05FF4"/>
    <w:rPr>
      <w:rFonts w:cs="OpenSymbol"/>
    </w:rPr>
  </w:style>
  <w:style w:type="character" w:customStyle="1" w:styleId="ListLabel135">
    <w:name w:val="ListLabel 135"/>
    <w:qFormat/>
    <w:rsid w:val="00D05FF4"/>
    <w:rPr>
      <w:rFonts w:cs="OpenSymbol"/>
      <w:sz w:val="20"/>
    </w:rPr>
  </w:style>
  <w:style w:type="character" w:customStyle="1" w:styleId="ListLabel136">
    <w:name w:val="ListLabel 136"/>
    <w:qFormat/>
    <w:rsid w:val="00D05FF4"/>
    <w:rPr>
      <w:rFonts w:cs="OpenSymbol"/>
    </w:rPr>
  </w:style>
  <w:style w:type="character" w:customStyle="1" w:styleId="ListLabel137">
    <w:name w:val="ListLabel 137"/>
    <w:qFormat/>
    <w:rsid w:val="00D05FF4"/>
    <w:rPr>
      <w:rFonts w:cs="OpenSymbol"/>
    </w:rPr>
  </w:style>
  <w:style w:type="character" w:customStyle="1" w:styleId="ListLabel138">
    <w:name w:val="ListLabel 138"/>
    <w:qFormat/>
    <w:rsid w:val="00D05FF4"/>
    <w:rPr>
      <w:rFonts w:cs="OpenSymbol"/>
      <w:sz w:val="20"/>
    </w:rPr>
  </w:style>
  <w:style w:type="character" w:customStyle="1" w:styleId="ListLabel139">
    <w:name w:val="ListLabel 139"/>
    <w:qFormat/>
    <w:rsid w:val="00D05FF4"/>
    <w:rPr>
      <w:rFonts w:cs="OpenSymbol"/>
    </w:rPr>
  </w:style>
  <w:style w:type="character" w:customStyle="1" w:styleId="ListLabel140">
    <w:name w:val="ListLabel 140"/>
    <w:qFormat/>
    <w:rsid w:val="00D05FF4"/>
    <w:rPr>
      <w:rFonts w:cs="OpenSymbol"/>
    </w:rPr>
  </w:style>
  <w:style w:type="character" w:customStyle="1" w:styleId="ListLabel141">
    <w:name w:val="ListLabel 141"/>
    <w:qFormat/>
    <w:rsid w:val="00D05FF4"/>
    <w:rPr>
      <w:rFonts w:cs="OpenSymbol"/>
      <w:sz w:val="20"/>
    </w:rPr>
  </w:style>
  <w:style w:type="character" w:customStyle="1" w:styleId="ListLabel142">
    <w:name w:val="ListLabel 142"/>
    <w:qFormat/>
    <w:rsid w:val="00D05FF4"/>
    <w:rPr>
      <w:rFonts w:cs="OpenSymbol"/>
    </w:rPr>
  </w:style>
  <w:style w:type="character" w:customStyle="1" w:styleId="ListLabel143">
    <w:name w:val="ListLabel 143"/>
    <w:qFormat/>
    <w:rsid w:val="00D05FF4"/>
    <w:rPr>
      <w:rFonts w:cs="OpenSymbol"/>
    </w:rPr>
  </w:style>
  <w:style w:type="character" w:customStyle="1" w:styleId="ListLabel144">
    <w:name w:val="ListLabel 144"/>
    <w:qFormat/>
    <w:rsid w:val="00D05FF4"/>
    <w:rPr>
      <w:rFonts w:cs="OpenSymbol"/>
      <w:sz w:val="20"/>
      <w:szCs w:val="24"/>
    </w:rPr>
  </w:style>
  <w:style w:type="character" w:customStyle="1" w:styleId="ListLabel145">
    <w:name w:val="ListLabel 145"/>
    <w:qFormat/>
    <w:rsid w:val="00D05FF4"/>
    <w:rPr>
      <w:rFonts w:cs="OpenSymbol"/>
    </w:rPr>
  </w:style>
  <w:style w:type="character" w:customStyle="1" w:styleId="ListLabel146">
    <w:name w:val="ListLabel 146"/>
    <w:qFormat/>
    <w:rsid w:val="00D05FF4"/>
    <w:rPr>
      <w:rFonts w:cs="OpenSymbol"/>
    </w:rPr>
  </w:style>
  <w:style w:type="character" w:customStyle="1" w:styleId="ListLabel147">
    <w:name w:val="ListLabel 147"/>
    <w:qFormat/>
    <w:rsid w:val="00D05FF4"/>
    <w:rPr>
      <w:rFonts w:cs="OpenSymbol"/>
      <w:sz w:val="20"/>
      <w:szCs w:val="24"/>
    </w:rPr>
  </w:style>
  <w:style w:type="character" w:customStyle="1" w:styleId="ListLabel148">
    <w:name w:val="ListLabel 148"/>
    <w:qFormat/>
    <w:rsid w:val="00D05FF4"/>
    <w:rPr>
      <w:rFonts w:cs="OpenSymbol"/>
    </w:rPr>
  </w:style>
  <w:style w:type="character" w:customStyle="1" w:styleId="ListLabel149">
    <w:name w:val="ListLabel 149"/>
    <w:qFormat/>
    <w:rsid w:val="00D05FF4"/>
    <w:rPr>
      <w:rFonts w:cs="OpenSymbol"/>
    </w:rPr>
  </w:style>
  <w:style w:type="character" w:customStyle="1" w:styleId="ListLabel150">
    <w:name w:val="ListLabel 150"/>
    <w:qFormat/>
    <w:rsid w:val="00D05FF4"/>
    <w:rPr>
      <w:rFonts w:cs="OpenSymbol"/>
      <w:sz w:val="20"/>
      <w:szCs w:val="24"/>
    </w:rPr>
  </w:style>
  <w:style w:type="character" w:customStyle="1" w:styleId="ListLabel151">
    <w:name w:val="ListLabel 151"/>
    <w:qFormat/>
    <w:rsid w:val="00D05FF4"/>
    <w:rPr>
      <w:rFonts w:cs="OpenSymbol"/>
    </w:rPr>
  </w:style>
  <w:style w:type="character" w:customStyle="1" w:styleId="ListLabel152">
    <w:name w:val="ListLabel 152"/>
    <w:qFormat/>
    <w:rsid w:val="00D05FF4"/>
    <w:rPr>
      <w:rFonts w:cs="OpenSymbol"/>
    </w:rPr>
  </w:style>
  <w:style w:type="character" w:customStyle="1" w:styleId="ListLabel153">
    <w:name w:val="ListLabel 153"/>
    <w:qFormat/>
    <w:rsid w:val="00D05FF4"/>
    <w:rPr>
      <w:rFonts w:cs="OpenSymbol"/>
      <w:sz w:val="20"/>
      <w:szCs w:val="20"/>
    </w:rPr>
  </w:style>
  <w:style w:type="character" w:customStyle="1" w:styleId="ListLabel154">
    <w:name w:val="ListLabel 154"/>
    <w:qFormat/>
    <w:rsid w:val="00D05FF4"/>
    <w:rPr>
      <w:rFonts w:cs="OpenSymbol"/>
    </w:rPr>
  </w:style>
  <w:style w:type="character" w:customStyle="1" w:styleId="ListLabel155">
    <w:name w:val="ListLabel 155"/>
    <w:qFormat/>
    <w:rsid w:val="00D05FF4"/>
    <w:rPr>
      <w:rFonts w:cs="OpenSymbol"/>
    </w:rPr>
  </w:style>
  <w:style w:type="character" w:customStyle="1" w:styleId="ListLabel156">
    <w:name w:val="ListLabel 156"/>
    <w:qFormat/>
    <w:rsid w:val="00D05FF4"/>
    <w:rPr>
      <w:rFonts w:cs="OpenSymbol"/>
      <w:sz w:val="20"/>
      <w:szCs w:val="20"/>
    </w:rPr>
  </w:style>
  <w:style w:type="character" w:customStyle="1" w:styleId="ListLabel157">
    <w:name w:val="ListLabel 157"/>
    <w:qFormat/>
    <w:rsid w:val="00D05FF4"/>
    <w:rPr>
      <w:rFonts w:cs="OpenSymbol"/>
    </w:rPr>
  </w:style>
  <w:style w:type="character" w:customStyle="1" w:styleId="ListLabel158">
    <w:name w:val="ListLabel 158"/>
    <w:qFormat/>
    <w:rsid w:val="00D05FF4"/>
    <w:rPr>
      <w:rFonts w:cs="OpenSymbol"/>
    </w:rPr>
  </w:style>
  <w:style w:type="character" w:customStyle="1" w:styleId="ListLabel159">
    <w:name w:val="ListLabel 159"/>
    <w:qFormat/>
    <w:rsid w:val="00D05FF4"/>
    <w:rPr>
      <w:rFonts w:cs="OpenSymbol"/>
      <w:sz w:val="20"/>
      <w:szCs w:val="20"/>
    </w:rPr>
  </w:style>
  <w:style w:type="character" w:customStyle="1" w:styleId="ListLabel160">
    <w:name w:val="ListLabel 160"/>
    <w:qFormat/>
    <w:rsid w:val="00D05FF4"/>
    <w:rPr>
      <w:rFonts w:cs="OpenSymbol"/>
    </w:rPr>
  </w:style>
  <w:style w:type="character" w:customStyle="1" w:styleId="ListLabel161">
    <w:name w:val="ListLabel 161"/>
    <w:qFormat/>
    <w:rsid w:val="00D05FF4"/>
    <w:rPr>
      <w:rFonts w:cs="OpenSymbol"/>
    </w:rPr>
  </w:style>
  <w:style w:type="character" w:customStyle="1" w:styleId="ListLabel162">
    <w:name w:val="ListLabel 162"/>
    <w:qFormat/>
    <w:rsid w:val="00D05FF4"/>
    <w:rPr>
      <w:rFonts w:ascii="Arial" w:hAnsi="Arial" w:cs="Symbol"/>
      <w:b w:val="0"/>
      <w:sz w:val="20"/>
    </w:rPr>
  </w:style>
  <w:style w:type="character" w:customStyle="1" w:styleId="ListLabel163">
    <w:name w:val="ListLabel 163"/>
    <w:qFormat/>
    <w:rsid w:val="00D05FF4"/>
    <w:rPr>
      <w:rFonts w:cs="Courier New"/>
    </w:rPr>
  </w:style>
  <w:style w:type="character" w:customStyle="1" w:styleId="ListLabel164">
    <w:name w:val="ListLabel 164"/>
    <w:qFormat/>
    <w:rsid w:val="00D05FF4"/>
    <w:rPr>
      <w:rFonts w:cs="Wingdings"/>
    </w:rPr>
  </w:style>
  <w:style w:type="character" w:customStyle="1" w:styleId="ListLabel165">
    <w:name w:val="ListLabel 165"/>
    <w:qFormat/>
    <w:rsid w:val="00D05FF4"/>
    <w:rPr>
      <w:rFonts w:cs="Symbol"/>
    </w:rPr>
  </w:style>
  <w:style w:type="character" w:customStyle="1" w:styleId="ListLabel166">
    <w:name w:val="ListLabel 166"/>
    <w:qFormat/>
    <w:rsid w:val="00D05FF4"/>
    <w:rPr>
      <w:rFonts w:cs="Courier New"/>
    </w:rPr>
  </w:style>
  <w:style w:type="character" w:customStyle="1" w:styleId="ListLabel167">
    <w:name w:val="ListLabel 167"/>
    <w:qFormat/>
    <w:rsid w:val="00D05FF4"/>
    <w:rPr>
      <w:rFonts w:cs="Wingdings"/>
    </w:rPr>
  </w:style>
  <w:style w:type="character" w:customStyle="1" w:styleId="ListLabel168">
    <w:name w:val="ListLabel 168"/>
    <w:qFormat/>
    <w:rsid w:val="00D05FF4"/>
    <w:rPr>
      <w:rFonts w:cs="Symbol"/>
    </w:rPr>
  </w:style>
  <w:style w:type="character" w:customStyle="1" w:styleId="ListLabel169">
    <w:name w:val="ListLabel 169"/>
    <w:qFormat/>
    <w:rsid w:val="00D05FF4"/>
    <w:rPr>
      <w:rFonts w:cs="Courier New"/>
    </w:rPr>
  </w:style>
  <w:style w:type="character" w:customStyle="1" w:styleId="ListLabel170">
    <w:name w:val="ListLabel 170"/>
    <w:qFormat/>
    <w:rsid w:val="00D05FF4"/>
    <w:rPr>
      <w:rFonts w:cs="Wingdings"/>
    </w:rPr>
  </w:style>
  <w:style w:type="character" w:customStyle="1" w:styleId="ListLabel171">
    <w:name w:val="ListLabel 171"/>
    <w:qFormat/>
    <w:rsid w:val="00D05FF4"/>
    <w:rPr>
      <w:rFonts w:ascii="Arial" w:hAnsi="Arial" w:cs="Tahoma"/>
      <w:sz w:val="20"/>
    </w:rPr>
  </w:style>
  <w:style w:type="character" w:customStyle="1" w:styleId="ListLabel172">
    <w:name w:val="ListLabel 172"/>
    <w:qFormat/>
    <w:rsid w:val="00D05FF4"/>
    <w:rPr>
      <w:rFonts w:cs="Courier New"/>
    </w:rPr>
  </w:style>
  <w:style w:type="character" w:customStyle="1" w:styleId="ListLabel173">
    <w:name w:val="ListLabel 173"/>
    <w:qFormat/>
    <w:rsid w:val="00D05FF4"/>
    <w:rPr>
      <w:rFonts w:cs="Wingdings"/>
    </w:rPr>
  </w:style>
  <w:style w:type="character" w:customStyle="1" w:styleId="ListLabel174">
    <w:name w:val="ListLabel 174"/>
    <w:qFormat/>
    <w:rsid w:val="00D05FF4"/>
    <w:rPr>
      <w:rFonts w:cs="Symbol"/>
    </w:rPr>
  </w:style>
  <w:style w:type="character" w:customStyle="1" w:styleId="ListLabel175">
    <w:name w:val="ListLabel 175"/>
    <w:qFormat/>
    <w:rsid w:val="00D05FF4"/>
    <w:rPr>
      <w:rFonts w:cs="Courier New"/>
    </w:rPr>
  </w:style>
  <w:style w:type="character" w:customStyle="1" w:styleId="ListLabel176">
    <w:name w:val="ListLabel 176"/>
    <w:qFormat/>
    <w:rsid w:val="00D05FF4"/>
    <w:rPr>
      <w:rFonts w:cs="Wingdings"/>
    </w:rPr>
  </w:style>
  <w:style w:type="character" w:customStyle="1" w:styleId="ListLabel177">
    <w:name w:val="ListLabel 177"/>
    <w:qFormat/>
    <w:rsid w:val="00D05FF4"/>
    <w:rPr>
      <w:rFonts w:cs="Symbol"/>
    </w:rPr>
  </w:style>
  <w:style w:type="character" w:customStyle="1" w:styleId="ListLabel178">
    <w:name w:val="ListLabel 178"/>
    <w:qFormat/>
    <w:rsid w:val="00D05FF4"/>
    <w:rPr>
      <w:rFonts w:cs="Courier New"/>
    </w:rPr>
  </w:style>
  <w:style w:type="character" w:customStyle="1" w:styleId="ListLabel179">
    <w:name w:val="ListLabel 179"/>
    <w:qFormat/>
    <w:rsid w:val="00D05FF4"/>
    <w:rPr>
      <w:rFonts w:cs="Wingdings"/>
    </w:rPr>
  </w:style>
  <w:style w:type="character" w:customStyle="1" w:styleId="WW8Num97z0">
    <w:name w:val="WW8Num97z0"/>
    <w:qFormat/>
    <w:rsid w:val="00D05FF4"/>
    <w:rPr>
      <w:rFonts w:ascii="Symbol" w:hAnsi="Symbol" w:cs="Symbol"/>
      <w:color w:val="000000"/>
      <w:sz w:val="20"/>
    </w:rPr>
  </w:style>
  <w:style w:type="character" w:customStyle="1" w:styleId="WW8Num97z1">
    <w:name w:val="WW8Num97z1"/>
    <w:qFormat/>
    <w:rsid w:val="00D05FF4"/>
    <w:rPr>
      <w:rFonts w:ascii="Courier New" w:hAnsi="Courier New" w:cs="Courier New"/>
    </w:rPr>
  </w:style>
  <w:style w:type="character" w:customStyle="1" w:styleId="WW8Num97z2">
    <w:name w:val="WW8Num97z2"/>
    <w:qFormat/>
    <w:rsid w:val="00D05FF4"/>
    <w:rPr>
      <w:rFonts w:ascii="Wingdings" w:hAnsi="Wingdings" w:cs="Wingdings"/>
    </w:rPr>
  </w:style>
  <w:style w:type="character" w:customStyle="1" w:styleId="CollegamentoInternetvisitato">
    <w:name w:val="Collegamento Internet visitato"/>
    <w:rsid w:val="00D05FF4"/>
    <w:rPr>
      <w:color w:val="800080"/>
      <w:u w:val="single"/>
    </w:rPr>
  </w:style>
  <w:style w:type="character" w:customStyle="1" w:styleId="WW8Num22z1">
    <w:name w:val="WW8Num22z1"/>
    <w:qFormat/>
    <w:rsid w:val="00D05FF4"/>
    <w:rPr>
      <w:rFonts w:ascii="Courier New" w:hAnsi="Courier New" w:cs="Courier New"/>
    </w:rPr>
  </w:style>
  <w:style w:type="character" w:customStyle="1" w:styleId="WW8Num22z2">
    <w:name w:val="WW8Num22z2"/>
    <w:qFormat/>
    <w:rsid w:val="00D05FF4"/>
    <w:rPr>
      <w:rFonts w:ascii="Wingdings" w:hAnsi="Wingdings" w:cs="Wingdings"/>
    </w:rPr>
  </w:style>
  <w:style w:type="character" w:customStyle="1" w:styleId="WW8Num43z4">
    <w:name w:val="WW8Num43z4"/>
    <w:qFormat/>
    <w:rsid w:val="00D05FF4"/>
    <w:rPr>
      <w:rFonts w:ascii="Courier New" w:hAnsi="Courier New" w:cs="Courier New"/>
    </w:rPr>
  </w:style>
  <w:style w:type="character" w:customStyle="1" w:styleId="WW8Num93z0">
    <w:name w:val="WW8Num93z0"/>
    <w:qFormat/>
    <w:rsid w:val="00D05FF4"/>
    <w:rPr>
      <w:rFonts w:ascii="Tahoma" w:hAnsi="Tahoma" w:cs="Tahoma"/>
      <w:bCs/>
      <w:sz w:val="20"/>
      <w:lang w:eastAsia="en-GB"/>
    </w:rPr>
  </w:style>
  <w:style w:type="character" w:customStyle="1" w:styleId="WW8Num93z1">
    <w:name w:val="WW8Num93z1"/>
    <w:qFormat/>
    <w:rsid w:val="00D05FF4"/>
    <w:rPr>
      <w:rFonts w:ascii="Courier New" w:hAnsi="Courier New" w:cs="Courier New"/>
    </w:rPr>
  </w:style>
  <w:style w:type="character" w:customStyle="1" w:styleId="WW8Num93z2">
    <w:name w:val="WW8Num93z2"/>
    <w:qFormat/>
    <w:rsid w:val="00D05FF4"/>
    <w:rPr>
      <w:rFonts w:ascii="Wingdings" w:hAnsi="Wingdings" w:cs="Wingdings"/>
    </w:rPr>
  </w:style>
  <w:style w:type="character" w:customStyle="1" w:styleId="WW8Num93z3">
    <w:name w:val="WW8Num93z3"/>
    <w:qFormat/>
    <w:rsid w:val="00D05FF4"/>
    <w:rPr>
      <w:rFonts w:ascii="Symbol" w:hAnsi="Symbol" w:cs="Symbol"/>
    </w:rPr>
  </w:style>
  <w:style w:type="character" w:customStyle="1" w:styleId="WW8Num58z3">
    <w:name w:val="WW8Num58z3"/>
    <w:qFormat/>
    <w:rsid w:val="00D05FF4"/>
  </w:style>
  <w:style w:type="character" w:customStyle="1" w:styleId="WW8Num58z5">
    <w:name w:val="WW8Num58z5"/>
    <w:qFormat/>
    <w:rsid w:val="00D05FF4"/>
  </w:style>
  <w:style w:type="character" w:customStyle="1" w:styleId="WW8Num58z6">
    <w:name w:val="WW8Num58z6"/>
    <w:qFormat/>
    <w:rsid w:val="00D05FF4"/>
  </w:style>
  <w:style w:type="character" w:customStyle="1" w:styleId="WW8Num58z7">
    <w:name w:val="WW8Num58z7"/>
    <w:qFormat/>
    <w:rsid w:val="00D05FF4"/>
  </w:style>
  <w:style w:type="character" w:customStyle="1" w:styleId="WW8Num58z8">
    <w:name w:val="WW8Num58z8"/>
    <w:qFormat/>
    <w:rsid w:val="00D05FF4"/>
  </w:style>
  <w:style w:type="character" w:customStyle="1" w:styleId="WW8Num94z0">
    <w:name w:val="WW8Num94z0"/>
    <w:qFormat/>
    <w:rsid w:val="00D05FF4"/>
    <w:rPr>
      <w:rFonts w:ascii="Tahoma" w:hAnsi="Tahoma" w:cs="Tahoma"/>
      <w:bCs/>
      <w:sz w:val="20"/>
      <w:szCs w:val="20"/>
      <w:lang w:eastAsia="en-GB"/>
    </w:rPr>
  </w:style>
  <w:style w:type="character" w:customStyle="1" w:styleId="WW8Num94z1">
    <w:name w:val="WW8Num94z1"/>
    <w:qFormat/>
    <w:rsid w:val="00D05FF4"/>
  </w:style>
  <w:style w:type="character" w:customStyle="1" w:styleId="WW8Num94z2">
    <w:name w:val="WW8Num94z2"/>
    <w:qFormat/>
    <w:rsid w:val="00D05FF4"/>
    <w:rPr>
      <w:rFonts w:ascii="Wingdings" w:hAnsi="Wingdings" w:cs="Wingdings"/>
    </w:rPr>
  </w:style>
  <w:style w:type="character" w:customStyle="1" w:styleId="WW8Num94z3">
    <w:name w:val="WW8Num94z3"/>
    <w:qFormat/>
    <w:rsid w:val="00D05FF4"/>
    <w:rPr>
      <w:rFonts w:ascii="Symbol" w:hAnsi="Symbol" w:cs="Symbol"/>
    </w:rPr>
  </w:style>
  <w:style w:type="character" w:customStyle="1" w:styleId="WW8Num94z4">
    <w:name w:val="WW8Num94z4"/>
    <w:qFormat/>
    <w:rsid w:val="00D05FF4"/>
    <w:rPr>
      <w:rFonts w:ascii="Courier New" w:hAnsi="Courier New" w:cs="Courier New"/>
    </w:rPr>
  </w:style>
  <w:style w:type="character" w:customStyle="1" w:styleId="WW8Num91z0">
    <w:name w:val="WW8Num91z0"/>
    <w:qFormat/>
    <w:rsid w:val="00D05FF4"/>
    <w:rPr>
      <w:rFonts w:ascii="Tahoma" w:hAnsi="Tahoma" w:cs="Tahoma"/>
      <w:bCs/>
      <w:sz w:val="20"/>
      <w:lang w:eastAsia="en-GB"/>
    </w:rPr>
  </w:style>
  <w:style w:type="character" w:customStyle="1" w:styleId="WW8Num91z1">
    <w:name w:val="WW8Num91z1"/>
    <w:qFormat/>
    <w:rsid w:val="00D05FF4"/>
    <w:rPr>
      <w:rFonts w:ascii="Courier New" w:hAnsi="Courier New" w:cs="Courier New"/>
    </w:rPr>
  </w:style>
  <w:style w:type="character" w:customStyle="1" w:styleId="WW8Num91z2">
    <w:name w:val="WW8Num91z2"/>
    <w:qFormat/>
    <w:rsid w:val="00D05FF4"/>
    <w:rPr>
      <w:rFonts w:ascii="Wingdings" w:hAnsi="Wingdings" w:cs="Wingdings"/>
    </w:rPr>
  </w:style>
  <w:style w:type="character" w:customStyle="1" w:styleId="WW8Num91z3">
    <w:name w:val="WW8Num91z3"/>
    <w:qFormat/>
    <w:rsid w:val="00D05FF4"/>
    <w:rPr>
      <w:rFonts w:ascii="Symbol" w:hAnsi="Symbol" w:cs="Symbol"/>
    </w:rPr>
  </w:style>
  <w:style w:type="character" w:customStyle="1" w:styleId="WW8Num21z5">
    <w:name w:val="WW8Num21z5"/>
    <w:qFormat/>
    <w:rsid w:val="00D05FF4"/>
  </w:style>
  <w:style w:type="character" w:customStyle="1" w:styleId="WW8Num21z6">
    <w:name w:val="WW8Num21z6"/>
    <w:qFormat/>
    <w:rsid w:val="00D05FF4"/>
  </w:style>
  <w:style w:type="character" w:customStyle="1" w:styleId="WW8Num21z7">
    <w:name w:val="WW8Num21z7"/>
    <w:qFormat/>
    <w:rsid w:val="00D05FF4"/>
  </w:style>
  <w:style w:type="character" w:customStyle="1" w:styleId="WW8Num21z8">
    <w:name w:val="WW8Num21z8"/>
    <w:qFormat/>
    <w:rsid w:val="00D05FF4"/>
  </w:style>
  <w:style w:type="character" w:customStyle="1" w:styleId="WW8Num6z2">
    <w:name w:val="WW8Num6z2"/>
    <w:qFormat/>
    <w:rsid w:val="00D05FF4"/>
    <w:rPr>
      <w:rFonts w:ascii="Wingdings" w:hAnsi="Wingdings" w:cs="Wingdings"/>
    </w:rPr>
  </w:style>
  <w:style w:type="character" w:customStyle="1" w:styleId="WW8Num81z0">
    <w:name w:val="WW8Num81z0"/>
    <w:qFormat/>
    <w:rsid w:val="00D05FF4"/>
    <w:rPr>
      <w:rFonts w:ascii="Symbol" w:hAnsi="Symbol" w:cs="Symbol"/>
      <w:sz w:val="20"/>
    </w:rPr>
  </w:style>
  <w:style w:type="character" w:customStyle="1" w:styleId="WW8Num81z1">
    <w:name w:val="WW8Num81z1"/>
    <w:qFormat/>
    <w:rsid w:val="00D05FF4"/>
    <w:rPr>
      <w:rFonts w:ascii="Courier New" w:hAnsi="Courier New" w:cs="Courier New"/>
    </w:rPr>
  </w:style>
  <w:style w:type="character" w:customStyle="1" w:styleId="WW8Num81z2">
    <w:name w:val="WW8Num81z2"/>
    <w:qFormat/>
    <w:rsid w:val="00D05FF4"/>
    <w:rPr>
      <w:rFonts w:ascii="Wingdings" w:hAnsi="Wingdings" w:cs="Wingdings"/>
    </w:rPr>
  </w:style>
  <w:style w:type="character" w:customStyle="1" w:styleId="WW8Num95z0">
    <w:name w:val="WW8Num95z0"/>
    <w:qFormat/>
    <w:rsid w:val="00D05FF4"/>
    <w:rPr>
      <w:rFonts w:ascii="Tahoma" w:hAnsi="Tahoma" w:cs="Tahoma"/>
      <w:b/>
      <w:sz w:val="20"/>
      <w:szCs w:val="20"/>
    </w:rPr>
  </w:style>
  <w:style w:type="character" w:customStyle="1" w:styleId="WW8Num95z1">
    <w:name w:val="WW8Num95z1"/>
    <w:qFormat/>
    <w:rsid w:val="00D05FF4"/>
  </w:style>
  <w:style w:type="character" w:customStyle="1" w:styleId="WW8Num95z2">
    <w:name w:val="WW8Num95z2"/>
    <w:qFormat/>
    <w:rsid w:val="00D05FF4"/>
  </w:style>
  <w:style w:type="character" w:customStyle="1" w:styleId="WW8Num95z3">
    <w:name w:val="WW8Num95z3"/>
    <w:qFormat/>
    <w:rsid w:val="00D05FF4"/>
  </w:style>
  <w:style w:type="character" w:customStyle="1" w:styleId="WW8Num95z4">
    <w:name w:val="WW8Num95z4"/>
    <w:qFormat/>
    <w:rsid w:val="00D05FF4"/>
  </w:style>
  <w:style w:type="character" w:customStyle="1" w:styleId="WW8Num95z5">
    <w:name w:val="WW8Num95z5"/>
    <w:qFormat/>
    <w:rsid w:val="00D05FF4"/>
  </w:style>
  <w:style w:type="character" w:customStyle="1" w:styleId="WW8Num95z6">
    <w:name w:val="WW8Num95z6"/>
    <w:qFormat/>
    <w:rsid w:val="00D05FF4"/>
  </w:style>
  <w:style w:type="character" w:customStyle="1" w:styleId="WW8Num95z7">
    <w:name w:val="WW8Num95z7"/>
    <w:qFormat/>
    <w:rsid w:val="00D05FF4"/>
  </w:style>
  <w:style w:type="character" w:customStyle="1" w:styleId="WW8Num95z8">
    <w:name w:val="WW8Num95z8"/>
    <w:qFormat/>
    <w:rsid w:val="00D05FF4"/>
  </w:style>
  <w:style w:type="character" w:customStyle="1" w:styleId="WW8Num65z3">
    <w:name w:val="WW8Num65z3"/>
    <w:qFormat/>
    <w:rsid w:val="00D05FF4"/>
  </w:style>
  <w:style w:type="character" w:customStyle="1" w:styleId="WW8Num65z4">
    <w:name w:val="WW8Num65z4"/>
    <w:qFormat/>
    <w:rsid w:val="00D05FF4"/>
  </w:style>
  <w:style w:type="character" w:customStyle="1" w:styleId="WW8Num65z5">
    <w:name w:val="WW8Num65z5"/>
    <w:qFormat/>
    <w:rsid w:val="00D05FF4"/>
  </w:style>
  <w:style w:type="character" w:customStyle="1" w:styleId="WW8Num65z6">
    <w:name w:val="WW8Num65z6"/>
    <w:qFormat/>
    <w:rsid w:val="00D05FF4"/>
  </w:style>
  <w:style w:type="character" w:customStyle="1" w:styleId="WW8Num65z7">
    <w:name w:val="WW8Num65z7"/>
    <w:qFormat/>
    <w:rsid w:val="00D05FF4"/>
  </w:style>
  <w:style w:type="character" w:customStyle="1" w:styleId="WW8Num65z8">
    <w:name w:val="WW8Num65z8"/>
    <w:qFormat/>
    <w:rsid w:val="00D05FF4"/>
  </w:style>
  <w:style w:type="character" w:customStyle="1" w:styleId="WW8Num23z4">
    <w:name w:val="WW8Num23z4"/>
    <w:qFormat/>
    <w:rsid w:val="00D05FF4"/>
  </w:style>
  <w:style w:type="character" w:customStyle="1" w:styleId="WW8Num23z5">
    <w:name w:val="WW8Num23z5"/>
    <w:qFormat/>
    <w:rsid w:val="00D05FF4"/>
  </w:style>
  <w:style w:type="character" w:customStyle="1" w:styleId="WW8Num23z6">
    <w:name w:val="WW8Num23z6"/>
    <w:qFormat/>
    <w:rsid w:val="00D05FF4"/>
  </w:style>
  <w:style w:type="character" w:customStyle="1" w:styleId="WW8Num23z7">
    <w:name w:val="WW8Num23z7"/>
    <w:qFormat/>
    <w:rsid w:val="00D05FF4"/>
  </w:style>
  <w:style w:type="character" w:customStyle="1" w:styleId="WW8Num23z8">
    <w:name w:val="WW8Num23z8"/>
    <w:qFormat/>
    <w:rsid w:val="00D05FF4"/>
  </w:style>
  <w:style w:type="character" w:customStyle="1" w:styleId="WW8Num62z3">
    <w:name w:val="WW8Num62z3"/>
    <w:qFormat/>
    <w:rsid w:val="00D05FF4"/>
  </w:style>
  <w:style w:type="character" w:customStyle="1" w:styleId="WW8Num62z4">
    <w:name w:val="WW8Num62z4"/>
    <w:qFormat/>
    <w:rsid w:val="00D05FF4"/>
    <w:rPr>
      <w:rFonts w:ascii="Tahoma" w:hAnsi="Tahoma" w:cs="Tahoma"/>
      <w:bCs/>
      <w:sz w:val="20"/>
      <w:szCs w:val="20"/>
    </w:rPr>
  </w:style>
  <w:style w:type="character" w:customStyle="1" w:styleId="WW8Num62z5">
    <w:name w:val="WW8Num62z5"/>
    <w:qFormat/>
    <w:rsid w:val="00D05FF4"/>
  </w:style>
  <w:style w:type="character" w:customStyle="1" w:styleId="WW8Num62z6">
    <w:name w:val="WW8Num62z6"/>
    <w:qFormat/>
    <w:rsid w:val="00D05FF4"/>
  </w:style>
  <w:style w:type="character" w:customStyle="1" w:styleId="WW8Num62z7">
    <w:name w:val="WW8Num62z7"/>
    <w:qFormat/>
    <w:rsid w:val="00D05FF4"/>
  </w:style>
  <w:style w:type="character" w:customStyle="1" w:styleId="WW8Num62z8">
    <w:name w:val="WW8Num62z8"/>
    <w:qFormat/>
    <w:rsid w:val="00D05FF4"/>
  </w:style>
  <w:style w:type="character" w:customStyle="1" w:styleId="WW8Num87z0">
    <w:name w:val="WW8Num87z0"/>
    <w:qFormat/>
    <w:rsid w:val="00D05FF4"/>
    <w:rPr>
      <w:rFonts w:ascii="Symbol" w:hAnsi="Symbol" w:cs="Symbol"/>
      <w:color w:val="000000"/>
      <w:sz w:val="20"/>
    </w:rPr>
  </w:style>
  <w:style w:type="character" w:customStyle="1" w:styleId="WW8Num87z1">
    <w:name w:val="WW8Num87z1"/>
    <w:qFormat/>
    <w:rsid w:val="00D05FF4"/>
  </w:style>
  <w:style w:type="character" w:customStyle="1" w:styleId="WW8Num87z2">
    <w:name w:val="WW8Num87z2"/>
    <w:qFormat/>
    <w:rsid w:val="00D05FF4"/>
  </w:style>
  <w:style w:type="character" w:customStyle="1" w:styleId="WW8Num87z3">
    <w:name w:val="WW8Num87z3"/>
    <w:qFormat/>
    <w:rsid w:val="00D05FF4"/>
  </w:style>
  <w:style w:type="character" w:customStyle="1" w:styleId="WW8Num87z4">
    <w:name w:val="WW8Num87z4"/>
    <w:qFormat/>
    <w:rsid w:val="00D05FF4"/>
  </w:style>
  <w:style w:type="character" w:customStyle="1" w:styleId="WW8Num87z5">
    <w:name w:val="WW8Num87z5"/>
    <w:qFormat/>
    <w:rsid w:val="00D05FF4"/>
  </w:style>
  <w:style w:type="character" w:customStyle="1" w:styleId="WW8Num87z6">
    <w:name w:val="WW8Num87z6"/>
    <w:qFormat/>
    <w:rsid w:val="00D05FF4"/>
  </w:style>
  <w:style w:type="character" w:customStyle="1" w:styleId="WW8Num87z7">
    <w:name w:val="WW8Num87z7"/>
    <w:qFormat/>
    <w:rsid w:val="00D05FF4"/>
  </w:style>
  <w:style w:type="character" w:customStyle="1" w:styleId="WW8Num87z8">
    <w:name w:val="WW8Num87z8"/>
    <w:qFormat/>
    <w:rsid w:val="00D05FF4"/>
  </w:style>
  <w:style w:type="character" w:customStyle="1" w:styleId="WW8Num78z0">
    <w:name w:val="WW8Num78z0"/>
    <w:qFormat/>
    <w:rsid w:val="00D05FF4"/>
    <w:rPr>
      <w:rFonts w:ascii="Symbol" w:hAnsi="Symbol" w:cs="Symbol"/>
      <w:color w:val="000000"/>
      <w:sz w:val="20"/>
    </w:rPr>
  </w:style>
  <w:style w:type="character" w:customStyle="1" w:styleId="WW8Num78z1">
    <w:name w:val="WW8Num78z1"/>
    <w:qFormat/>
    <w:rsid w:val="00D05FF4"/>
    <w:rPr>
      <w:rFonts w:ascii="Courier New" w:hAnsi="Courier New" w:cs="Courier New"/>
    </w:rPr>
  </w:style>
  <w:style w:type="character" w:customStyle="1" w:styleId="WW8Num78z2">
    <w:name w:val="WW8Num78z2"/>
    <w:qFormat/>
    <w:rsid w:val="00D05FF4"/>
    <w:rPr>
      <w:rFonts w:ascii="Wingdings" w:hAnsi="Wingdings" w:cs="Wingdings"/>
    </w:rPr>
  </w:style>
  <w:style w:type="character" w:customStyle="1" w:styleId="WW8Num78z3">
    <w:name w:val="WW8Num78z3"/>
    <w:qFormat/>
    <w:rsid w:val="00D05FF4"/>
    <w:rPr>
      <w:rFonts w:ascii="Symbol" w:hAnsi="Symbol" w:cs="Symbol"/>
    </w:rPr>
  </w:style>
  <w:style w:type="character" w:customStyle="1" w:styleId="WW8Num53z4">
    <w:name w:val="WW8Num53z4"/>
    <w:qFormat/>
    <w:rsid w:val="00D05FF4"/>
  </w:style>
  <w:style w:type="character" w:customStyle="1" w:styleId="WW8Num53z5">
    <w:name w:val="WW8Num53z5"/>
    <w:qFormat/>
    <w:rsid w:val="00D05FF4"/>
  </w:style>
  <w:style w:type="character" w:customStyle="1" w:styleId="WW8Num53z6">
    <w:name w:val="WW8Num53z6"/>
    <w:qFormat/>
    <w:rsid w:val="00D05FF4"/>
  </w:style>
  <w:style w:type="character" w:customStyle="1" w:styleId="WW8Num53z7">
    <w:name w:val="WW8Num53z7"/>
    <w:qFormat/>
    <w:rsid w:val="00D05FF4"/>
  </w:style>
  <w:style w:type="character" w:customStyle="1" w:styleId="WW8Num53z8">
    <w:name w:val="WW8Num53z8"/>
    <w:qFormat/>
    <w:rsid w:val="00D05FF4"/>
  </w:style>
  <w:style w:type="character" w:customStyle="1" w:styleId="WW8Num96z0">
    <w:name w:val="WW8Num96z0"/>
    <w:qFormat/>
    <w:rsid w:val="00D05FF4"/>
    <w:rPr>
      <w:rFonts w:ascii="Tahoma" w:hAnsi="Tahoma" w:cs="Tahoma"/>
      <w:sz w:val="20"/>
      <w:szCs w:val="20"/>
      <w:highlight w:val="green"/>
    </w:rPr>
  </w:style>
  <w:style w:type="character" w:customStyle="1" w:styleId="WW8Num96z1">
    <w:name w:val="WW8Num96z1"/>
    <w:qFormat/>
    <w:rsid w:val="00D05FF4"/>
  </w:style>
  <w:style w:type="character" w:customStyle="1" w:styleId="WW8Num96z2">
    <w:name w:val="WW8Num96z2"/>
    <w:qFormat/>
    <w:rsid w:val="00D05FF4"/>
  </w:style>
  <w:style w:type="character" w:customStyle="1" w:styleId="WW8Num96z3">
    <w:name w:val="WW8Num96z3"/>
    <w:qFormat/>
    <w:rsid w:val="00D05FF4"/>
  </w:style>
  <w:style w:type="character" w:customStyle="1" w:styleId="WW8Num96z4">
    <w:name w:val="WW8Num96z4"/>
    <w:qFormat/>
    <w:rsid w:val="00D05FF4"/>
  </w:style>
  <w:style w:type="character" w:customStyle="1" w:styleId="WW8Num96z5">
    <w:name w:val="WW8Num96z5"/>
    <w:qFormat/>
    <w:rsid w:val="00D05FF4"/>
  </w:style>
  <w:style w:type="character" w:customStyle="1" w:styleId="WW8Num96z6">
    <w:name w:val="WW8Num96z6"/>
    <w:qFormat/>
    <w:rsid w:val="00D05FF4"/>
  </w:style>
  <w:style w:type="character" w:customStyle="1" w:styleId="WW8Num96z7">
    <w:name w:val="WW8Num96z7"/>
    <w:qFormat/>
    <w:rsid w:val="00D05FF4"/>
  </w:style>
  <w:style w:type="character" w:customStyle="1" w:styleId="WW8Num96z8">
    <w:name w:val="WW8Num96z8"/>
    <w:qFormat/>
    <w:rsid w:val="00D05FF4"/>
  </w:style>
  <w:style w:type="character" w:customStyle="1" w:styleId="Numerodipagina">
    <w:name w:val="Numero di pagina"/>
    <w:basedOn w:val="Carpredefinitoparagrafo"/>
    <w:rsid w:val="00D05FF4"/>
  </w:style>
  <w:style w:type="character" w:customStyle="1" w:styleId="WW8Num44z2">
    <w:name w:val="WW8Num44z2"/>
    <w:qFormat/>
    <w:rsid w:val="00D05FF4"/>
  </w:style>
  <w:style w:type="character" w:customStyle="1" w:styleId="WW8Num44z3">
    <w:name w:val="WW8Num44z3"/>
    <w:qFormat/>
    <w:rsid w:val="00D05FF4"/>
  </w:style>
  <w:style w:type="character" w:customStyle="1" w:styleId="ListLabel180">
    <w:name w:val="ListLabel 180"/>
    <w:qFormat/>
    <w:rsid w:val="00D05FF4"/>
    <w:rPr>
      <w:rFonts w:ascii="Tahoma" w:hAnsi="Tahoma" w:cs="Tahoma"/>
      <w:b/>
      <w:bCs/>
      <w:sz w:val="20"/>
      <w:szCs w:val="20"/>
      <w:lang w:eastAsia="en-GB"/>
    </w:rPr>
  </w:style>
  <w:style w:type="character" w:customStyle="1" w:styleId="ListLabel181">
    <w:name w:val="ListLabel 181"/>
    <w:qFormat/>
    <w:rsid w:val="00D05FF4"/>
    <w:rPr>
      <w:rFonts w:ascii="Tahoma" w:hAnsi="Tahoma" w:cs="Tahoma"/>
      <w:b/>
      <w:bCs/>
      <w:sz w:val="20"/>
      <w:szCs w:val="20"/>
      <w:lang w:eastAsia="en-GB"/>
    </w:rPr>
  </w:style>
  <w:style w:type="character" w:customStyle="1" w:styleId="ListLabel182">
    <w:name w:val="ListLabel 182"/>
    <w:qFormat/>
    <w:rsid w:val="00D05FF4"/>
    <w:rPr>
      <w:rFonts w:cs="Tahoma"/>
      <w:b/>
      <w:bCs/>
      <w:sz w:val="20"/>
      <w:szCs w:val="20"/>
      <w:highlight w:val="yellow"/>
      <w:lang w:eastAsia="en-GB"/>
    </w:rPr>
  </w:style>
  <w:style w:type="character" w:customStyle="1" w:styleId="ListLabel183">
    <w:name w:val="ListLabel 183"/>
    <w:qFormat/>
    <w:rsid w:val="00D05FF4"/>
    <w:rPr>
      <w:rFonts w:ascii="Tahoma" w:hAnsi="Tahoma" w:cs="Symbol"/>
      <w:b/>
      <w:position w:val="0"/>
      <w:sz w:val="20"/>
      <w:szCs w:val="20"/>
      <w:vertAlign w:val="baseline"/>
    </w:rPr>
  </w:style>
  <w:style w:type="character" w:customStyle="1" w:styleId="ListLabel184">
    <w:name w:val="ListLabel 184"/>
    <w:qFormat/>
    <w:rsid w:val="00D05FF4"/>
    <w:rPr>
      <w:rFonts w:ascii="Tahoma" w:hAnsi="Tahoma" w:cs="Symbol"/>
      <w:sz w:val="20"/>
      <w:szCs w:val="20"/>
    </w:rPr>
  </w:style>
  <w:style w:type="character" w:customStyle="1" w:styleId="ListLabel185">
    <w:name w:val="ListLabel 185"/>
    <w:qFormat/>
    <w:rsid w:val="00D05FF4"/>
    <w:rPr>
      <w:rFonts w:ascii="Tahoma" w:eastAsia="Calibri" w:hAnsi="Tahoma" w:cs="Tahoma"/>
      <w:b w:val="0"/>
      <w:bCs/>
      <w:sz w:val="20"/>
      <w:szCs w:val="20"/>
      <w:lang w:val="it-IT" w:eastAsia="en-US"/>
    </w:rPr>
  </w:style>
  <w:style w:type="character" w:customStyle="1" w:styleId="ListLabel186">
    <w:name w:val="ListLabel 186"/>
    <w:qFormat/>
    <w:rsid w:val="00D05FF4"/>
    <w:rPr>
      <w:rFonts w:cs="Tahoma"/>
      <w:sz w:val="20"/>
      <w:szCs w:val="20"/>
    </w:rPr>
  </w:style>
  <w:style w:type="character" w:customStyle="1" w:styleId="ListLabel187">
    <w:name w:val="ListLabel 187"/>
    <w:qFormat/>
    <w:rsid w:val="00D05FF4"/>
    <w:rPr>
      <w:rFonts w:cs="Symbol"/>
      <w:color w:val="00000A"/>
      <w:sz w:val="20"/>
    </w:rPr>
  </w:style>
  <w:style w:type="character" w:customStyle="1" w:styleId="ListLabel188">
    <w:name w:val="ListLabel 188"/>
    <w:qFormat/>
    <w:rsid w:val="00D05FF4"/>
    <w:rPr>
      <w:rFonts w:ascii="Tahoma" w:hAnsi="Tahoma" w:cs="Symbol"/>
      <w:sz w:val="20"/>
      <w:szCs w:val="20"/>
    </w:rPr>
  </w:style>
  <w:style w:type="character" w:customStyle="1" w:styleId="ListLabel189">
    <w:name w:val="ListLabel 189"/>
    <w:qFormat/>
    <w:rsid w:val="00D05FF4"/>
    <w:rPr>
      <w:rFonts w:cs="Symbol"/>
    </w:rPr>
  </w:style>
  <w:style w:type="character" w:customStyle="1" w:styleId="ListLabel190">
    <w:name w:val="ListLabel 190"/>
    <w:qFormat/>
    <w:rsid w:val="00D05FF4"/>
    <w:rPr>
      <w:rFonts w:cs="Courier New"/>
    </w:rPr>
  </w:style>
  <w:style w:type="character" w:customStyle="1" w:styleId="ListLabel191">
    <w:name w:val="ListLabel 191"/>
    <w:qFormat/>
    <w:rsid w:val="00D05FF4"/>
    <w:rPr>
      <w:rFonts w:cs="Wingdings"/>
    </w:rPr>
  </w:style>
  <w:style w:type="character" w:customStyle="1" w:styleId="ListLabel192">
    <w:name w:val="ListLabel 192"/>
    <w:qFormat/>
    <w:rsid w:val="00D05FF4"/>
    <w:rPr>
      <w:rFonts w:cs="Symbol"/>
    </w:rPr>
  </w:style>
  <w:style w:type="character" w:customStyle="1" w:styleId="ListLabel193">
    <w:name w:val="ListLabel 193"/>
    <w:qFormat/>
    <w:rsid w:val="00D05FF4"/>
    <w:rPr>
      <w:rFonts w:cs="Courier New"/>
    </w:rPr>
  </w:style>
  <w:style w:type="character" w:customStyle="1" w:styleId="ListLabel194">
    <w:name w:val="ListLabel 194"/>
    <w:qFormat/>
    <w:rsid w:val="00D05FF4"/>
    <w:rPr>
      <w:rFonts w:cs="Wingdings"/>
    </w:rPr>
  </w:style>
  <w:style w:type="character" w:customStyle="1" w:styleId="ListLabel195">
    <w:name w:val="ListLabel 195"/>
    <w:qFormat/>
    <w:rsid w:val="00D05FF4"/>
    <w:rPr>
      <w:rFonts w:cs="Symbol"/>
    </w:rPr>
  </w:style>
  <w:style w:type="character" w:customStyle="1" w:styleId="ListLabel196">
    <w:name w:val="ListLabel 196"/>
    <w:qFormat/>
    <w:rsid w:val="00D05FF4"/>
    <w:rPr>
      <w:rFonts w:cs="Courier New"/>
    </w:rPr>
  </w:style>
  <w:style w:type="character" w:customStyle="1" w:styleId="ListLabel197">
    <w:name w:val="ListLabel 197"/>
    <w:qFormat/>
    <w:rsid w:val="00D05FF4"/>
    <w:rPr>
      <w:rFonts w:cs="Wingdings"/>
    </w:rPr>
  </w:style>
  <w:style w:type="character" w:customStyle="1" w:styleId="ListLabel198">
    <w:name w:val="ListLabel 198"/>
    <w:qFormat/>
    <w:rsid w:val="00D05FF4"/>
    <w:rPr>
      <w:rFonts w:ascii="Tahoma" w:hAnsi="Tahoma" w:cs="Tahoma"/>
      <w:sz w:val="20"/>
      <w:szCs w:val="20"/>
    </w:rPr>
  </w:style>
  <w:style w:type="character" w:customStyle="1" w:styleId="ListLabel199">
    <w:name w:val="ListLabel 199"/>
    <w:qFormat/>
    <w:rsid w:val="00D05FF4"/>
    <w:rPr>
      <w:rFonts w:ascii="Tahoma" w:hAnsi="Tahoma" w:cs="OpenSymbol"/>
      <w:b/>
      <w:color w:val="00000A"/>
      <w:sz w:val="20"/>
      <w:szCs w:val="20"/>
      <w:lang w:val="it-IT"/>
    </w:rPr>
  </w:style>
  <w:style w:type="character" w:customStyle="1" w:styleId="ListLabel200">
    <w:name w:val="ListLabel 200"/>
    <w:qFormat/>
    <w:rsid w:val="00D05FF4"/>
    <w:rPr>
      <w:rFonts w:cs="OpenSymbol"/>
      <w:color w:val="00000A"/>
      <w:sz w:val="20"/>
      <w:szCs w:val="20"/>
      <w:lang w:val="it-IT"/>
    </w:rPr>
  </w:style>
  <w:style w:type="character" w:customStyle="1" w:styleId="ListLabel201">
    <w:name w:val="ListLabel 201"/>
    <w:qFormat/>
    <w:rsid w:val="00D05FF4"/>
    <w:rPr>
      <w:rFonts w:cs="OpenSymbol"/>
      <w:color w:val="00000A"/>
      <w:sz w:val="20"/>
      <w:szCs w:val="20"/>
      <w:lang w:val="it-IT"/>
    </w:rPr>
  </w:style>
  <w:style w:type="character" w:customStyle="1" w:styleId="ListLabel202">
    <w:name w:val="ListLabel 202"/>
    <w:qFormat/>
    <w:rsid w:val="00D05FF4"/>
    <w:rPr>
      <w:rFonts w:cs="OpenSymbol"/>
      <w:color w:val="00000A"/>
      <w:sz w:val="20"/>
      <w:szCs w:val="20"/>
      <w:lang w:val="it-IT"/>
    </w:rPr>
  </w:style>
  <w:style w:type="character" w:customStyle="1" w:styleId="ListLabel203">
    <w:name w:val="ListLabel 203"/>
    <w:qFormat/>
    <w:rsid w:val="00D05FF4"/>
    <w:rPr>
      <w:rFonts w:cs="OpenSymbol"/>
      <w:color w:val="00000A"/>
      <w:sz w:val="20"/>
      <w:szCs w:val="20"/>
      <w:lang w:val="it-IT"/>
    </w:rPr>
  </w:style>
  <w:style w:type="character" w:customStyle="1" w:styleId="ListLabel204">
    <w:name w:val="ListLabel 204"/>
    <w:qFormat/>
    <w:rsid w:val="00D05FF4"/>
    <w:rPr>
      <w:rFonts w:cs="OpenSymbol"/>
      <w:color w:val="00000A"/>
      <w:sz w:val="20"/>
      <w:szCs w:val="20"/>
      <w:lang w:val="it-IT"/>
    </w:rPr>
  </w:style>
  <w:style w:type="character" w:customStyle="1" w:styleId="ListLabel205">
    <w:name w:val="ListLabel 205"/>
    <w:qFormat/>
    <w:rsid w:val="00D05FF4"/>
    <w:rPr>
      <w:rFonts w:cs="OpenSymbol"/>
      <w:color w:val="00000A"/>
      <w:sz w:val="20"/>
      <w:szCs w:val="20"/>
      <w:lang w:val="it-IT"/>
    </w:rPr>
  </w:style>
  <w:style w:type="character" w:customStyle="1" w:styleId="ListLabel206">
    <w:name w:val="ListLabel 206"/>
    <w:qFormat/>
    <w:rsid w:val="00D05FF4"/>
    <w:rPr>
      <w:rFonts w:cs="OpenSymbol"/>
      <w:color w:val="00000A"/>
      <w:sz w:val="20"/>
      <w:szCs w:val="20"/>
      <w:lang w:val="it-IT"/>
    </w:rPr>
  </w:style>
  <w:style w:type="character" w:customStyle="1" w:styleId="ListLabel207">
    <w:name w:val="ListLabel 207"/>
    <w:qFormat/>
    <w:rsid w:val="00D05FF4"/>
    <w:rPr>
      <w:rFonts w:cs="OpenSymbol"/>
      <w:color w:val="00000A"/>
      <w:sz w:val="20"/>
      <w:szCs w:val="20"/>
      <w:lang w:val="it-IT"/>
    </w:rPr>
  </w:style>
  <w:style w:type="character" w:customStyle="1" w:styleId="ListLabel208">
    <w:name w:val="ListLabel 208"/>
    <w:qFormat/>
    <w:rsid w:val="00D05FF4"/>
    <w:rPr>
      <w:rFonts w:cs="OpenSymbol"/>
      <w:sz w:val="20"/>
      <w:szCs w:val="24"/>
    </w:rPr>
  </w:style>
  <w:style w:type="character" w:customStyle="1" w:styleId="ListLabel209">
    <w:name w:val="ListLabel 209"/>
    <w:qFormat/>
    <w:rsid w:val="00D05FF4"/>
    <w:rPr>
      <w:rFonts w:cs="OpenSymbol"/>
    </w:rPr>
  </w:style>
  <w:style w:type="character" w:customStyle="1" w:styleId="ListLabel210">
    <w:name w:val="ListLabel 210"/>
    <w:qFormat/>
    <w:rsid w:val="00D05FF4"/>
    <w:rPr>
      <w:rFonts w:cs="OpenSymbol"/>
    </w:rPr>
  </w:style>
  <w:style w:type="character" w:customStyle="1" w:styleId="ListLabel211">
    <w:name w:val="ListLabel 211"/>
    <w:qFormat/>
    <w:rsid w:val="00D05FF4"/>
    <w:rPr>
      <w:rFonts w:cs="OpenSymbol"/>
      <w:sz w:val="20"/>
      <w:szCs w:val="24"/>
    </w:rPr>
  </w:style>
  <w:style w:type="character" w:customStyle="1" w:styleId="ListLabel212">
    <w:name w:val="ListLabel 212"/>
    <w:qFormat/>
    <w:rsid w:val="00D05FF4"/>
    <w:rPr>
      <w:rFonts w:cs="OpenSymbol"/>
    </w:rPr>
  </w:style>
  <w:style w:type="character" w:customStyle="1" w:styleId="ListLabel213">
    <w:name w:val="ListLabel 213"/>
    <w:qFormat/>
    <w:rsid w:val="00D05FF4"/>
    <w:rPr>
      <w:rFonts w:cs="OpenSymbol"/>
    </w:rPr>
  </w:style>
  <w:style w:type="character" w:customStyle="1" w:styleId="ListLabel214">
    <w:name w:val="ListLabel 214"/>
    <w:qFormat/>
    <w:rsid w:val="00D05FF4"/>
    <w:rPr>
      <w:rFonts w:cs="OpenSymbol"/>
      <w:sz w:val="20"/>
      <w:szCs w:val="24"/>
    </w:rPr>
  </w:style>
  <w:style w:type="character" w:customStyle="1" w:styleId="ListLabel215">
    <w:name w:val="ListLabel 215"/>
    <w:qFormat/>
    <w:rsid w:val="00D05FF4"/>
    <w:rPr>
      <w:rFonts w:cs="OpenSymbol"/>
    </w:rPr>
  </w:style>
  <w:style w:type="character" w:customStyle="1" w:styleId="ListLabel216">
    <w:name w:val="ListLabel 216"/>
    <w:qFormat/>
    <w:rsid w:val="00D05FF4"/>
    <w:rPr>
      <w:rFonts w:cs="OpenSymbol"/>
    </w:rPr>
  </w:style>
  <w:style w:type="character" w:customStyle="1" w:styleId="ListLabel217">
    <w:name w:val="ListLabel 217"/>
    <w:qFormat/>
    <w:rsid w:val="00D05FF4"/>
    <w:rPr>
      <w:rFonts w:cs="OpenSymbol"/>
      <w:sz w:val="20"/>
      <w:szCs w:val="20"/>
    </w:rPr>
  </w:style>
  <w:style w:type="character" w:customStyle="1" w:styleId="ListLabel218">
    <w:name w:val="ListLabel 218"/>
    <w:qFormat/>
    <w:rsid w:val="00D05FF4"/>
    <w:rPr>
      <w:rFonts w:cs="OpenSymbol"/>
    </w:rPr>
  </w:style>
  <w:style w:type="character" w:customStyle="1" w:styleId="ListLabel219">
    <w:name w:val="ListLabel 219"/>
    <w:qFormat/>
    <w:rsid w:val="00D05FF4"/>
    <w:rPr>
      <w:rFonts w:cs="OpenSymbol"/>
    </w:rPr>
  </w:style>
  <w:style w:type="character" w:customStyle="1" w:styleId="ListLabel220">
    <w:name w:val="ListLabel 220"/>
    <w:qFormat/>
    <w:rsid w:val="00D05FF4"/>
    <w:rPr>
      <w:rFonts w:cs="OpenSymbol"/>
      <w:sz w:val="20"/>
      <w:szCs w:val="20"/>
    </w:rPr>
  </w:style>
  <w:style w:type="character" w:customStyle="1" w:styleId="ListLabel221">
    <w:name w:val="ListLabel 221"/>
    <w:qFormat/>
    <w:rsid w:val="00D05FF4"/>
    <w:rPr>
      <w:rFonts w:cs="OpenSymbol"/>
    </w:rPr>
  </w:style>
  <w:style w:type="character" w:customStyle="1" w:styleId="ListLabel222">
    <w:name w:val="ListLabel 222"/>
    <w:qFormat/>
    <w:rsid w:val="00D05FF4"/>
    <w:rPr>
      <w:rFonts w:cs="OpenSymbol"/>
    </w:rPr>
  </w:style>
  <w:style w:type="character" w:customStyle="1" w:styleId="ListLabel223">
    <w:name w:val="ListLabel 223"/>
    <w:qFormat/>
    <w:rsid w:val="00D05FF4"/>
    <w:rPr>
      <w:rFonts w:cs="OpenSymbol"/>
      <w:sz w:val="20"/>
      <w:szCs w:val="20"/>
    </w:rPr>
  </w:style>
  <w:style w:type="character" w:customStyle="1" w:styleId="ListLabel224">
    <w:name w:val="ListLabel 224"/>
    <w:qFormat/>
    <w:rsid w:val="00D05FF4"/>
    <w:rPr>
      <w:rFonts w:cs="OpenSymbol"/>
    </w:rPr>
  </w:style>
  <w:style w:type="character" w:customStyle="1" w:styleId="ListLabel225">
    <w:name w:val="ListLabel 225"/>
    <w:qFormat/>
    <w:rsid w:val="00D05FF4"/>
    <w:rPr>
      <w:rFonts w:cs="OpenSymbol"/>
    </w:rPr>
  </w:style>
  <w:style w:type="character" w:customStyle="1" w:styleId="ListLabel226">
    <w:name w:val="ListLabel 226"/>
    <w:qFormat/>
    <w:rsid w:val="00D05FF4"/>
    <w:rPr>
      <w:rFonts w:cs="Symbol"/>
      <w:color w:val="000000"/>
      <w:sz w:val="20"/>
    </w:rPr>
  </w:style>
  <w:style w:type="character" w:customStyle="1" w:styleId="ListLabel227">
    <w:name w:val="ListLabel 227"/>
    <w:qFormat/>
    <w:rsid w:val="00D05FF4"/>
    <w:rPr>
      <w:rFonts w:cs="Tahoma"/>
      <w:bCs/>
      <w:sz w:val="20"/>
      <w:szCs w:val="20"/>
      <w:lang w:eastAsia="en-GB"/>
    </w:rPr>
  </w:style>
  <w:style w:type="character" w:customStyle="1" w:styleId="ListLabel228">
    <w:name w:val="ListLabel 228"/>
    <w:qFormat/>
    <w:rsid w:val="00D05FF4"/>
    <w:rPr>
      <w:rFonts w:ascii="Tahoma" w:hAnsi="Tahoma" w:cs="Symbol"/>
      <w:sz w:val="20"/>
    </w:rPr>
  </w:style>
  <w:style w:type="character" w:customStyle="1" w:styleId="ListLabel229">
    <w:name w:val="ListLabel 229"/>
    <w:qFormat/>
    <w:rsid w:val="00D05FF4"/>
    <w:rPr>
      <w:rFonts w:ascii="Tahoma" w:hAnsi="Tahoma" w:cs="Tahoma"/>
      <w:b/>
      <w:bCs/>
      <w:sz w:val="20"/>
      <w:szCs w:val="20"/>
    </w:rPr>
  </w:style>
  <w:style w:type="character" w:customStyle="1" w:styleId="ListLabel230">
    <w:name w:val="ListLabel 230"/>
    <w:qFormat/>
    <w:rsid w:val="00D05FF4"/>
    <w:rPr>
      <w:rFonts w:cs="Symbol"/>
      <w:sz w:val="20"/>
      <w:szCs w:val="20"/>
    </w:rPr>
  </w:style>
  <w:style w:type="character" w:customStyle="1" w:styleId="ListLabel231">
    <w:name w:val="ListLabel 231"/>
    <w:qFormat/>
    <w:rsid w:val="00D05FF4"/>
    <w:rPr>
      <w:rFonts w:ascii="Tahoma" w:hAnsi="Tahoma" w:cs="Tahoma"/>
      <w:b/>
      <w:bCs/>
      <w:sz w:val="20"/>
      <w:lang w:eastAsia="en-GB"/>
    </w:rPr>
  </w:style>
  <w:style w:type="character" w:customStyle="1" w:styleId="ListLabel232">
    <w:name w:val="ListLabel 232"/>
    <w:qFormat/>
    <w:rsid w:val="00D05FF4"/>
    <w:rPr>
      <w:rFonts w:ascii="Tahoma" w:hAnsi="Tahoma" w:cs="Symbol"/>
      <w:b/>
      <w:sz w:val="20"/>
    </w:rPr>
  </w:style>
  <w:style w:type="character" w:customStyle="1" w:styleId="ListLabel233">
    <w:name w:val="ListLabel 233"/>
    <w:qFormat/>
    <w:rsid w:val="00D05FF4"/>
    <w:rPr>
      <w:rFonts w:ascii="Tahoma" w:hAnsi="Tahoma" w:cs="Tahoma"/>
      <w:b/>
      <w:bCs/>
      <w:sz w:val="20"/>
      <w:szCs w:val="20"/>
      <w:lang w:eastAsia="en-GB"/>
    </w:rPr>
  </w:style>
  <w:style w:type="character" w:customStyle="1" w:styleId="ListLabel234">
    <w:name w:val="ListLabel 234"/>
    <w:qFormat/>
    <w:rsid w:val="00D05FF4"/>
    <w:rPr>
      <w:rFonts w:ascii="Tahoma" w:hAnsi="Tahoma" w:cs="Symbol"/>
      <w:b/>
      <w:color w:val="00000A"/>
      <w:sz w:val="20"/>
    </w:rPr>
  </w:style>
  <w:style w:type="character" w:customStyle="1" w:styleId="ListLabel235">
    <w:name w:val="ListLabel 235"/>
    <w:qFormat/>
    <w:rsid w:val="00D05FF4"/>
    <w:rPr>
      <w:rFonts w:cs="Tahoma"/>
      <w:bCs/>
      <w:sz w:val="20"/>
      <w:lang w:eastAsia="en-GB"/>
    </w:rPr>
  </w:style>
  <w:style w:type="character" w:customStyle="1" w:styleId="ListLabel236">
    <w:name w:val="ListLabel 236"/>
    <w:qFormat/>
    <w:rsid w:val="00D05FF4"/>
    <w:rPr>
      <w:rFonts w:cs="Symbol"/>
    </w:rPr>
  </w:style>
  <w:style w:type="character" w:customStyle="1" w:styleId="ListLabel237">
    <w:name w:val="ListLabel 237"/>
    <w:qFormat/>
    <w:rsid w:val="00D05FF4"/>
    <w:rPr>
      <w:rFonts w:ascii="Tahoma" w:eastAsia="Calibri" w:hAnsi="Tahoma" w:cs="Tahoma"/>
      <w:bCs/>
      <w:sz w:val="20"/>
      <w:szCs w:val="20"/>
    </w:rPr>
  </w:style>
  <w:style w:type="character" w:customStyle="1" w:styleId="ListLabel238">
    <w:name w:val="ListLabel 238"/>
    <w:qFormat/>
    <w:rsid w:val="00D05FF4"/>
    <w:rPr>
      <w:rFonts w:ascii="Tahoma" w:hAnsi="Tahoma" w:cs="Symbol"/>
      <w:b w:val="0"/>
      <w:sz w:val="20"/>
      <w:szCs w:val="20"/>
    </w:rPr>
  </w:style>
  <w:style w:type="character" w:customStyle="1" w:styleId="ListLabel239">
    <w:name w:val="ListLabel 239"/>
    <w:qFormat/>
    <w:rsid w:val="00D05FF4"/>
    <w:rPr>
      <w:rFonts w:ascii="Tahoma" w:hAnsi="Tahoma" w:cs="Tahoma"/>
      <w:bCs/>
      <w:sz w:val="20"/>
      <w:szCs w:val="20"/>
      <w:lang w:eastAsia="en-GB"/>
    </w:rPr>
  </w:style>
  <w:style w:type="character" w:customStyle="1" w:styleId="ListLabel240">
    <w:name w:val="ListLabel 240"/>
    <w:qFormat/>
    <w:rsid w:val="00D05FF4"/>
    <w:rPr>
      <w:rFonts w:cs="Symbol"/>
      <w:sz w:val="20"/>
    </w:rPr>
  </w:style>
  <w:style w:type="character" w:customStyle="1" w:styleId="ListLabel241">
    <w:name w:val="ListLabel 241"/>
    <w:qFormat/>
    <w:rsid w:val="00D05FF4"/>
    <w:rPr>
      <w:rFonts w:cs="Symbol"/>
      <w:spacing w:val="-3"/>
      <w:sz w:val="20"/>
      <w:szCs w:val="20"/>
      <w:lang w:eastAsia="en-US"/>
    </w:rPr>
  </w:style>
  <w:style w:type="character" w:customStyle="1" w:styleId="ListLabel242">
    <w:name w:val="ListLabel 242"/>
    <w:qFormat/>
    <w:rsid w:val="00D05FF4"/>
    <w:rPr>
      <w:rFonts w:ascii="Tahoma" w:hAnsi="Tahoma" w:cs="Tahoma"/>
      <w:b/>
      <w:sz w:val="20"/>
      <w:szCs w:val="20"/>
    </w:rPr>
  </w:style>
  <w:style w:type="character" w:customStyle="1" w:styleId="ListLabel243">
    <w:name w:val="ListLabel 243"/>
    <w:qFormat/>
    <w:rsid w:val="00D05FF4"/>
    <w:rPr>
      <w:rFonts w:ascii="Tahoma" w:hAnsi="Tahoma" w:cs="Symbol"/>
      <w:sz w:val="20"/>
    </w:rPr>
  </w:style>
  <w:style w:type="character" w:customStyle="1" w:styleId="ListLabel244">
    <w:name w:val="ListLabel 244"/>
    <w:qFormat/>
    <w:rsid w:val="00D05FF4"/>
    <w:rPr>
      <w:rFonts w:cs="Symbol"/>
      <w:sz w:val="20"/>
    </w:rPr>
  </w:style>
  <w:style w:type="character" w:customStyle="1" w:styleId="ListLabel245">
    <w:name w:val="ListLabel 245"/>
    <w:qFormat/>
    <w:rsid w:val="00D05FF4"/>
    <w:rPr>
      <w:rFonts w:cs="Symbol"/>
      <w:sz w:val="20"/>
    </w:rPr>
  </w:style>
  <w:style w:type="character" w:customStyle="1" w:styleId="ListLabel246">
    <w:name w:val="ListLabel 246"/>
    <w:qFormat/>
    <w:rsid w:val="00D05FF4"/>
    <w:rPr>
      <w:rFonts w:cs="Courier New"/>
    </w:rPr>
  </w:style>
  <w:style w:type="character" w:customStyle="1" w:styleId="ListLabel247">
    <w:name w:val="ListLabel 247"/>
    <w:qFormat/>
    <w:rsid w:val="00D05FF4"/>
    <w:rPr>
      <w:rFonts w:cs="Wingdings"/>
    </w:rPr>
  </w:style>
  <w:style w:type="character" w:customStyle="1" w:styleId="ListLabel248">
    <w:name w:val="ListLabel 248"/>
    <w:qFormat/>
    <w:rsid w:val="00D05FF4"/>
    <w:rPr>
      <w:rFonts w:ascii="Tahoma" w:hAnsi="Tahoma" w:cs="Symbol"/>
      <w:sz w:val="20"/>
    </w:rPr>
  </w:style>
  <w:style w:type="character" w:customStyle="1" w:styleId="ListLabel249">
    <w:name w:val="ListLabel 249"/>
    <w:qFormat/>
    <w:rsid w:val="00D05FF4"/>
    <w:rPr>
      <w:rFonts w:cs="Symbol"/>
    </w:rPr>
  </w:style>
  <w:style w:type="character" w:customStyle="1" w:styleId="ListLabel250">
    <w:name w:val="ListLabel 250"/>
    <w:qFormat/>
    <w:rsid w:val="00D05FF4"/>
    <w:rPr>
      <w:rFonts w:ascii="Tahoma" w:eastAsia="Calibri" w:hAnsi="Tahoma" w:cs="Tahoma"/>
      <w:b w:val="0"/>
      <w:bCs/>
      <w:sz w:val="20"/>
      <w:szCs w:val="20"/>
      <w:lang w:val="it-IT" w:eastAsia="en-US"/>
    </w:rPr>
  </w:style>
  <w:style w:type="character" w:customStyle="1" w:styleId="ListLabel251">
    <w:name w:val="ListLabel 251"/>
    <w:qFormat/>
    <w:rsid w:val="00D05FF4"/>
    <w:rPr>
      <w:rFonts w:ascii="Tahoma" w:eastAsia="Calibri" w:hAnsi="Tahoma" w:cs="Tahoma"/>
      <w:b/>
      <w:bCs/>
      <w:sz w:val="20"/>
      <w:szCs w:val="20"/>
      <w:lang w:val="it-IT" w:eastAsia="en-US"/>
    </w:rPr>
  </w:style>
  <w:style w:type="character" w:customStyle="1" w:styleId="ListLabel252">
    <w:name w:val="ListLabel 252"/>
    <w:qFormat/>
    <w:rsid w:val="00D05FF4"/>
    <w:rPr>
      <w:rFonts w:cs="Wingdings"/>
    </w:rPr>
  </w:style>
  <w:style w:type="character" w:customStyle="1" w:styleId="ListLabel253">
    <w:name w:val="ListLabel 253"/>
    <w:qFormat/>
    <w:rsid w:val="00D05FF4"/>
    <w:rPr>
      <w:rFonts w:cs="Symbol"/>
    </w:rPr>
  </w:style>
  <w:style w:type="character" w:customStyle="1" w:styleId="ListLabel254">
    <w:name w:val="ListLabel 254"/>
    <w:qFormat/>
    <w:rsid w:val="00D05FF4"/>
    <w:rPr>
      <w:rFonts w:cs="Courier New"/>
    </w:rPr>
  </w:style>
  <w:style w:type="character" w:customStyle="1" w:styleId="ListLabel255">
    <w:name w:val="ListLabel 255"/>
    <w:qFormat/>
    <w:rsid w:val="00D05FF4"/>
    <w:rPr>
      <w:rFonts w:cs="Wingdings"/>
    </w:rPr>
  </w:style>
  <w:style w:type="character" w:customStyle="1" w:styleId="ListLabel256">
    <w:name w:val="ListLabel 256"/>
    <w:qFormat/>
    <w:rsid w:val="00D05FF4"/>
    <w:rPr>
      <w:rFonts w:cs="Symbol"/>
    </w:rPr>
  </w:style>
  <w:style w:type="character" w:customStyle="1" w:styleId="ListLabel257">
    <w:name w:val="ListLabel 257"/>
    <w:qFormat/>
    <w:rsid w:val="00D05FF4"/>
    <w:rPr>
      <w:rFonts w:cs="Courier New"/>
    </w:rPr>
  </w:style>
  <w:style w:type="character" w:customStyle="1" w:styleId="ListLabel258">
    <w:name w:val="ListLabel 258"/>
    <w:qFormat/>
    <w:rsid w:val="00D05FF4"/>
    <w:rPr>
      <w:rFonts w:cs="Wingdings"/>
    </w:rPr>
  </w:style>
  <w:style w:type="character" w:customStyle="1" w:styleId="ListLabel259">
    <w:name w:val="ListLabel 259"/>
    <w:qFormat/>
    <w:rsid w:val="00D05FF4"/>
    <w:rPr>
      <w:rFonts w:ascii="Tahoma" w:hAnsi="Tahoma" w:cs="Tahoma"/>
      <w:bCs/>
      <w:sz w:val="20"/>
      <w:lang w:eastAsia="en-GB"/>
    </w:rPr>
  </w:style>
  <w:style w:type="character" w:customStyle="1" w:styleId="ListLabel260">
    <w:name w:val="ListLabel 260"/>
    <w:qFormat/>
    <w:rsid w:val="00D05FF4"/>
    <w:rPr>
      <w:rFonts w:ascii="Tahoma" w:hAnsi="Tahoma" w:cs="Symbol"/>
      <w:b/>
      <w:sz w:val="20"/>
    </w:rPr>
  </w:style>
  <w:style w:type="character" w:customStyle="1" w:styleId="ListLabel261">
    <w:name w:val="ListLabel 261"/>
    <w:qFormat/>
    <w:rsid w:val="00D05FF4"/>
    <w:rPr>
      <w:rFonts w:cs="Symbol"/>
      <w:b/>
      <w:sz w:val="16"/>
      <w:szCs w:val="20"/>
    </w:rPr>
  </w:style>
  <w:style w:type="character" w:customStyle="1" w:styleId="ListLabel262">
    <w:name w:val="ListLabel 262"/>
    <w:qFormat/>
    <w:rsid w:val="00D05FF4"/>
    <w:rPr>
      <w:rFonts w:cs="OpenSymbol"/>
    </w:rPr>
  </w:style>
  <w:style w:type="character" w:customStyle="1" w:styleId="ListLabel263">
    <w:name w:val="ListLabel 263"/>
    <w:qFormat/>
    <w:rsid w:val="00D05FF4"/>
    <w:rPr>
      <w:rFonts w:cs="OpenSymbol"/>
    </w:rPr>
  </w:style>
  <w:style w:type="character" w:customStyle="1" w:styleId="ListLabel264">
    <w:name w:val="ListLabel 264"/>
    <w:qFormat/>
    <w:rsid w:val="00D05FF4"/>
    <w:rPr>
      <w:rFonts w:cs="OpenSymbol"/>
    </w:rPr>
  </w:style>
  <w:style w:type="character" w:customStyle="1" w:styleId="ListLabel265">
    <w:name w:val="ListLabel 265"/>
    <w:qFormat/>
    <w:rsid w:val="00D05FF4"/>
    <w:rPr>
      <w:rFonts w:cs="OpenSymbol"/>
    </w:rPr>
  </w:style>
  <w:style w:type="character" w:customStyle="1" w:styleId="ListLabel266">
    <w:name w:val="ListLabel 266"/>
    <w:qFormat/>
    <w:rsid w:val="00D05FF4"/>
    <w:rPr>
      <w:rFonts w:cs="OpenSymbol"/>
    </w:rPr>
  </w:style>
  <w:style w:type="character" w:customStyle="1" w:styleId="ListLabel267">
    <w:name w:val="ListLabel 267"/>
    <w:qFormat/>
    <w:rsid w:val="00D05FF4"/>
    <w:rPr>
      <w:rFonts w:cs="OpenSymbol"/>
    </w:rPr>
  </w:style>
  <w:style w:type="character" w:customStyle="1" w:styleId="ListLabel268">
    <w:name w:val="ListLabel 268"/>
    <w:qFormat/>
    <w:rsid w:val="00D05FF4"/>
    <w:rPr>
      <w:rFonts w:cs="OpenSymbol"/>
    </w:rPr>
  </w:style>
  <w:style w:type="character" w:customStyle="1" w:styleId="ListLabel269">
    <w:name w:val="ListLabel 269"/>
    <w:qFormat/>
    <w:rsid w:val="00D05FF4"/>
    <w:rPr>
      <w:rFonts w:cs="OpenSymbol"/>
    </w:rPr>
  </w:style>
  <w:style w:type="character" w:customStyle="1" w:styleId="ListLabel270">
    <w:name w:val="ListLabel 270"/>
    <w:qFormat/>
    <w:rsid w:val="00D05FF4"/>
    <w:rPr>
      <w:rFonts w:cs="OpenSymbol"/>
    </w:rPr>
  </w:style>
  <w:style w:type="character" w:customStyle="1" w:styleId="ListLabel271">
    <w:name w:val="ListLabel 271"/>
    <w:qFormat/>
    <w:rsid w:val="00D05FF4"/>
    <w:rPr>
      <w:rFonts w:ascii="Tahoma" w:hAnsi="Tahoma" w:cs="Tahoma"/>
      <w:b/>
      <w:sz w:val="22"/>
      <w:szCs w:val="20"/>
    </w:rPr>
  </w:style>
  <w:style w:type="character" w:customStyle="1" w:styleId="Caratteredinumerazione">
    <w:name w:val="Carattere di numerazione"/>
    <w:qFormat/>
    <w:rsid w:val="00D05FF4"/>
  </w:style>
  <w:style w:type="character" w:customStyle="1" w:styleId="ListLabel272">
    <w:name w:val="ListLabel 272"/>
    <w:qFormat/>
    <w:rsid w:val="00D05FF4"/>
    <w:rPr>
      <w:rFonts w:ascii="Tahoma" w:hAnsi="Tahoma" w:cs="Tahoma"/>
      <w:b/>
      <w:bCs/>
      <w:sz w:val="20"/>
      <w:szCs w:val="20"/>
      <w:lang w:eastAsia="en-GB"/>
    </w:rPr>
  </w:style>
  <w:style w:type="character" w:customStyle="1" w:styleId="ListLabel273">
    <w:name w:val="ListLabel 273"/>
    <w:qFormat/>
    <w:rsid w:val="00D05FF4"/>
    <w:rPr>
      <w:rFonts w:ascii="Tahoma" w:hAnsi="Tahoma" w:cs="Tahoma"/>
      <w:b/>
      <w:bCs/>
      <w:sz w:val="20"/>
      <w:szCs w:val="20"/>
      <w:lang w:eastAsia="en-GB"/>
    </w:rPr>
  </w:style>
  <w:style w:type="character" w:customStyle="1" w:styleId="ListLabel274">
    <w:name w:val="ListLabel 274"/>
    <w:qFormat/>
    <w:rsid w:val="00D05FF4"/>
    <w:rPr>
      <w:rFonts w:ascii="Tahoma" w:hAnsi="Tahoma" w:cs="Symbol"/>
      <w:b/>
      <w:position w:val="0"/>
      <w:sz w:val="20"/>
      <w:szCs w:val="20"/>
      <w:vertAlign w:val="baseline"/>
    </w:rPr>
  </w:style>
  <w:style w:type="character" w:customStyle="1" w:styleId="ListLabel275">
    <w:name w:val="ListLabel 275"/>
    <w:qFormat/>
    <w:rsid w:val="00D05FF4"/>
    <w:rPr>
      <w:rFonts w:ascii="Tahoma" w:hAnsi="Tahoma" w:cs="Symbol"/>
      <w:sz w:val="20"/>
      <w:szCs w:val="20"/>
    </w:rPr>
  </w:style>
  <w:style w:type="character" w:customStyle="1" w:styleId="ListLabel276">
    <w:name w:val="ListLabel 276"/>
    <w:qFormat/>
    <w:rsid w:val="00D05FF4"/>
    <w:rPr>
      <w:rFonts w:ascii="Tahoma" w:eastAsia="Calibri" w:hAnsi="Tahoma" w:cs="Tahoma"/>
      <w:b w:val="0"/>
      <w:bCs/>
      <w:sz w:val="20"/>
      <w:szCs w:val="20"/>
      <w:lang w:val="it-IT" w:eastAsia="en-US"/>
    </w:rPr>
  </w:style>
  <w:style w:type="character" w:customStyle="1" w:styleId="ListLabel277">
    <w:name w:val="ListLabel 277"/>
    <w:qFormat/>
    <w:rsid w:val="00D05FF4"/>
    <w:rPr>
      <w:rFonts w:cs="Tahoma"/>
      <w:sz w:val="20"/>
      <w:szCs w:val="20"/>
    </w:rPr>
  </w:style>
  <w:style w:type="character" w:customStyle="1" w:styleId="ListLabel278">
    <w:name w:val="ListLabel 278"/>
    <w:qFormat/>
    <w:rsid w:val="00D05FF4"/>
    <w:rPr>
      <w:rFonts w:cs="Symbol"/>
      <w:color w:val="00000A"/>
      <w:sz w:val="20"/>
    </w:rPr>
  </w:style>
  <w:style w:type="character" w:customStyle="1" w:styleId="ListLabel279">
    <w:name w:val="ListLabel 279"/>
    <w:qFormat/>
    <w:rsid w:val="00D05FF4"/>
    <w:rPr>
      <w:rFonts w:ascii="Tahoma" w:hAnsi="Tahoma" w:cs="Symbol"/>
      <w:sz w:val="20"/>
      <w:szCs w:val="20"/>
    </w:rPr>
  </w:style>
  <w:style w:type="character" w:customStyle="1" w:styleId="ListLabel280">
    <w:name w:val="ListLabel 280"/>
    <w:qFormat/>
    <w:rsid w:val="00D05FF4"/>
    <w:rPr>
      <w:rFonts w:cs="Symbol"/>
    </w:rPr>
  </w:style>
  <w:style w:type="character" w:customStyle="1" w:styleId="ListLabel281">
    <w:name w:val="ListLabel 281"/>
    <w:qFormat/>
    <w:rsid w:val="00D05FF4"/>
    <w:rPr>
      <w:rFonts w:cs="Courier New"/>
    </w:rPr>
  </w:style>
  <w:style w:type="character" w:customStyle="1" w:styleId="ListLabel282">
    <w:name w:val="ListLabel 282"/>
    <w:qFormat/>
    <w:rsid w:val="00D05FF4"/>
    <w:rPr>
      <w:rFonts w:cs="Wingdings"/>
    </w:rPr>
  </w:style>
  <w:style w:type="character" w:customStyle="1" w:styleId="ListLabel283">
    <w:name w:val="ListLabel 283"/>
    <w:qFormat/>
    <w:rsid w:val="00D05FF4"/>
    <w:rPr>
      <w:rFonts w:cs="Symbol"/>
    </w:rPr>
  </w:style>
  <w:style w:type="character" w:customStyle="1" w:styleId="ListLabel284">
    <w:name w:val="ListLabel 284"/>
    <w:qFormat/>
    <w:rsid w:val="00D05FF4"/>
    <w:rPr>
      <w:rFonts w:cs="Courier New"/>
    </w:rPr>
  </w:style>
  <w:style w:type="character" w:customStyle="1" w:styleId="ListLabel285">
    <w:name w:val="ListLabel 285"/>
    <w:qFormat/>
    <w:rsid w:val="00D05FF4"/>
    <w:rPr>
      <w:rFonts w:cs="Wingdings"/>
    </w:rPr>
  </w:style>
  <w:style w:type="character" w:customStyle="1" w:styleId="ListLabel286">
    <w:name w:val="ListLabel 286"/>
    <w:qFormat/>
    <w:rsid w:val="00D05FF4"/>
    <w:rPr>
      <w:rFonts w:cs="Symbol"/>
    </w:rPr>
  </w:style>
  <w:style w:type="character" w:customStyle="1" w:styleId="ListLabel287">
    <w:name w:val="ListLabel 287"/>
    <w:qFormat/>
    <w:rsid w:val="00D05FF4"/>
    <w:rPr>
      <w:rFonts w:cs="Courier New"/>
    </w:rPr>
  </w:style>
  <w:style w:type="character" w:customStyle="1" w:styleId="ListLabel288">
    <w:name w:val="ListLabel 288"/>
    <w:qFormat/>
    <w:rsid w:val="00D05FF4"/>
    <w:rPr>
      <w:rFonts w:cs="Wingdings"/>
    </w:rPr>
  </w:style>
  <w:style w:type="character" w:customStyle="1" w:styleId="ListLabel289">
    <w:name w:val="ListLabel 289"/>
    <w:qFormat/>
    <w:rsid w:val="00D05FF4"/>
    <w:rPr>
      <w:rFonts w:ascii="Tahoma" w:hAnsi="Tahoma" w:cs="Tahoma"/>
      <w:sz w:val="20"/>
      <w:szCs w:val="20"/>
    </w:rPr>
  </w:style>
  <w:style w:type="character" w:customStyle="1" w:styleId="ListLabel290">
    <w:name w:val="ListLabel 290"/>
    <w:qFormat/>
    <w:rsid w:val="00D05FF4"/>
    <w:rPr>
      <w:rFonts w:ascii="Tahoma" w:hAnsi="Tahoma" w:cs="OpenSymbol"/>
      <w:b/>
      <w:color w:val="00000A"/>
      <w:sz w:val="20"/>
      <w:szCs w:val="20"/>
      <w:lang w:val="it-IT"/>
    </w:rPr>
  </w:style>
  <w:style w:type="character" w:customStyle="1" w:styleId="ListLabel291">
    <w:name w:val="ListLabel 291"/>
    <w:qFormat/>
    <w:rsid w:val="00D05FF4"/>
    <w:rPr>
      <w:rFonts w:cs="OpenSymbol"/>
      <w:color w:val="00000A"/>
      <w:sz w:val="20"/>
      <w:szCs w:val="20"/>
      <w:lang w:val="it-IT"/>
    </w:rPr>
  </w:style>
  <w:style w:type="character" w:customStyle="1" w:styleId="ListLabel292">
    <w:name w:val="ListLabel 292"/>
    <w:qFormat/>
    <w:rsid w:val="00D05FF4"/>
    <w:rPr>
      <w:rFonts w:cs="OpenSymbol"/>
      <w:color w:val="00000A"/>
      <w:sz w:val="20"/>
      <w:szCs w:val="20"/>
      <w:lang w:val="it-IT"/>
    </w:rPr>
  </w:style>
  <w:style w:type="character" w:customStyle="1" w:styleId="ListLabel293">
    <w:name w:val="ListLabel 293"/>
    <w:qFormat/>
    <w:rsid w:val="00D05FF4"/>
    <w:rPr>
      <w:rFonts w:cs="OpenSymbol"/>
      <w:color w:val="00000A"/>
      <w:sz w:val="20"/>
      <w:szCs w:val="20"/>
      <w:lang w:val="it-IT"/>
    </w:rPr>
  </w:style>
  <w:style w:type="character" w:customStyle="1" w:styleId="ListLabel294">
    <w:name w:val="ListLabel 294"/>
    <w:qFormat/>
    <w:rsid w:val="00D05FF4"/>
    <w:rPr>
      <w:rFonts w:cs="OpenSymbol"/>
      <w:color w:val="00000A"/>
      <w:sz w:val="20"/>
      <w:szCs w:val="20"/>
      <w:lang w:val="it-IT"/>
    </w:rPr>
  </w:style>
  <w:style w:type="character" w:customStyle="1" w:styleId="ListLabel295">
    <w:name w:val="ListLabel 295"/>
    <w:qFormat/>
    <w:rsid w:val="00D05FF4"/>
    <w:rPr>
      <w:rFonts w:cs="OpenSymbol"/>
      <w:color w:val="00000A"/>
      <w:sz w:val="20"/>
      <w:szCs w:val="20"/>
      <w:lang w:val="it-IT"/>
    </w:rPr>
  </w:style>
  <w:style w:type="character" w:customStyle="1" w:styleId="ListLabel296">
    <w:name w:val="ListLabel 296"/>
    <w:qFormat/>
    <w:rsid w:val="00D05FF4"/>
    <w:rPr>
      <w:rFonts w:cs="OpenSymbol"/>
      <w:color w:val="00000A"/>
      <w:sz w:val="20"/>
      <w:szCs w:val="20"/>
      <w:lang w:val="it-IT"/>
    </w:rPr>
  </w:style>
  <w:style w:type="character" w:customStyle="1" w:styleId="ListLabel297">
    <w:name w:val="ListLabel 297"/>
    <w:qFormat/>
    <w:rsid w:val="00D05FF4"/>
    <w:rPr>
      <w:rFonts w:cs="OpenSymbol"/>
      <w:color w:val="00000A"/>
      <w:sz w:val="20"/>
      <w:szCs w:val="20"/>
      <w:lang w:val="it-IT"/>
    </w:rPr>
  </w:style>
  <w:style w:type="character" w:customStyle="1" w:styleId="ListLabel298">
    <w:name w:val="ListLabel 298"/>
    <w:qFormat/>
    <w:rsid w:val="00D05FF4"/>
    <w:rPr>
      <w:rFonts w:cs="OpenSymbol"/>
      <w:color w:val="00000A"/>
      <w:sz w:val="20"/>
      <w:szCs w:val="20"/>
      <w:lang w:val="it-IT"/>
    </w:rPr>
  </w:style>
  <w:style w:type="character" w:customStyle="1" w:styleId="ListLabel299">
    <w:name w:val="ListLabel 299"/>
    <w:qFormat/>
    <w:rsid w:val="00D05FF4"/>
    <w:rPr>
      <w:rFonts w:cs="OpenSymbol"/>
      <w:sz w:val="20"/>
      <w:szCs w:val="24"/>
    </w:rPr>
  </w:style>
  <w:style w:type="character" w:customStyle="1" w:styleId="ListLabel300">
    <w:name w:val="ListLabel 300"/>
    <w:qFormat/>
    <w:rsid w:val="00D05FF4"/>
    <w:rPr>
      <w:rFonts w:cs="OpenSymbol"/>
    </w:rPr>
  </w:style>
  <w:style w:type="character" w:customStyle="1" w:styleId="ListLabel301">
    <w:name w:val="ListLabel 301"/>
    <w:qFormat/>
    <w:rsid w:val="00D05FF4"/>
    <w:rPr>
      <w:rFonts w:cs="OpenSymbol"/>
    </w:rPr>
  </w:style>
  <w:style w:type="character" w:customStyle="1" w:styleId="ListLabel302">
    <w:name w:val="ListLabel 302"/>
    <w:qFormat/>
    <w:rsid w:val="00D05FF4"/>
    <w:rPr>
      <w:rFonts w:cs="OpenSymbol"/>
      <w:sz w:val="20"/>
      <w:szCs w:val="24"/>
    </w:rPr>
  </w:style>
  <w:style w:type="character" w:customStyle="1" w:styleId="ListLabel303">
    <w:name w:val="ListLabel 303"/>
    <w:qFormat/>
    <w:rsid w:val="00D05FF4"/>
    <w:rPr>
      <w:rFonts w:cs="OpenSymbol"/>
    </w:rPr>
  </w:style>
  <w:style w:type="character" w:customStyle="1" w:styleId="ListLabel304">
    <w:name w:val="ListLabel 304"/>
    <w:qFormat/>
    <w:rsid w:val="00D05FF4"/>
    <w:rPr>
      <w:rFonts w:cs="OpenSymbol"/>
    </w:rPr>
  </w:style>
  <w:style w:type="character" w:customStyle="1" w:styleId="ListLabel305">
    <w:name w:val="ListLabel 305"/>
    <w:qFormat/>
    <w:rsid w:val="00D05FF4"/>
    <w:rPr>
      <w:rFonts w:cs="OpenSymbol"/>
      <w:sz w:val="20"/>
      <w:szCs w:val="24"/>
    </w:rPr>
  </w:style>
  <w:style w:type="character" w:customStyle="1" w:styleId="ListLabel306">
    <w:name w:val="ListLabel 306"/>
    <w:qFormat/>
    <w:rsid w:val="00D05FF4"/>
    <w:rPr>
      <w:rFonts w:cs="OpenSymbol"/>
    </w:rPr>
  </w:style>
  <w:style w:type="character" w:customStyle="1" w:styleId="ListLabel307">
    <w:name w:val="ListLabel 307"/>
    <w:qFormat/>
    <w:rsid w:val="00D05FF4"/>
    <w:rPr>
      <w:rFonts w:cs="OpenSymbol"/>
    </w:rPr>
  </w:style>
  <w:style w:type="character" w:customStyle="1" w:styleId="ListLabel308">
    <w:name w:val="ListLabel 308"/>
    <w:qFormat/>
    <w:rsid w:val="00D05FF4"/>
    <w:rPr>
      <w:rFonts w:cs="OpenSymbol"/>
      <w:sz w:val="20"/>
      <w:szCs w:val="20"/>
    </w:rPr>
  </w:style>
  <w:style w:type="character" w:customStyle="1" w:styleId="ListLabel309">
    <w:name w:val="ListLabel 309"/>
    <w:qFormat/>
    <w:rsid w:val="00D05FF4"/>
    <w:rPr>
      <w:rFonts w:cs="OpenSymbol"/>
    </w:rPr>
  </w:style>
  <w:style w:type="character" w:customStyle="1" w:styleId="ListLabel310">
    <w:name w:val="ListLabel 310"/>
    <w:qFormat/>
    <w:rsid w:val="00D05FF4"/>
    <w:rPr>
      <w:rFonts w:cs="OpenSymbol"/>
    </w:rPr>
  </w:style>
  <w:style w:type="character" w:customStyle="1" w:styleId="ListLabel311">
    <w:name w:val="ListLabel 311"/>
    <w:qFormat/>
    <w:rsid w:val="00D05FF4"/>
    <w:rPr>
      <w:rFonts w:cs="OpenSymbol"/>
      <w:sz w:val="20"/>
      <w:szCs w:val="20"/>
    </w:rPr>
  </w:style>
  <w:style w:type="character" w:customStyle="1" w:styleId="ListLabel312">
    <w:name w:val="ListLabel 312"/>
    <w:qFormat/>
    <w:rsid w:val="00D05FF4"/>
    <w:rPr>
      <w:rFonts w:cs="OpenSymbol"/>
    </w:rPr>
  </w:style>
  <w:style w:type="character" w:customStyle="1" w:styleId="ListLabel313">
    <w:name w:val="ListLabel 313"/>
    <w:qFormat/>
    <w:rsid w:val="00D05FF4"/>
    <w:rPr>
      <w:rFonts w:cs="OpenSymbol"/>
    </w:rPr>
  </w:style>
  <w:style w:type="character" w:customStyle="1" w:styleId="ListLabel314">
    <w:name w:val="ListLabel 314"/>
    <w:qFormat/>
    <w:rsid w:val="00D05FF4"/>
    <w:rPr>
      <w:rFonts w:cs="OpenSymbol"/>
      <w:sz w:val="20"/>
      <w:szCs w:val="20"/>
    </w:rPr>
  </w:style>
  <w:style w:type="character" w:customStyle="1" w:styleId="ListLabel315">
    <w:name w:val="ListLabel 315"/>
    <w:qFormat/>
    <w:rsid w:val="00D05FF4"/>
    <w:rPr>
      <w:rFonts w:cs="OpenSymbol"/>
    </w:rPr>
  </w:style>
  <w:style w:type="character" w:customStyle="1" w:styleId="ListLabel316">
    <w:name w:val="ListLabel 316"/>
    <w:qFormat/>
    <w:rsid w:val="00D05FF4"/>
    <w:rPr>
      <w:rFonts w:cs="OpenSymbol"/>
    </w:rPr>
  </w:style>
  <w:style w:type="character" w:customStyle="1" w:styleId="ListLabel317">
    <w:name w:val="ListLabel 317"/>
    <w:qFormat/>
    <w:rsid w:val="00D05FF4"/>
    <w:rPr>
      <w:rFonts w:cs="Symbol"/>
      <w:color w:val="000000"/>
      <w:sz w:val="20"/>
    </w:rPr>
  </w:style>
  <w:style w:type="character" w:customStyle="1" w:styleId="ListLabel318">
    <w:name w:val="ListLabel 318"/>
    <w:qFormat/>
    <w:rsid w:val="00D05FF4"/>
    <w:rPr>
      <w:rFonts w:cs="Tahoma"/>
      <w:bCs/>
      <w:sz w:val="20"/>
      <w:szCs w:val="20"/>
      <w:lang w:eastAsia="en-GB"/>
    </w:rPr>
  </w:style>
  <w:style w:type="character" w:customStyle="1" w:styleId="ListLabel319">
    <w:name w:val="ListLabel 319"/>
    <w:qFormat/>
    <w:rsid w:val="00D05FF4"/>
    <w:rPr>
      <w:rFonts w:ascii="Tahoma" w:hAnsi="Tahoma" w:cs="Symbol"/>
      <w:sz w:val="20"/>
    </w:rPr>
  </w:style>
  <w:style w:type="character" w:customStyle="1" w:styleId="ListLabel320">
    <w:name w:val="ListLabel 320"/>
    <w:qFormat/>
    <w:rsid w:val="00D05FF4"/>
    <w:rPr>
      <w:rFonts w:cs="Tahoma"/>
      <w:b/>
      <w:bCs/>
      <w:sz w:val="20"/>
      <w:szCs w:val="20"/>
    </w:rPr>
  </w:style>
  <w:style w:type="character" w:customStyle="1" w:styleId="ListLabel321">
    <w:name w:val="ListLabel 321"/>
    <w:qFormat/>
    <w:rsid w:val="00D05FF4"/>
    <w:rPr>
      <w:rFonts w:cs="Symbol"/>
      <w:sz w:val="20"/>
      <w:szCs w:val="20"/>
    </w:rPr>
  </w:style>
  <w:style w:type="character" w:customStyle="1" w:styleId="ListLabel322">
    <w:name w:val="ListLabel 322"/>
    <w:qFormat/>
    <w:rsid w:val="00D05FF4"/>
    <w:rPr>
      <w:rFonts w:ascii="Tahoma" w:hAnsi="Tahoma" w:cs="Tahoma"/>
      <w:b/>
      <w:bCs/>
      <w:sz w:val="20"/>
      <w:lang w:eastAsia="en-GB"/>
    </w:rPr>
  </w:style>
  <w:style w:type="character" w:customStyle="1" w:styleId="ListLabel323">
    <w:name w:val="ListLabel 323"/>
    <w:qFormat/>
    <w:rsid w:val="00D05FF4"/>
    <w:rPr>
      <w:rFonts w:ascii="Tahoma" w:hAnsi="Tahoma" w:cs="Symbol"/>
      <w:b/>
      <w:color w:val="00000A"/>
      <w:sz w:val="20"/>
    </w:rPr>
  </w:style>
  <w:style w:type="character" w:customStyle="1" w:styleId="ListLabel324">
    <w:name w:val="ListLabel 324"/>
    <w:qFormat/>
    <w:rsid w:val="00D05FF4"/>
    <w:rPr>
      <w:rFonts w:cs="Tahoma"/>
      <w:bCs/>
      <w:sz w:val="20"/>
      <w:lang w:eastAsia="en-GB"/>
    </w:rPr>
  </w:style>
  <w:style w:type="character" w:customStyle="1" w:styleId="ListLabel325">
    <w:name w:val="ListLabel 325"/>
    <w:qFormat/>
    <w:rsid w:val="00D05FF4"/>
    <w:rPr>
      <w:rFonts w:cs="Symbol"/>
    </w:rPr>
  </w:style>
  <w:style w:type="character" w:customStyle="1" w:styleId="ListLabel326">
    <w:name w:val="ListLabel 326"/>
    <w:qFormat/>
    <w:rsid w:val="00D05FF4"/>
    <w:rPr>
      <w:rFonts w:ascii="Tahoma" w:eastAsia="Calibri" w:hAnsi="Tahoma" w:cs="Tahoma"/>
      <w:bCs/>
      <w:sz w:val="20"/>
      <w:szCs w:val="20"/>
    </w:rPr>
  </w:style>
  <w:style w:type="character" w:customStyle="1" w:styleId="ListLabel327">
    <w:name w:val="ListLabel 327"/>
    <w:qFormat/>
    <w:rsid w:val="00D05FF4"/>
    <w:rPr>
      <w:rFonts w:ascii="Tahoma" w:hAnsi="Tahoma" w:cs="Symbol"/>
      <w:b w:val="0"/>
      <w:sz w:val="20"/>
      <w:szCs w:val="20"/>
    </w:rPr>
  </w:style>
  <w:style w:type="character" w:customStyle="1" w:styleId="ListLabel328">
    <w:name w:val="ListLabel 328"/>
    <w:qFormat/>
    <w:rsid w:val="00D05FF4"/>
    <w:rPr>
      <w:rFonts w:ascii="Tahoma" w:hAnsi="Tahoma" w:cs="Tahoma"/>
      <w:bCs/>
      <w:sz w:val="20"/>
      <w:szCs w:val="20"/>
      <w:lang w:eastAsia="en-GB"/>
    </w:rPr>
  </w:style>
  <w:style w:type="character" w:customStyle="1" w:styleId="ListLabel329">
    <w:name w:val="ListLabel 329"/>
    <w:qFormat/>
    <w:rsid w:val="00D05FF4"/>
    <w:rPr>
      <w:rFonts w:cs="Symbol"/>
      <w:sz w:val="20"/>
    </w:rPr>
  </w:style>
  <w:style w:type="character" w:customStyle="1" w:styleId="ListLabel330">
    <w:name w:val="ListLabel 330"/>
    <w:qFormat/>
    <w:rsid w:val="00D05FF4"/>
    <w:rPr>
      <w:rFonts w:cs="Symbol"/>
      <w:spacing w:val="-3"/>
      <w:sz w:val="20"/>
      <w:szCs w:val="20"/>
      <w:lang w:eastAsia="en-US"/>
    </w:rPr>
  </w:style>
  <w:style w:type="character" w:customStyle="1" w:styleId="ListLabel331">
    <w:name w:val="ListLabel 331"/>
    <w:qFormat/>
    <w:rsid w:val="00D05FF4"/>
    <w:rPr>
      <w:rFonts w:ascii="Tahoma" w:hAnsi="Tahoma" w:cs="Tahoma"/>
      <w:b/>
      <w:sz w:val="20"/>
      <w:szCs w:val="20"/>
    </w:rPr>
  </w:style>
  <w:style w:type="character" w:customStyle="1" w:styleId="ListLabel332">
    <w:name w:val="ListLabel 332"/>
    <w:qFormat/>
    <w:rsid w:val="00D05FF4"/>
    <w:rPr>
      <w:rFonts w:ascii="Tahoma" w:hAnsi="Tahoma" w:cs="Symbol"/>
      <w:sz w:val="20"/>
    </w:rPr>
  </w:style>
  <w:style w:type="character" w:customStyle="1" w:styleId="ListLabel333">
    <w:name w:val="ListLabel 333"/>
    <w:qFormat/>
    <w:rsid w:val="00D05FF4"/>
    <w:rPr>
      <w:rFonts w:cs="Symbol"/>
      <w:sz w:val="20"/>
    </w:rPr>
  </w:style>
  <w:style w:type="character" w:customStyle="1" w:styleId="ListLabel334">
    <w:name w:val="ListLabel 334"/>
    <w:qFormat/>
    <w:rsid w:val="00D05FF4"/>
    <w:rPr>
      <w:rFonts w:cs="Symbol"/>
      <w:sz w:val="20"/>
    </w:rPr>
  </w:style>
  <w:style w:type="character" w:customStyle="1" w:styleId="ListLabel335">
    <w:name w:val="ListLabel 335"/>
    <w:qFormat/>
    <w:rsid w:val="00D05FF4"/>
    <w:rPr>
      <w:rFonts w:cs="Courier New"/>
    </w:rPr>
  </w:style>
  <w:style w:type="character" w:customStyle="1" w:styleId="ListLabel336">
    <w:name w:val="ListLabel 336"/>
    <w:qFormat/>
    <w:rsid w:val="00D05FF4"/>
    <w:rPr>
      <w:rFonts w:cs="Wingdings"/>
    </w:rPr>
  </w:style>
  <w:style w:type="character" w:customStyle="1" w:styleId="ListLabel337">
    <w:name w:val="ListLabel 337"/>
    <w:qFormat/>
    <w:rsid w:val="00D05FF4"/>
    <w:rPr>
      <w:rFonts w:ascii="Tahoma" w:hAnsi="Tahoma" w:cs="Symbol"/>
      <w:sz w:val="20"/>
    </w:rPr>
  </w:style>
  <w:style w:type="character" w:customStyle="1" w:styleId="ListLabel338">
    <w:name w:val="ListLabel 338"/>
    <w:qFormat/>
    <w:rsid w:val="00D05FF4"/>
    <w:rPr>
      <w:rFonts w:cs="Symbol"/>
    </w:rPr>
  </w:style>
  <w:style w:type="character" w:customStyle="1" w:styleId="ListLabel339">
    <w:name w:val="ListLabel 339"/>
    <w:qFormat/>
    <w:rsid w:val="00D05FF4"/>
    <w:rPr>
      <w:rFonts w:ascii="Tahoma" w:eastAsia="Calibri" w:hAnsi="Tahoma" w:cs="Tahoma"/>
      <w:b w:val="0"/>
      <w:bCs/>
      <w:sz w:val="20"/>
      <w:szCs w:val="20"/>
      <w:lang w:val="it-IT" w:eastAsia="en-US"/>
    </w:rPr>
  </w:style>
  <w:style w:type="character" w:customStyle="1" w:styleId="ListLabel340">
    <w:name w:val="ListLabel 340"/>
    <w:qFormat/>
    <w:rsid w:val="00D05FF4"/>
    <w:rPr>
      <w:rFonts w:ascii="Tahoma" w:eastAsia="Calibri" w:hAnsi="Tahoma" w:cs="Tahoma"/>
      <w:b/>
      <w:bCs/>
      <w:sz w:val="20"/>
      <w:szCs w:val="20"/>
      <w:lang w:val="it-IT" w:eastAsia="en-US"/>
    </w:rPr>
  </w:style>
  <w:style w:type="character" w:customStyle="1" w:styleId="ListLabel341">
    <w:name w:val="ListLabel 341"/>
    <w:qFormat/>
    <w:rsid w:val="00D05FF4"/>
    <w:rPr>
      <w:rFonts w:cs="Wingdings"/>
    </w:rPr>
  </w:style>
  <w:style w:type="character" w:customStyle="1" w:styleId="ListLabel342">
    <w:name w:val="ListLabel 342"/>
    <w:qFormat/>
    <w:rsid w:val="00D05FF4"/>
    <w:rPr>
      <w:rFonts w:cs="Symbol"/>
    </w:rPr>
  </w:style>
  <w:style w:type="character" w:customStyle="1" w:styleId="ListLabel343">
    <w:name w:val="ListLabel 343"/>
    <w:qFormat/>
    <w:rsid w:val="00D05FF4"/>
    <w:rPr>
      <w:rFonts w:cs="Courier New"/>
    </w:rPr>
  </w:style>
  <w:style w:type="character" w:customStyle="1" w:styleId="ListLabel344">
    <w:name w:val="ListLabel 344"/>
    <w:qFormat/>
    <w:rsid w:val="00D05FF4"/>
    <w:rPr>
      <w:rFonts w:cs="Wingdings"/>
    </w:rPr>
  </w:style>
  <w:style w:type="character" w:customStyle="1" w:styleId="ListLabel345">
    <w:name w:val="ListLabel 345"/>
    <w:qFormat/>
    <w:rsid w:val="00D05FF4"/>
    <w:rPr>
      <w:rFonts w:cs="Symbol"/>
    </w:rPr>
  </w:style>
  <w:style w:type="character" w:customStyle="1" w:styleId="ListLabel346">
    <w:name w:val="ListLabel 346"/>
    <w:qFormat/>
    <w:rsid w:val="00D05FF4"/>
    <w:rPr>
      <w:rFonts w:cs="Courier New"/>
    </w:rPr>
  </w:style>
  <w:style w:type="character" w:customStyle="1" w:styleId="ListLabel347">
    <w:name w:val="ListLabel 347"/>
    <w:qFormat/>
    <w:rsid w:val="00D05FF4"/>
    <w:rPr>
      <w:rFonts w:cs="Wingdings"/>
    </w:rPr>
  </w:style>
  <w:style w:type="character" w:customStyle="1" w:styleId="ListLabel348">
    <w:name w:val="ListLabel 348"/>
    <w:qFormat/>
    <w:rsid w:val="00D05FF4"/>
    <w:rPr>
      <w:rFonts w:ascii="Tahoma" w:hAnsi="Tahoma" w:cs="Tahoma"/>
      <w:bCs/>
      <w:sz w:val="20"/>
      <w:lang w:eastAsia="en-GB"/>
    </w:rPr>
  </w:style>
  <w:style w:type="character" w:customStyle="1" w:styleId="ListLabel349">
    <w:name w:val="ListLabel 349"/>
    <w:qFormat/>
    <w:rsid w:val="00D05FF4"/>
    <w:rPr>
      <w:rFonts w:ascii="Tahoma" w:hAnsi="Tahoma" w:cs="Symbol"/>
      <w:b/>
      <w:sz w:val="20"/>
    </w:rPr>
  </w:style>
  <w:style w:type="character" w:customStyle="1" w:styleId="ListLabel350">
    <w:name w:val="ListLabel 350"/>
    <w:qFormat/>
    <w:rsid w:val="00D05FF4"/>
    <w:rPr>
      <w:rFonts w:cs="Symbol"/>
      <w:b/>
      <w:sz w:val="16"/>
      <w:szCs w:val="20"/>
    </w:rPr>
  </w:style>
  <w:style w:type="character" w:customStyle="1" w:styleId="ListLabel351">
    <w:name w:val="ListLabel 351"/>
    <w:qFormat/>
    <w:rsid w:val="00D05FF4"/>
    <w:rPr>
      <w:rFonts w:cs="OpenSymbol"/>
    </w:rPr>
  </w:style>
  <w:style w:type="character" w:customStyle="1" w:styleId="ListLabel352">
    <w:name w:val="ListLabel 352"/>
    <w:qFormat/>
    <w:rsid w:val="00D05FF4"/>
    <w:rPr>
      <w:rFonts w:cs="OpenSymbol"/>
    </w:rPr>
  </w:style>
  <w:style w:type="character" w:customStyle="1" w:styleId="ListLabel353">
    <w:name w:val="ListLabel 353"/>
    <w:qFormat/>
    <w:rsid w:val="00D05FF4"/>
    <w:rPr>
      <w:rFonts w:cs="OpenSymbol"/>
    </w:rPr>
  </w:style>
  <w:style w:type="character" w:customStyle="1" w:styleId="ListLabel354">
    <w:name w:val="ListLabel 354"/>
    <w:qFormat/>
    <w:rsid w:val="00D05FF4"/>
    <w:rPr>
      <w:rFonts w:cs="OpenSymbol"/>
    </w:rPr>
  </w:style>
  <w:style w:type="character" w:customStyle="1" w:styleId="ListLabel355">
    <w:name w:val="ListLabel 355"/>
    <w:qFormat/>
    <w:rsid w:val="00D05FF4"/>
    <w:rPr>
      <w:rFonts w:cs="OpenSymbol"/>
    </w:rPr>
  </w:style>
  <w:style w:type="character" w:customStyle="1" w:styleId="ListLabel356">
    <w:name w:val="ListLabel 356"/>
    <w:qFormat/>
    <w:rsid w:val="00D05FF4"/>
    <w:rPr>
      <w:rFonts w:cs="OpenSymbol"/>
    </w:rPr>
  </w:style>
  <w:style w:type="character" w:customStyle="1" w:styleId="ListLabel357">
    <w:name w:val="ListLabel 357"/>
    <w:qFormat/>
    <w:rsid w:val="00D05FF4"/>
    <w:rPr>
      <w:rFonts w:cs="OpenSymbol"/>
    </w:rPr>
  </w:style>
  <w:style w:type="character" w:customStyle="1" w:styleId="ListLabel358">
    <w:name w:val="ListLabel 358"/>
    <w:qFormat/>
    <w:rsid w:val="00D05FF4"/>
    <w:rPr>
      <w:rFonts w:cs="OpenSymbol"/>
    </w:rPr>
  </w:style>
  <w:style w:type="character" w:customStyle="1" w:styleId="ListLabel359">
    <w:name w:val="ListLabel 359"/>
    <w:qFormat/>
    <w:rsid w:val="00D05FF4"/>
    <w:rPr>
      <w:rFonts w:cs="OpenSymbol"/>
    </w:rPr>
  </w:style>
  <w:style w:type="character" w:customStyle="1" w:styleId="ListLabel360">
    <w:name w:val="ListLabel 360"/>
    <w:qFormat/>
    <w:rsid w:val="00D05FF4"/>
    <w:rPr>
      <w:rFonts w:ascii="Tahoma" w:hAnsi="Tahoma" w:cs="Tahoma"/>
      <w:b/>
      <w:sz w:val="22"/>
      <w:szCs w:val="20"/>
    </w:rPr>
  </w:style>
  <w:style w:type="character" w:customStyle="1" w:styleId="ListLabel361">
    <w:name w:val="ListLabel 361"/>
    <w:qFormat/>
    <w:rsid w:val="00D05FF4"/>
    <w:rPr>
      <w:rFonts w:cs="Symbol"/>
    </w:rPr>
  </w:style>
  <w:style w:type="character" w:customStyle="1" w:styleId="ListLabel362">
    <w:name w:val="ListLabel 362"/>
    <w:qFormat/>
    <w:rsid w:val="00D05FF4"/>
    <w:rPr>
      <w:rFonts w:cs="Symbol"/>
    </w:rPr>
  </w:style>
  <w:style w:type="character" w:customStyle="1" w:styleId="ListLabel363">
    <w:name w:val="ListLabel 363"/>
    <w:qFormat/>
    <w:rsid w:val="00D05FF4"/>
    <w:rPr>
      <w:rFonts w:cs="Arial"/>
    </w:rPr>
  </w:style>
  <w:style w:type="character" w:customStyle="1" w:styleId="ListLabel364">
    <w:name w:val="ListLabel 364"/>
    <w:qFormat/>
    <w:rsid w:val="00D05FF4"/>
    <w:rPr>
      <w:rFonts w:cs="Wingdings"/>
    </w:rPr>
  </w:style>
  <w:style w:type="character" w:customStyle="1" w:styleId="ListLabel365">
    <w:name w:val="ListLabel 365"/>
    <w:qFormat/>
    <w:rsid w:val="00D05FF4"/>
    <w:rPr>
      <w:rFonts w:ascii="Arial" w:hAnsi="Arial" w:cs="Tahoma"/>
      <w:b/>
      <w:sz w:val="20"/>
      <w:szCs w:val="20"/>
      <w:lang w:eastAsia="en-US"/>
    </w:rPr>
  </w:style>
  <w:style w:type="character" w:customStyle="1" w:styleId="ListLabel366">
    <w:name w:val="ListLabel 366"/>
    <w:qFormat/>
    <w:rsid w:val="00D05FF4"/>
    <w:rPr>
      <w:rFonts w:ascii="Arial" w:hAnsi="Arial" w:cs="Tahoma"/>
      <w:bCs/>
      <w:sz w:val="20"/>
      <w:szCs w:val="20"/>
      <w:lang w:eastAsia="en-GB"/>
    </w:rPr>
  </w:style>
  <w:style w:type="character" w:customStyle="1" w:styleId="ListLabel367">
    <w:name w:val="ListLabel 367"/>
    <w:qFormat/>
    <w:rsid w:val="00D05FF4"/>
    <w:rPr>
      <w:rFonts w:ascii="Arial" w:hAnsi="Arial" w:cs="Symbol"/>
      <w:sz w:val="20"/>
    </w:rPr>
  </w:style>
  <w:style w:type="character" w:customStyle="1" w:styleId="ListLabel368">
    <w:name w:val="ListLabel 368"/>
    <w:qFormat/>
    <w:rsid w:val="00D05FF4"/>
    <w:rPr>
      <w:rFonts w:ascii="Tahoma" w:hAnsi="Tahoma" w:cs="Tahoma"/>
      <w:b/>
      <w:bCs/>
      <w:sz w:val="20"/>
      <w:szCs w:val="20"/>
      <w:lang w:eastAsia="en-GB"/>
    </w:rPr>
  </w:style>
  <w:style w:type="character" w:customStyle="1" w:styleId="ListLabel369">
    <w:name w:val="ListLabel 369"/>
    <w:qFormat/>
    <w:rsid w:val="00D05FF4"/>
    <w:rPr>
      <w:rFonts w:ascii="Tahoma" w:hAnsi="Tahoma" w:cs="Tahoma"/>
      <w:b/>
      <w:bCs/>
      <w:sz w:val="20"/>
      <w:szCs w:val="20"/>
      <w:lang w:eastAsia="en-GB"/>
    </w:rPr>
  </w:style>
  <w:style w:type="character" w:customStyle="1" w:styleId="ListLabel370">
    <w:name w:val="ListLabel 370"/>
    <w:qFormat/>
    <w:rsid w:val="00D05FF4"/>
    <w:rPr>
      <w:rFonts w:ascii="Tahoma" w:hAnsi="Tahoma" w:cs="Symbol"/>
      <w:b/>
      <w:position w:val="0"/>
      <w:sz w:val="20"/>
      <w:szCs w:val="20"/>
      <w:vertAlign w:val="baseline"/>
    </w:rPr>
  </w:style>
  <w:style w:type="character" w:customStyle="1" w:styleId="ListLabel371">
    <w:name w:val="ListLabel 371"/>
    <w:qFormat/>
    <w:rsid w:val="00D05FF4"/>
    <w:rPr>
      <w:rFonts w:ascii="Tahoma" w:hAnsi="Tahoma" w:cs="Symbol"/>
      <w:sz w:val="20"/>
      <w:szCs w:val="20"/>
    </w:rPr>
  </w:style>
  <w:style w:type="character" w:customStyle="1" w:styleId="ListLabel372">
    <w:name w:val="ListLabel 372"/>
    <w:qFormat/>
    <w:rsid w:val="00D05FF4"/>
    <w:rPr>
      <w:rFonts w:ascii="Tahoma" w:eastAsia="Calibri" w:hAnsi="Tahoma" w:cs="Tahoma"/>
      <w:b w:val="0"/>
      <w:bCs/>
      <w:sz w:val="20"/>
      <w:szCs w:val="20"/>
      <w:lang w:val="it-IT" w:eastAsia="en-US"/>
    </w:rPr>
  </w:style>
  <w:style w:type="character" w:customStyle="1" w:styleId="ListLabel373">
    <w:name w:val="ListLabel 373"/>
    <w:qFormat/>
    <w:rsid w:val="00D05FF4"/>
    <w:rPr>
      <w:rFonts w:cs="Tahoma"/>
      <w:sz w:val="20"/>
      <w:szCs w:val="20"/>
    </w:rPr>
  </w:style>
  <w:style w:type="character" w:customStyle="1" w:styleId="ListLabel374">
    <w:name w:val="ListLabel 374"/>
    <w:qFormat/>
    <w:rsid w:val="00D05FF4"/>
    <w:rPr>
      <w:rFonts w:cs="Symbol"/>
      <w:color w:val="00000A"/>
      <w:sz w:val="20"/>
    </w:rPr>
  </w:style>
  <w:style w:type="character" w:customStyle="1" w:styleId="ListLabel375">
    <w:name w:val="ListLabel 375"/>
    <w:qFormat/>
    <w:rsid w:val="00D05FF4"/>
    <w:rPr>
      <w:rFonts w:ascii="Tahoma" w:hAnsi="Tahoma" w:cs="Symbol"/>
      <w:sz w:val="20"/>
      <w:szCs w:val="20"/>
    </w:rPr>
  </w:style>
  <w:style w:type="character" w:customStyle="1" w:styleId="ListLabel376">
    <w:name w:val="ListLabel 376"/>
    <w:qFormat/>
    <w:rsid w:val="00D05FF4"/>
    <w:rPr>
      <w:rFonts w:ascii="Tahoma" w:hAnsi="Tahoma" w:cs="Tahoma"/>
      <w:sz w:val="20"/>
      <w:szCs w:val="20"/>
    </w:rPr>
  </w:style>
  <w:style w:type="character" w:customStyle="1" w:styleId="ListLabel377">
    <w:name w:val="ListLabel 377"/>
    <w:qFormat/>
    <w:rsid w:val="00D05FF4"/>
    <w:rPr>
      <w:rFonts w:ascii="Tahoma" w:hAnsi="Tahoma" w:cs="OpenSymbol"/>
      <w:b/>
      <w:color w:val="00000A"/>
      <w:sz w:val="20"/>
      <w:szCs w:val="20"/>
      <w:lang w:val="it-IT"/>
    </w:rPr>
  </w:style>
  <w:style w:type="character" w:customStyle="1" w:styleId="ListLabel378">
    <w:name w:val="ListLabel 378"/>
    <w:qFormat/>
    <w:rsid w:val="00D05FF4"/>
    <w:rPr>
      <w:rFonts w:cs="OpenSymbol"/>
      <w:color w:val="00000A"/>
      <w:sz w:val="20"/>
      <w:szCs w:val="20"/>
      <w:lang w:val="it-IT"/>
    </w:rPr>
  </w:style>
  <w:style w:type="character" w:customStyle="1" w:styleId="ListLabel379">
    <w:name w:val="ListLabel 379"/>
    <w:qFormat/>
    <w:rsid w:val="00D05FF4"/>
    <w:rPr>
      <w:rFonts w:cs="OpenSymbol"/>
      <w:color w:val="00000A"/>
      <w:sz w:val="20"/>
      <w:szCs w:val="20"/>
      <w:lang w:val="it-IT"/>
    </w:rPr>
  </w:style>
  <w:style w:type="character" w:customStyle="1" w:styleId="ListLabel380">
    <w:name w:val="ListLabel 380"/>
    <w:qFormat/>
    <w:rsid w:val="00D05FF4"/>
    <w:rPr>
      <w:rFonts w:cs="OpenSymbol"/>
      <w:color w:val="00000A"/>
      <w:sz w:val="20"/>
      <w:szCs w:val="20"/>
      <w:lang w:val="it-IT"/>
    </w:rPr>
  </w:style>
  <w:style w:type="character" w:customStyle="1" w:styleId="ListLabel381">
    <w:name w:val="ListLabel 381"/>
    <w:qFormat/>
    <w:rsid w:val="00D05FF4"/>
    <w:rPr>
      <w:rFonts w:cs="OpenSymbol"/>
      <w:color w:val="00000A"/>
      <w:sz w:val="20"/>
      <w:szCs w:val="20"/>
      <w:lang w:val="it-IT"/>
    </w:rPr>
  </w:style>
  <w:style w:type="character" w:customStyle="1" w:styleId="ListLabel382">
    <w:name w:val="ListLabel 382"/>
    <w:qFormat/>
    <w:rsid w:val="00D05FF4"/>
    <w:rPr>
      <w:rFonts w:cs="OpenSymbol"/>
      <w:color w:val="00000A"/>
      <w:sz w:val="20"/>
      <w:szCs w:val="20"/>
      <w:lang w:val="it-IT"/>
    </w:rPr>
  </w:style>
  <w:style w:type="character" w:customStyle="1" w:styleId="ListLabel383">
    <w:name w:val="ListLabel 383"/>
    <w:qFormat/>
    <w:rsid w:val="00D05FF4"/>
    <w:rPr>
      <w:rFonts w:cs="OpenSymbol"/>
      <w:color w:val="00000A"/>
      <w:sz w:val="20"/>
      <w:szCs w:val="20"/>
      <w:lang w:val="it-IT"/>
    </w:rPr>
  </w:style>
  <w:style w:type="character" w:customStyle="1" w:styleId="ListLabel384">
    <w:name w:val="ListLabel 384"/>
    <w:qFormat/>
    <w:rsid w:val="00D05FF4"/>
    <w:rPr>
      <w:rFonts w:cs="OpenSymbol"/>
      <w:color w:val="00000A"/>
      <w:sz w:val="20"/>
      <w:szCs w:val="20"/>
      <w:lang w:val="it-IT"/>
    </w:rPr>
  </w:style>
  <w:style w:type="character" w:customStyle="1" w:styleId="ListLabel385">
    <w:name w:val="ListLabel 385"/>
    <w:qFormat/>
    <w:rsid w:val="00D05FF4"/>
    <w:rPr>
      <w:rFonts w:cs="OpenSymbol"/>
      <w:color w:val="00000A"/>
      <w:sz w:val="20"/>
      <w:szCs w:val="20"/>
      <w:lang w:val="it-IT"/>
    </w:rPr>
  </w:style>
  <w:style w:type="character" w:customStyle="1" w:styleId="ListLabel386">
    <w:name w:val="ListLabel 386"/>
    <w:qFormat/>
    <w:rsid w:val="00D05FF4"/>
    <w:rPr>
      <w:rFonts w:cs="OpenSymbol"/>
      <w:sz w:val="20"/>
      <w:szCs w:val="24"/>
    </w:rPr>
  </w:style>
  <w:style w:type="character" w:customStyle="1" w:styleId="ListLabel387">
    <w:name w:val="ListLabel 387"/>
    <w:qFormat/>
    <w:rsid w:val="00D05FF4"/>
    <w:rPr>
      <w:rFonts w:cs="OpenSymbol"/>
    </w:rPr>
  </w:style>
  <w:style w:type="character" w:customStyle="1" w:styleId="ListLabel388">
    <w:name w:val="ListLabel 388"/>
    <w:qFormat/>
    <w:rsid w:val="00D05FF4"/>
    <w:rPr>
      <w:rFonts w:cs="OpenSymbol"/>
    </w:rPr>
  </w:style>
  <w:style w:type="character" w:customStyle="1" w:styleId="ListLabel389">
    <w:name w:val="ListLabel 389"/>
    <w:qFormat/>
    <w:rsid w:val="00D05FF4"/>
    <w:rPr>
      <w:rFonts w:cs="OpenSymbol"/>
      <w:sz w:val="20"/>
      <w:szCs w:val="24"/>
    </w:rPr>
  </w:style>
  <w:style w:type="character" w:customStyle="1" w:styleId="ListLabel390">
    <w:name w:val="ListLabel 390"/>
    <w:qFormat/>
    <w:rsid w:val="00D05FF4"/>
    <w:rPr>
      <w:rFonts w:cs="OpenSymbol"/>
    </w:rPr>
  </w:style>
  <w:style w:type="character" w:customStyle="1" w:styleId="ListLabel391">
    <w:name w:val="ListLabel 391"/>
    <w:qFormat/>
    <w:rsid w:val="00D05FF4"/>
    <w:rPr>
      <w:rFonts w:cs="OpenSymbol"/>
    </w:rPr>
  </w:style>
  <w:style w:type="character" w:customStyle="1" w:styleId="ListLabel392">
    <w:name w:val="ListLabel 392"/>
    <w:qFormat/>
    <w:rsid w:val="00D05FF4"/>
    <w:rPr>
      <w:rFonts w:cs="OpenSymbol"/>
      <w:sz w:val="20"/>
      <w:szCs w:val="24"/>
    </w:rPr>
  </w:style>
  <w:style w:type="character" w:customStyle="1" w:styleId="ListLabel393">
    <w:name w:val="ListLabel 393"/>
    <w:qFormat/>
    <w:rsid w:val="00D05FF4"/>
    <w:rPr>
      <w:rFonts w:cs="OpenSymbol"/>
    </w:rPr>
  </w:style>
  <w:style w:type="character" w:customStyle="1" w:styleId="ListLabel394">
    <w:name w:val="ListLabel 394"/>
    <w:qFormat/>
    <w:rsid w:val="00D05FF4"/>
    <w:rPr>
      <w:rFonts w:cs="OpenSymbol"/>
    </w:rPr>
  </w:style>
  <w:style w:type="character" w:customStyle="1" w:styleId="ListLabel395">
    <w:name w:val="ListLabel 395"/>
    <w:qFormat/>
    <w:rsid w:val="00D05FF4"/>
    <w:rPr>
      <w:rFonts w:cs="OpenSymbol"/>
      <w:sz w:val="20"/>
      <w:szCs w:val="20"/>
    </w:rPr>
  </w:style>
  <w:style w:type="character" w:customStyle="1" w:styleId="ListLabel396">
    <w:name w:val="ListLabel 396"/>
    <w:qFormat/>
    <w:rsid w:val="00D05FF4"/>
    <w:rPr>
      <w:rFonts w:cs="OpenSymbol"/>
    </w:rPr>
  </w:style>
  <w:style w:type="character" w:customStyle="1" w:styleId="ListLabel397">
    <w:name w:val="ListLabel 397"/>
    <w:qFormat/>
    <w:rsid w:val="00D05FF4"/>
    <w:rPr>
      <w:rFonts w:cs="OpenSymbol"/>
    </w:rPr>
  </w:style>
  <w:style w:type="character" w:customStyle="1" w:styleId="ListLabel398">
    <w:name w:val="ListLabel 398"/>
    <w:qFormat/>
    <w:rsid w:val="00D05FF4"/>
    <w:rPr>
      <w:rFonts w:cs="OpenSymbol"/>
      <w:sz w:val="20"/>
      <w:szCs w:val="20"/>
    </w:rPr>
  </w:style>
  <w:style w:type="character" w:customStyle="1" w:styleId="ListLabel399">
    <w:name w:val="ListLabel 399"/>
    <w:qFormat/>
    <w:rsid w:val="00D05FF4"/>
    <w:rPr>
      <w:rFonts w:cs="OpenSymbol"/>
    </w:rPr>
  </w:style>
  <w:style w:type="character" w:customStyle="1" w:styleId="ListLabel400">
    <w:name w:val="ListLabel 400"/>
    <w:qFormat/>
    <w:rsid w:val="00D05FF4"/>
    <w:rPr>
      <w:rFonts w:cs="OpenSymbol"/>
    </w:rPr>
  </w:style>
  <w:style w:type="character" w:customStyle="1" w:styleId="ListLabel401">
    <w:name w:val="ListLabel 401"/>
    <w:qFormat/>
    <w:rsid w:val="00D05FF4"/>
    <w:rPr>
      <w:rFonts w:cs="OpenSymbol"/>
      <w:sz w:val="20"/>
      <w:szCs w:val="20"/>
    </w:rPr>
  </w:style>
  <w:style w:type="character" w:customStyle="1" w:styleId="ListLabel402">
    <w:name w:val="ListLabel 402"/>
    <w:qFormat/>
    <w:rsid w:val="00D05FF4"/>
    <w:rPr>
      <w:rFonts w:cs="OpenSymbol"/>
    </w:rPr>
  </w:style>
  <w:style w:type="character" w:customStyle="1" w:styleId="ListLabel403">
    <w:name w:val="ListLabel 403"/>
    <w:qFormat/>
    <w:rsid w:val="00D05FF4"/>
    <w:rPr>
      <w:rFonts w:cs="OpenSymbol"/>
    </w:rPr>
  </w:style>
  <w:style w:type="character" w:customStyle="1" w:styleId="ListLabel404">
    <w:name w:val="ListLabel 404"/>
    <w:qFormat/>
    <w:rsid w:val="00D05FF4"/>
    <w:rPr>
      <w:rFonts w:cs="Symbol"/>
      <w:color w:val="000000"/>
      <w:sz w:val="20"/>
    </w:rPr>
  </w:style>
  <w:style w:type="character" w:customStyle="1" w:styleId="ListLabel405">
    <w:name w:val="ListLabel 405"/>
    <w:qFormat/>
    <w:rsid w:val="00D05FF4"/>
    <w:rPr>
      <w:rFonts w:cs="Tahoma"/>
      <w:bCs/>
      <w:sz w:val="20"/>
      <w:szCs w:val="20"/>
      <w:lang w:eastAsia="en-GB"/>
    </w:rPr>
  </w:style>
  <w:style w:type="character" w:customStyle="1" w:styleId="ListLabel406">
    <w:name w:val="ListLabel 406"/>
    <w:qFormat/>
    <w:rsid w:val="00D05FF4"/>
    <w:rPr>
      <w:rFonts w:ascii="Tahoma" w:hAnsi="Tahoma" w:cs="Symbol"/>
      <w:sz w:val="20"/>
    </w:rPr>
  </w:style>
  <w:style w:type="character" w:customStyle="1" w:styleId="ListLabel407">
    <w:name w:val="ListLabel 407"/>
    <w:qFormat/>
    <w:rsid w:val="00D05FF4"/>
    <w:rPr>
      <w:rFonts w:cs="Tahoma"/>
      <w:b/>
      <w:bCs/>
      <w:sz w:val="20"/>
      <w:szCs w:val="20"/>
    </w:rPr>
  </w:style>
  <w:style w:type="character" w:customStyle="1" w:styleId="ListLabel408">
    <w:name w:val="ListLabel 408"/>
    <w:qFormat/>
    <w:rsid w:val="00D05FF4"/>
    <w:rPr>
      <w:rFonts w:cs="Symbol"/>
      <w:sz w:val="20"/>
      <w:szCs w:val="20"/>
    </w:rPr>
  </w:style>
  <w:style w:type="character" w:customStyle="1" w:styleId="ListLabel409">
    <w:name w:val="ListLabel 409"/>
    <w:qFormat/>
    <w:rsid w:val="00D05FF4"/>
    <w:rPr>
      <w:rFonts w:ascii="Tahoma" w:hAnsi="Tahoma" w:cs="Tahoma"/>
      <w:b/>
      <w:bCs/>
      <w:sz w:val="20"/>
      <w:lang w:eastAsia="en-GB"/>
    </w:rPr>
  </w:style>
  <w:style w:type="character" w:customStyle="1" w:styleId="ListLabel410">
    <w:name w:val="ListLabel 410"/>
    <w:qFormat/>
    <w:rsid w:val="00D05FF4"/>
    <w:rPr>
      <w:rFonts w:ascii="Tahoma" w:hAnsi="Tahoma" w:cs="Symbol"/>
      <w:b/>
      <w:color w:val="00000A"/>
      <w:sz w:val="20"/>
    </w:rPr>
  </w:style>
  <w:style w:type="character" w:customStyle="1" w:styleId="ListLabel411">
    <w:name w:val="ListLabel 411"/>
    <w:qFormat/>
    <w:rsid w:val="00D05FF4"/>
    <w:rPr>
      <w:rFonts w:cs="Tahoma"/>
      <w:bCs/>
      <w:sz w:val="20"/>
      <w:lang w:eastAsia="en-GB"/>
    </w:rPr>
  </w:style>
  <w:style w:type="character" w:customStyle="1" w:styleId="ListLabel412">
    <w:name w:val="ListLabel 412"/>
    <w:qFormat/>
    <w:rsid w:val="00D05FF4"/>
    <w:rPr>
      <w:rFonts w:cs="Symbol"/>
    </w:rPr>
  </w:style>
  <w:style w:type="character" w:customStyle="1" w:styleId="ListLabel413">
    <w:name w:val="ListLabel 413"/>
    <w:qFormat/>
    <w:rsid w:val="00D05FF4"/>
    <w:rPr>
      <w:rFonts w:ascii="Tahoma" w:eastAsia="Calibri" w:hAnsi="Tahoma" w:cs="Tahoma"/>
      <w:bCs/>
      <w:sz w:val="20"/>
      <w:szCs w:val="20"/>
    </w:rPr>
  </w:style>
  <w:style w:type="character" w:customStyle="1" w:styleId="ListLabel414">
    <w:name w:val="ListLabel 414"/>
    <w:qFormat/>
    <w:rsid w:val="00D05FF4"/>
    <w:rPr>
      <w:rFonts w:ascii="Tahoma" w:hAnsi="Tahoma" w:cs="Symbol"/>
      <w:b w:val="0"/>
      <w:sz w:val="20"/>
      <w:szCs w:val="20"/>
    </w:rPr>
  </w:style>
  <w:style w:type="character" w:customStyle="1" w:styleId="ListLabel415">
    <w:name w:val="ListLabel 415"/>
    <w:qFormat/>
    <w:rsid w:val="00D05FF4"/>
    <w:rPr>
      <w:rFonts w:ascii="Tahoma" w:hAnsi="Tahoma" w:cs="Tahoma"/>
      <w:bCs/>
      <w:sz w:val="20"/>
      <w:szCs w:val="20"/>
      <w:lang w:eastAsia="en-GB"/>
    </w:rPr>
  </w:style>
  <w:style w:type="character" w:customStyle="1" w:styleId="ListLabel416">
    <w:name w:val="ListLabel 416"/>
    <w:qFormat/>
    <w:rsid w:val="00D05FF4"/>
    <w:rPr>
      <w:rFonts w:cs="Symbol"/>
      <w:sz w:val="20"/>
    </w:rPr>
  </w:style>
  <w:style w:type="character" w:customStyle="1" w:styleId="ListLabel417">
    <w:name w:val="ListLabel 417"/>
    <w:qFormat/>
    <w:rsid w:val="00D05FF4"/>
    <w:rPr>
      <w:rFonts w:cs="Symbol"/>
      <w:spacing w:val="-3"/>
      <w:sz w:val="20"/>
      <w:szCs w:val="20"/>
      <w:lang w:eastAsia="en-US"/>
    </w:rPr>
  </w:style>
  <w:style w:type="character" w:customStyle="1" w:styleId="ListLabel418">
    <w:name w:val="ListLabel 418"/>
    <w:qFormat/>
    <w:rsid w:val="00D05FF4"/>
    <w:rPr>
      <w:rFonts w:ascii="Tahoma" w:hAnsi="Tahoma" w:cs="Tahoma"/>
      <w:b/>
      <w:sz w:val="20"/>
      <w:szCs w:val="20"/>
    </w:rPr>
  </w:style>
  <w:style w:type="character" w:customStyle="1" w:styleId="ListLabel419">
    <w:name w:val="ListLabel 419"/>
    <w:qFormat/>
    <w:rsid w:val="00D05FF4"/>
    <w:rPr>
      <w:rFonts w:ascii="Tahoma" w:hAnsi="Tahoma" w:cs="Symbol"/>
      <w:sz w:val="20"/>
    </w:rPr>
  </w:style>
  <w:style w:type="character" w:customStyle="1" w:styleId="ListLabel420">
    <w:name w:val="ListLabel 420"/>
    <w:qFormat/>
    <w:rsid w:val="00D05FF4"/>
    <w:rPr>
      <w:rFonts w:cs="Symbol"/>
      <w:sz w:val="20"/>
    </w:rPr>
  </w:style>
  <w:style w:type="character" w:customStyle="1" w:styleId="ListLabel421">
    <w:name w:val="ListLabel 421"/>
    <w:qFormat/>
    <w:rsid w:val="00D05FF4"/>
    <w:rPr>
      <w:rFonts w:cs="Symbol"/>
      <w:sz w:val="20"/>
    </w:rPr>
  </w:style>
  <w:style w:type="character" w:customStyle="1" w:styleId="ListLabel422">
    <w:name w:val="ListLabel 422"/>
    <w:qFormat/>
    <w:rsid w:val="00D05FF4"/>
    <w:rPr>
      <w:rFonts w:cs="Courier New"/>
    </w:rPr>
  </w:style>
  <w:style w:type="character" w:customStyle="1" w:styleId="ListLabel423">
    <w:name w:val="ListLabel 423"/>
    <w:qFormat/>
    <w:rsid w:val="00D05FF4"/>
    <w:rPr>
      <w:rFonts w:cs="Wingdings"/>
    </w:rPr>
  </w:style>
  <w:style w:type="character" w:customStyle="1" w:styleId="ListLabel424">
    <w:name w:val="ListLabel 424"/>
    <w:qFormat/>
    <w:rsid w:val="00D05FF4"/>
    <w:rPr>
      <w:rFonts w:ascii="Tahoma" w:hAnsi="Tahoma" w:cs="Symbol"/>
      <w:sz w:val="20"/>
    </w:rPr>
  </w:style>
  <w:style w:type="character" w:customStyle="1" w:styleId="ListLabel425">
    <w:name w:val="ListLabel 425"/>
    <w:qFormat/>
    <w:rsid w:val="00D05FF4"/>
    <w:rPr>
      <w:rFonts w:cs="Symbol"/>
    </w:rPr>
  </w:style>
  <w:style w:type="character" w:customStyle="1" w:styleId="ListLabel426">
    <w:name w:val="ListLabel 426"/>
    <w:qFormat/>
    <w:rsid w:val="00D05FF4"/>
    <w:rPr>
      <w:rFonts w:ascii="Tahoma" w:eastAsia="Calibri" w:hAnsi="Tahoma" w:cs="Tahoma"/>
      <w:b w:val="0"/>
      <w:bCs/>
      <w:sz w:val="20"/>
      <w:szCs w:val="20"/>
      <w:lang w:val="it-IT" w:eastAsia="en-US"/>
    </w:rPr>
  </w:style>
  <w:style w:type="character" w:customStyle="1" w:styleId="ListLabel427">
    <w:name w:val="ListLabel 427"/>
    <w:qFormat/>
    <w:rsid w:val="00D05FF4"/>
    <w:rPr>
      <w:rFonts w:ascii="Tahoma" w:eastAsia="Calibri" w:hAnsi="Tahoma" w:cs="Tahoma"/>
      <w:b/>
      <w:bCs/>
      <w:sz w:val="20"/>
      <w:szCs w:val="20"/>
      <w:lang w:val="it-IT" w:eastAsia="en-US"/>
    </w:rPr>
  </w:style>
  <w:style w:type="character" w:customStyle="1" w:styleId="ListLabel428">
    <w:name w:val="ListLabel 428"/>
    <w:qFormat/>
    <w:rsid w:val="00D05FF4"/>
    <w:rPr>
      <w:rFonts w:cs="Wingdings"/>
    </w:rPr>
  </w:style>
  <w:style w:type="character" w:customStyle="1" w:styleId="ListLabel429">
    <w:name w:val="ListLabel 429"/>
    <w:qFormat/>
    <w:rsid w:val="00D05FF4"/>
    <w:rPr>
      <w:rFonts w:cs="Symbol"/>
    </w:rPr>
  </w:style>
  <w:style w:type="character" w:customStyle="1" w:styleId="ListLabel430">
    <w:name w:val="ListLabel 430"/>
    <w:qFormat/>
    <w:rsid w:val="00D05FF4"/>
    <w:rPr>
      <w:rFonts w:cs="Courier New"/>
    </w:rPr>
  </w:style>
  <w:style w:type="character" w:customStyle="1" w:styleId="ListLabel431">
    <w:name w:val="ListLabel 431"/>
    <w:qFormat/>
    <w:rsid w:val="00D05FF4"/>
    <w:rPr>
      <w:rFonts w:cs="Wingdings"/>
    </w:rPr>
  </w:style>
  <w:style w:type="character" w:customStyle="1" w:styleId="ListLabel432">
    <w:name w:val="ListLabel 432"/>
    <w:qFormat/>
    <w:rsid w:val="00D05FF4"/>
    <w:rPr>
      <w:rFonts w:cs="Symbol"/>
    </w:rPr>
  </w:style>
  <w:style w:type="character" w:customStyle="1" w:styleId="ListLabel433">
    <w:name w:val="ListLabel 433"/>
    <w:qFormat/>
    <w:rsid w:val="00D05FF4"/>
    <w:rPr>
      <w:rFonts w:cs="Courier New"/>
    </w:rPr>
  </w:style>
  <w:style w:type="character" w:customStyle="1" w:styleId="ListLabel434">
    <w:name w:val="ListLabel 434"/>
    <w:qFormat/>
    <w:rsid w:val="00D05FF4"/>
    <w:rPr>
      <w:rFonts w:cs="Wingdings"/>
    </w:rPr>
  </w:style>
  <w:style w:type="character" w:customStyle="1" w:styleId="ListLabel435">
    <w:name w:val="ListLabel 435"/>
    <w:qFormat/>
    <w:rsid w:val="00D05FF4"/>
    <w:rPr>
      <w:rFonts w:ascii="Tahoma" w:hAnsi="Tahoma" w:cs="Tahoma"/>
      <w:bCs/>
      <w:sz w:val="20"/>
      <w:lang w:eastAsia="en-GB"/>
    </w:rPr>
  </w:style>
  <w:style w:type="character" w:customStyle="1" w:styleId="ListLabel436">
    <w:name w:val="ListLabel 436"/>
    <w:qFormat/>
    <w:rsid w:val="00D05FF4"/>
    <w:rPr>
      <w:rFonts w:ascii="Tahoma" w:hAnsi="Tahoma" w:cs="Symbol"/>
      <w:b/>
      <w:sz w:val="20"/>
    </w:rPr>
  </w:style>
  <w:style w:type="character" w:customStyle="1" w:styleId="ListLabel437">
    <w:name w:val="ListLabel 437"/>
    <w:qFormat/>
    <w:rsid w:val="00D05FF4"/>
    <w:rPr>
      <w:rFonts w:cs="Symbol"/>
      <w:b/>
      <w:sz w:val="16"/>
      <w:szCs w:val="20"/>
    </w:rPr>
  </w:style>
  <w:style w:type="character" w:customStyle="1" w:styleId="ListLabel438">
    <w:name w:val="ListLabel 438"/>
    <w:qFormat/>
    <w:rsid w:val="00D05FF4"/>
    <w:rPr>
      <w:rFonts w:cs="OpenSymbol"/>
    </w:rPr>
  </w:style>
  <w:style w:type="character" w:customStyle="1" w:styleId="ListLabel439">
    <w:name w:val="ListLabel 439"/>
    <w:qFormat/>
    <w:rsid w:val="00D05FF4"/>
    <w:rPr>
      <w:rFonts w:cs="OpenSymbol"/>
    </w:rPr>
  </w:style>
  <w:style w:type="character" w:customStyle="1" w:styleId="ListLabel440">
    <w:name w:val="ListLabel 440"/>
    <w:qFormat/>
    <w:rsid w:val="00D05FF4"/>
    <w:rPr>
      <w:rFonts w:cs="OpenSymbol"/>
    </w:rPr>
  </w:style>
  <w:style w:type="character" w:customStyle="1" w:styleId="ListLabel441">
    <w:name w:val="ListLabel 441"/>
    <w:qFormat/>
    <w:rsid w:val="00D05FF4"/>
    <w:rPr>
      <w:rFonts w:cs="OpenSymbol"/>
    </w:rPr>
  </w:style>
  <w:style w:type="character" w:customStyle="1" w:styleId="ListLabel442">
    <w:name w:val="ListLabel 442"/>
    <w:qFormat/>
    <w:rsid w:val="00D05FF4"/>
    <w:rPr>
      <w:rFonts w:cs="OpenSymbol"/>
    </w:rPr>
  </w:style>
  <w:style w:type="character" w:customStyle="1" w:styleId="ListLabel443">
    <w:name w:val="ListLabel 443"/>
    <w:qFormat/>
    <w:rsid w:val="00D05FF4"/>
    <w:rPr>
      <w:rFonts w:cs="OpenSymbol"/>
    </w:rPr>
  </w:style>
  <w:style w:type="character" w:customStyle="1" w:styleId="ListLabel444">
    <w:name w:val="ListLabel 444"/>
    <w:qFormat/>
    <w:rsid w:val="00D05FF4"/>
    <w:rPr>
      <w:rFonts w:cs="OpenSymbol"/>
    </w:rPr>
  </w:style>
  <w:style w:type="character" w:customStyle="1" w:styleId="ListLabel445">
    <w:name w:val="ListLabel 445"/>
    <w:qFormat/>
    <w:rsid w:val="00D05FF4"/>
    <w:rPr>
      <w:rFonts w:cs="OpenSymbol"/>
    </w:rPr>
  </w:style>
  <w:style w:type="character" w:customStyle="1" w:styleId="ListLabel446">
    <w:name w:val="ListLabel 446"/>
    <w:qFormat/>
    <w:rsid w:val="00D05FF4"/>
    <w:rPr>
      <w:rFonts w:cs="OpenSymbol"/>
    </w:rPr>
  </w:style>
  <w:style w:type="character" w:customStyle="1" w:styleId="ListLabel447">
    <w:name w:val="ListLabel 447"/>
    <w:qFormat/>
    <w:rsid w:val="00D05FF4"/>
    <w:rPr>
      <w:rFonts w:ascii="Tahoma" w:hAnsi="Tahoma" w:cs="Tahoma"/>
      <w:b/>
      <w:sz w:val="22"/>
      <w:szCs w:val="20"/>
    </w:rPr>
  </w:style>
  <w:style w:type="character" w:customStyle="1" w:styleId="ListLabel448">
    <w:name w:val="ListLabel 448"/>
    <w:qFormat/>
    <w:rsid w:val="00D05FF4"/>
    <w:rPr>
      <w:rFonts w:cs="Symbol"/>
    </w:rPr>
  </w:style>
  <w:style w:type="character" w:customStyle="1" w:styleId="ListLabel449">
    <w:name w:val="ListLabel 449"/>
    <w:qFormat/>
    <w:rsid w:val="00D05FF4"/>
    <w:rPr>
      <w:rFonts w:cs="Symbol"/>
    </w:rPr>
  </w:style>
  <w:style w:type="character" w:customStyle="1" w:styleId="ListLabel450">
    <w:name w:val="ListLabel 450"/>
    <w:qFormat/>
    <w:rsid w:val="00D05FF4"/>
    <w:rPr>
      <w:rFonts w:cs="Arial"/>
    </w:rPr>
  </w:style>
  <w:style w:type="character" w:customStyle="1" w:styleId="ListLabel451">
    <w:name w:val="ListLabel 451"/>
    <w:qFormat/>
    <w:rsid w:val="00D05FF4"/>
    <w:rPr>
      <w:rFonts w:cs="Wingdings"/>
    </w:rPr>
  </w:style>
  <w:style w:type="character" w:customStyle="1" w:styleId="ListLabel452">
    <w:name w:val="ListLabel 452"/>
    <w:qFormat/>
    <w:rsid w:val="00D05FF4"/>
    <w:rPr>
      <w:rFonts w:ascii="Arial" w:hAnsi="Arial" w:cs="Tahoma"/>
      <w:b/>
      <w:sz w:val="20"/>
      <w:szCs w:val="20"/>
      <w:lang w:eastAsia="en-US"/>
    </w:rPr>
  </w:style>
  <w:style w:type="character" w:customStyle="1" w:styleId="ListLabel453">
    <w:name w:val="ListLabel 453"/>
    <w:qFormat/>
    <w:rsid w:val="00D05FF4"/>
    <w:rPr>
      <w:rFonts w:ascii="Arial" w:hAnsi="Arial" w:cs="Tahoma"/>
      <w:bCs/>
      <w:sz w:val="20"/>
      <w:szCs w:val="20"/>
      <w:lang w:eastAsia="en-GB"/>
    </w:rPr>
  </w:style>
  <w:style w:type="character" w:customStyle="1" w:styleId="ListLabel454">
    <w:name w:val="ListLabel 454"/>
    <w:qFormat/>
    <w:rsid w:val="00D05FF4"/>
    <w:rPr>
      <w:rFonts w:ascii="Arial" w:hAnsi="Arial" w:cs="Symbol"/>
      <w:sz w:val="20"/>
    </w:rPr>
  </w:style>
  <w:style w:type="character" w:customStyle="1" w:styleId="ListLabel455">
    <w:name w:val="ListLabel 455"/>
    <w:qFormat/>
    <w:rsid w:val="00D05FF4"/>
    <w:rPr>
      <w:rFonts w:ascii="Arial" w:hAnsi="Arial" w:cs="OpenSymbol"/>
      <w:sz w:val="20"/>
    </w:rPr>
  </w:style>
  <w:style w:type="character" w:customStyle="1" w:styleId="ListLabel456">
    <w:name w:val="ListLabel 456"/>
    <w:qFormat/>
    <w:rsid w:val="00D05FF4"/>
    <w:rPr>
      <w:rFonts w:cs="OpenSymbol"/>
    </w:rPr>
  </w:style>
  <w:style w:type="character" w:customStyle="1" w:styleId="ListLabel457">
    <w:name w:val="ListLabel 457"/>
    <w:qFormat/>
    <w:rsid w:val="00D05FF4"/>
    <w:rPr>
      <w:rFonts w:cs="OpenSymbol"/>
    </w:rPr>
  </w:style>
  <w:style w:type="character" w:customStyle="1" w:styleId="ListLabel458">
    <w:name w:val="ListLabel 458"/>
    <w:qFormat/>
    <w:rsid w:val="00D05FF4"/>
    <w:rPr>
      <w:rFonts w:cs="OpenSymbol"/>
    </w:rPr>
  </w:style>
  <w:style w:type="character" w:customStyle="1" w:styleId="ListLabel459">
    <w:name w:val="ListLabel 459"/>
    <w:qFormat/>
    <w:rsid w:val="00D05FF4"/>
    <w:rPr>
      <w:rFonts w:cs="OpenSymbol"/>
    </w:rPr>
  </w:style>
  <w:style w:type="character" w:customStyle="1" w:styleId="ListLabel460">
    <w:name w:val="ListLabel 460"/>
    <w:qFormat/>
    <w:rsid w:val="00D05FF4"/>
    <w:rPr>
      <w:rFonts w:cs="OpenSymbol"/>
    </w:rPr>
  </w:style>
  <w:style w:type="character" w:customStyle="1" w:styleId="ListLabel461">
    <w:name w:val="ListLabel 461"/>
    <w:qFormat/>
    <w:rsid w:val="00D05FF4"/>
    <w:rPr>
      <w:rFonts w:cs="OpenSymbol"/>
    </w:rPr>
  </w:style>
  <w:style w:type="character" w:customStyle="1" w:styleId="ListLabel462">
    <w:name w:val="ListLabel 462"/>
    <w:qFormat/>
    <w:rsid w:val="00D05FF4"/>
    <w:rPr>
      <w:rFonts w:cs="OpenSymbol"/>
    </w:rPr>
  </w:style>
  <w:style w:type="character" w:customStyle="1" w:styleId="ListLabel463">
    <w:name w:val="ListLabel 463"/>
    <w:qFormat/>
    <w:rsid w:val="00D05FF4"/>
    <w:rPr>
      <w:rFonts w:cs="OpenSymbol"/>
    </w:rPr>
  </w:style>
  <w:style w:type="character" w:customStyle="1" w:styleId="ListLabel464">
    <w:name w:val="ListLabel 464"/>
    <w:qFormat/>
    <w:rsid w:val="00D05FF4"/>
    <w:rPr>
      <w:rFonts w:ascii="Tahoma" w:hAnsi="Tahoma" w:cs="Tahoma"/>
      <w:b/>
      <w:bCs/>
      <w:sz w:val="20"/>
      <w:szCs w:val="20"/>
      <w:lang w:eastAsia="en-GB"/>
    </w:rPr>
  </w:style>
  <w:style w:type="character" w:customStyle="1" w:styleId="ListLabel465">
    <w:name w:val="ListLabel 465"/>
    <w:qFormat/>
    <w:rsid w:val="00D05FF4"/>
    <w:rPr>
      <w:rFonts w:ascii="Tahoma" w:hAnsi="Tahoma" w:cs="Tahoma"/>
      <w:b/>
      <w:bCs/>
      <w:sz w:val="20"/>
      <w:szCs w:val="20"/>
      <w:lang w:eastAsia="en-GB"/>
    </w:rPr>
  </w:style>
  <w:style w:type="character" w:customStyle="1" w:styleId="ListLabel466">
    <w:name w:val="ListLabel 466"/>
    <w:qFormat/>
    <w:rsid w:val="00D05FF4"/>
    <w:rPr>
      <w:rFonts w:ascii="Tahoma" w:hAnsi="Tahoma" w:cs="Symbol"/>
      <w:b/>
      <w:position w:val="0"/>
      <w:sz w:val="20"/>
      <w:szCs w:val="20"/>
      <w:vertAlign w:val="baseline"/>
    </w:rPr>
  </w:style>
  <w:style w:type="character" w:customStyle="1" w:styleId="ListLabel467">
    <w:name w:val="ListLabel 467"/>
    <w:qFormat/>
    <w:rsid w:val="00D05FF4"/>
    <w:rPr>
      <w:rFonts w:ascii="Tahoma" w:hAnsi="Tahoma" w:cs="Symbol"/>
      <w:sz w:val="20"/>
      <w:szCs w:val="20"/>
    </w:rPr>
  </w:style>
  <w:style w:type="character" w:customStyle="1" w:styleId="ListLabel468">
    <w:name w:val="ListLabel 468"/>
    <w:qFormat/>
    <w:rsid w:val="00D05FF4"/>
    <w:rPr>
      <w:rFonts w:ascii="Tahoma" w:eastAsia="Calibri" w:hAnsi="Tahoma" w:cs="Tahoma"/>
      <w:b w:val="0"/>
      <w:bCs/>
      <w:sz w:val="20"/>
      <w:szCs w:val="20"/>
      <w:lang w:val="it-IT" w:eastAsia="en-US"/>
    </w:rPr>
  </w:style>
  <w:style w:type="character" w:customStyle="1" w:styleId="ListLabel469">
    <w:name w:val="ListLabel 469"/>
    <w:qFormat/>
    <w:rsid w:val="00D05FF4"/>
    <w:rPr>
      <w:rFonts w:cs="Tahoma"/>
      <w:sz w:val="20"/>
      <w:szCs w:val="20"/>
    </w:rPr>
  </w:style>
  <w:style w:type="character" w:customStyle="1" w:styleId="ListLabel470">
    <w:name w:val="ListLabel 470"/>
    <w:qFormat/>
    <w:rsid w:val="00D05FF4"/>
    <w:rPr>
      <w:rFonts w:cs="Symbol"/>
      <w:color w:val="00000A"/>
      <w:sz w:val="20"/>
    </w:rPr>
  </w:style>
  <w:style w:type="character" w:customStyle="1" w:styleId="ListLabel471">
    <w:name w:val="ListLabel 471"/>
    <w:qFormat/>
    <w:rsid w:val="00D05FF4"/>
    <w:rPr>
      <w:rFonts w:ascii="Tahoma" w:hAnsi="Tahoma" w:cs="Symbol"/>
      <w:sz w:val="20"/>
      <w:szCs w:val="20"/>
    </w:rPr>
  </w:style>
  <w:style w:type="character" w:customStyle="1" w:styleId="ListLabel472">
    <w:name w:val="ListLabel 472"/>
    <w:qFormat/>
    <w:rsid w:val="00D05FF4"/>
    <w:rPr>
      <w:rFonts w:ascii="Tahoma" w:hAnsi="Tahoma" w:cs="Tahoma"/>
      <w:sz w:val="20"/>
      <w:szCs w:val="20"/>
    </w:rPr>
  </w:style>
  <w:style w:type="character" w:customStyle="1" w:styleId="ListLabel473">
    <w:name w:val="ListLabel 473"/>
    <w:qFormat/>
    <w:rsid w:val="00D05FF4"/>
    <w:rPr>
      <w:rFonts w:ascii="Tahoma" w:hAnsi="Tahoma" w:cs="OpenSymbol"/>
      <w:b/>
      <w:color w:val="00000A"/>
      <w:sz w:val="20"/>
      <w:szCs w:val="20"/>
      <w:lang w:val="it-IT"/>
    </w:rPr>
  </w:style>
  <w:style w:type="character" w:customStyle="1" w:styleId="ListLabel474">
    <w:name w:val="ListLabel 474"/>
    <w:qFormat/>
    <w:rsid w:val="00D05FF4"/>
    <w:rPr>
      <w:rFonts w:cs="OpenSymbol"/>
      <w:color w:val="00000A"/>
      <w:sz w:val="20"/>
      <w:szCs w:val="20"/>
      <w:lang w:val="it-IT"/>
    </w:rPr>
  </w:style>
  <w:style w:type="character" w:customStyle="1" w:styleId="ListLabel475">
    <w:name w:val="ListLabel 475"/>
    <w:qFormat/>
    <w:rsid w:val="00D05FF4"/>
    <w:rPr>
      <w:rFonts w:cs="OpenSymbol"/>
      <w:color w:val="00000A"/>
      <w:sz w:val="20"/>
      <w:szCs w:val="20"/>
      <w:lang w:val="it-IT"/>
    </w:rPr>
  </w:style>
  <w:style w:type="character" w:customStyle="1" w:styleId="ListLabel476">
    <w:name w:val="ListLabel 476"/>
    <w:qFormat/>
    <w:rsid w:val="00D05FF4"/>
    <w:rPr>
      <w:rFonts w:cs="OpenSymbol"/>
      <w:color w:val="00000A"/>
      <w:sz w:val="20"/>
      <w:szCs w:val="20"/>
      <w:lang w:val="it-IT"/>
    </w:rPr>
  </w:style>
  <w:style w:type="character" w:customStyle="1" w:styleId="ListLabel477">
    <w:name w:val="ListLabel 477"/>
    <w:qFormat/>
    <w:rsid w:val="00D05FF4"/>
    <w:rPr>
      <w:rFonts w:cs="OpenSymbol"/>
      <w:color w:val="00000A"/>
      <w:sz w:val="20"/>
      <w:szCs w:val="20"/>
      <w:lang w:val="it-IT"/>
    </w:rPr>
  </w:style>
  <w:style w:type="character" w:customStyle="1" w:styleId="ListLabel478">
    <w:name w:val="ListLabel 478"/>
    <w:qFormat/>
    <w:rsid w:val="00D05FF4"/>
    <w:rPr>
      <w:rFonts w:cs="OpenSymbol"/>
      <w:color w:val="00000A"/>
      <w:sz w:val="20"/>
      <w:szCs w:val="20"/>
      <w:lang w:val="it-IT"/>
    </w:rPr>
  </w:style>
  <w:style w:type="character" w:customStyle="1" w:styleId="ListLabel479">
    <w:name w:val="ListLabel 479"/>
    <w:qFormat/>
    <w:rsid w:val="00D05FF4"/>
    <w:rPr>
      <w:rFonts w:cs="OpenSymbol"/>
      <w:color w:val="00000A"/>
      <w:sz w:val="20"/>
      <w:szCs w:val="20"/>
      <w:lang w:val="it-IT"/>
    </w:rPr>
  </w:style>
  <w:style w:type="character" w:customStyle="1" w:styleId="ListLabel480">
    <w:name w:val="ListLabel 480"/>
    <w:qFormat/>
    <w:rsid w:val="00D05FF4"/>
    <w:rPr>
      <w:rFonts w:cs="OpenSymbol"/>
      <w:color w:val="00000A"/>
      <w:sz w:val="20"/>
      <w:szCs w:val="20"/>
      <w:lang w:val="it-IT"/>
    </w:rPr>
  </w:style>
  <w:style w:type="character" w:customStyle="1" w:styleId="ListLabel481">
    <w:name w:val="ListLabel 481"/>
    <w:qFormat/>
    <w:rsid w:val="00D05FF4"/>
    <w:rPr>
      <w:rFonts w:cs="OpenSymbol"/>
      <w:color w:val="00000A"/>
      <w:sz w:val="20"/>
      <w:szCs w:val="20"/>
      <w:lang w:val="it-IT"/>
    </w:rPr>
  </w:style>
  <w:style w:type="character" w:customStyle="1" w:styleId="ListLabel482">
    <w:name w:val="ListLabel 482"/>
    <w:qFormat/>
    <w:rsid w:val="00D05FF4"/>
    <w:rPr>
      <w:rFonts w:cs="OpenSymbol"/>
      <w:sz w:val="20"/>
      <w:szCs w:val="24"/>
    </w:rPr>
  </w:style>
  <w:style w:type="character" w:customStyle="1" w:styleId="ListLabel483">
    <w:name w:val="ListLabel 483"/>
    <w:qFormat/>
    <w:rsid w:val="00D05FF4"/>
    <w:rPr>
      <w:rFonts w:cs="OpenSymbol"/>
    </w:rPr>
  </w:style>
  <w:style w:type="character" w:customStyle="1" w:styleId="ListLabel484">
    <w:name w:val="ListLabel 484"/>
    <w:qFormat/>
    <w:rsid w:val="00D05FF4"/>
    <w:rPr>
      <w:rFonts w:cs="OpenSymbol"/>
    </w:rPr>
  </w:style>
  <w:style w:type="character" w:customStyle="1" w:styleId="ListLabel485">
    <w:name w:val="ListLabel 485"/>
    <w:qFormat/>
    <w:rsid w:val="00D05FF4"/>
    <w:rPr>
      <w:rFonts w:cs="OpenSymbol"/>
      <w:sz w:val="20"/>
      <w:szCs w:val="24"/>
    </w:rPr>
  </w:style>
  <w:style w:type="character" w:customStyle="1" w:styleId="ListLabel486">
    <w:name w:val="ListLabel 486"/>
    <w:qFormat/>
    <w:rsid w:val="00D05FF4"/>
    <w:rPr>
      <w:rFonts w:cs="OpenSymbol"/>
    </w:rPr>
  </w:style>
  <w:style w:type="character" w:customStyle="1" w:styleId="ListLabel487">
    <w:name w:val="ListLabel 487"/>
    <w:qFormat/>
    <w:rsid w:val="00D05FF4"/>
    <w:rPr>
      <w:rFonts w:cs="OpenSymbol"/>
    </w:rPr>
  </w:style>
  <w:style w:type="character" w:customStyle="1" w:styleId="ListLabel488">
    <w:name w:val="ListLabel 488"/>
    <w:qFormat/>
    <w:rsid w:val="00D05FF4"/>
    <w:rPr>
      <w:rFonts w:cs="OpenSymbol"/>
      <w:sz w:val="20"/>
      <w:szCs w:val="24"/>
    </w:rPr>
  </w:style>
  <w:style w:type="character" w:customStyle="1" w:styleId="ListLabel489">
    <w:name w:val="ListLabel 489"/>
    <w:qFormat/>
    <w:rsid w:val="00D05FF4"/>
    <w:rPr>
      <w:rFonts w:cs="OpenSymbol"/>
    </w:rPr>
  </w:style>
  <w:style w:type="character" w:customStyle="1" w:styleId="ListLabel490">
    <w:name w:val="ListLabel 490"/>
    <w:qFormat/>
    <w:rsid w:val="00D05FF4"/>
    <w:rPr>
      <w:rFonts w:cs="OpenSymbol"/>
    </w:rPr>
  </w:style>
  <w:style w:type="character" w:customStyle="1" w:styleId="ListLabel491">
    <w:name w:val="ListLabel 491"/>
    <w:qFormat/>
    <w:rsid w:val="00D05FF4"/>
    <w:rPr>
      <w:rFonts w:cs="OpenSymbol"/>
      <w:sz w:val="20"/>
      <w:szCs w:val="20"/>
    </w:rPr>
  </w:style>
  <w:style w:type="character" w:customStyle="1" w:styleId="ListLabel492">
    <w:name w:val="ListLabel 492"/>
    <w:qFormat/>
    <w:rsid w:val="00D05FF4"/>
    <w:rPr>
      <w:rFonts w:cs="OpenSymbol"/>
    </w:rPr>
  </w:style>
  <w:style w:type="character" w:customStyle="1" w:styleId="ListLabel493">
    <w:name w:val="ListLabel 493"/>
    <w:qFormat/>
    <w:rsid w:val="00D05FF4"/>
    <w:rPr>
      <w:rFonts w:cs="OpenSymbol"/>
    </w:rPr>
  </w:style>
  <w:style w:type="character" w:customStyle="1" w:styleId="ListLabel494">
    <w:name w:val="ListLabel 494"/>
    <w:qFormat/>
    <w:rsid w:val="00D05FF4"/>
    <w:rPr>
      <w:rFonts w:cs="OpenSymbol"/>
      <w:sz w:val="20"/>
      <w:szCs w:val="20"/>
    </w:rPr>
  </w:style>
  <w:style w:type="character" w:customStyle="1" w:styleId="ListLabel495">
    <w:name w:val="ListLabel 495"/>
    <w:qFormat/>
    <w:rsid w:val="00D05FF4"/>
    <w:rPr>
      <w:rFonts w:cs="OpenSymbol"/>
    </w:rPr>
  </w:style>
  <w:style w:type="character" w:customStyle="1" w:styleId="ListLabel496">
    <w:name w:val="ListLabel 496"/>
    <w:qFormat/>
    <w:rsid w:val="00D05FF4"/>
    <w:rPr>
      <w:rFonts w:cs="OpenSymbol"/>
    </w:rPr>
  </w:style>
  <w:style w:type="character" w:customStyle="1" w:styleId="ListLabel497">
    <w:name w:val="ListLabel 497"/>
    <w:qFormat/>
    <w:rsid w:val="00D05FF4"/>
    <w:rPr>
      <w:rFonts w:cs="OpenSymbol"/>
      <w:sz w:val="20"/>
      <w:szCs w:val="20"/>
    </w:rPr>
  </w:style>
  <w:style w:type="character" w:customStyle="1" w:styleId="ListLabel498">
    <w:name w:val="ListLabel 498"/>
    <w:qFormat/>
    <w:rsid w:val="00D05FF4"/>
    <w:rPr>
      <w:rFonts w:cs="OpenSymbol"/>
    </w:rPr>
  </w:style>
  <w:style w:type="character" w:customStyle="1" w:styleId="ListLabel499">
    <w:name w:val="ListLabel 499"/>
    <w:qFormat/>
    <w:rsid w:val="00D05FF4"/>
    <w:rPr>
      <w:rFonts w:cs="OpenSymbol"/>
    </w:rPr>
  </w:style>
  <w:style w:type="character" w:customStyle="1" w:styleId="ListLabel500">
    <w:name w:val="ListLabel 500"/>
    <w:qFormat/>
    <w:rsid w:val="00D05FF4"/>
    <w:rPr>
      <w:rFonts w:cs="Symbol"/>
      <w:color w:val="000000"/>
      <w:sz w:val="20"/>
    </w:rPr>
  </w:style>
  <w:style w:type="character" w:customStyle="1" w:styleId="ListLabel501">
    <w:name w:val="ListLabel 501"/>
    <w:qFormat/>
    <w:rsid w:val="00D05FF4"/>
    <w:rPr>
      <w:rFonts w:cs="Tahoma"/>
      <w:bCs/>
      <w:sz w:val="20"/>
      <w:szCs w:val="20"/>
      <w:lang w:eastAsia="en-GB"/>
    </w:rPr>
  </w:style>
  <w:style w:type="character" w:customStyle="1" w:styleId="ListLabel502">
    <w:name w:val="ListLabel 502"/>
    <w:qFormat/>
    <w:rsid w:val="00D05FF4"/>
    <w:rPr>
      <w:rFonts w:ascii="Tahoma" w:hAnsi="Tahoma" w:cs="Symbol"/>
      <w:sz w:val="20"/>
    </w:rPr>
  </w:style>
  <w:style w:type="character" w:customStyle="1" w:styleId="ListLabel503">
    <w:name w:val="ListLabel 503"/>
    <w:qFormat/>
    <w:rsid w:val="00D05FF4"/>
    <w:rPr>
      <w:rFonts w:cs="Tahoma"/>
      <w:b/>
      <w:bCs/>
      <w:sz w:val="20"/>
      <w:szCs w:val="20"/>
    </w:rPr>
  </w:style>
  <w:style w:type="character" w:customStyle="1" w:styleId="ListLabel504">
    <w:name w:val="ListLabel 504"/>
    <w:qFormat/>
    <w:rsid w:val="00D05FF4"/>
    <w:rPr>
      <w:rFonts w:cs="Symbol"/>
      <w:sz w:val="20"/>
      <w:szCs w:val="20"/>
    </w:rPr>
  </w:style>
  <w:style w:type="character" w:customStyle="1" w:styleId="ListLabel505">
    <w:name w:val="ListLabel 505"/>
    <w:qFormat/>
    <w:rsid w:val="00D05FF4"/>
    <w:rPr>
      <w:rFonts w:ascii="Tahoma" w:hAnsi="Tahoma" w:cs="Tahoma"/>
      <w:b/>
      <w:bCs/>
      <w:sz w:val="20"/>
      <w:lang w:eastAsia="en-GB"/>
    </w:rPr>
  </w:style>
  <w:style w:type="character" w:customStyle="1" w:styleId="ListLabel506">
    <w:name w:val="ListLabel 506"/>
    <w:qFormat/>
    <w:rsid w:val="00D05FF4"/>
    <w:rPr>
      <w:rFonts w:ascii="Tahoma" w:hAnsi="Tahoma" w:cs="Symbol"/>
      <w:b/>
      <w:color w:val="00000A"/>
      <w:sz w:val="20"/>
    </w:rPr>
  </w:style>
  <w:style w:type="character" w:customStyle="1" w:styleId="ListLabel507">
    <w:name w:val="ListLabel 507"/>
    <w:qFormat/>
    <w:rsid w:val="00D05FF4"/>
    <w:rPr>
      <w:rFonts w:cs="Tahoma"/>
      <w:bCs/>
      <w:sz w:val="20"/>
      <w:lang w:eastAsia="en-GB"/>
    </w:rPr>
  </w:style>
  <w:style w:type="character" w:customStyle="1" w:styleId="ListLabel508">
    <w:name w:val="ListLabel 508"/>
    <w:qFormat/>
    <w:rsid w:val="00D05FF4"/>
    <w:rPr>
      <w:rFonts w:cs="Symbol"/>
    </w:rPr>
  </w:style>
  <w:style w:type="character" w:customStyle="1" w:styleId="ListLabel509">
    <w:name w:val="ListLabel 509"/>
    <w:qFormat/>
    <w:rsid w:val="00D05FF4"/>
    <w:rPr>
      <w:rFonts w:ascii="Tahoma" w:eastAsia="Calibri" w:hAnsi="Tahoma" w:cs="Tahoma"/>
      <w:bCs/>
      <w:sz w:val="20"/>
      <w:szCs w:val="20"/>
    </w:rPr>
  </w:style>
  <w:style w:type="character" w:customStyle="1" w:styleId="ListLabel510">
    <w:name w:val="ListLabel 510"/>
    <w:qFormat/>
    <w:rsid w:val="00D05FF4"/>
    <w:rPr>
      <w:rFonts w:ascii="Tahoma" w:hAnsi="Tahoma" w:cs="Symbol"/>
      <w:b w:val="0"/>
      <w:sz w:val="20"/>
      <w:szCs w:val="20"/>
    </w:rPr>
  </w:style>
  <w:style w:type="character" w:customStyle="1" w:styleId="ListLabel511">
    <w:name w:val="ListLabel 511"/>
    <w:qFormat/>
    <w:rsid w:val="00D05FF4"/>
    <w:rPr>
      <w:rFonts w:ascii="Tahoma" w:hAnsi="Tahoma" w:cs="Tahoma"/>
      <w:bCs/>
      <w:sz w:val="20"/>
      <w:szCs w:val="20"/>
      <w:lang w:eastAsia="en-GB"/>
    </w:rPr>
  </w:style>
  <w:style w:type="character" w:customStyle="1" w:styleId="ListLabel512">
    <w:name w:val="ListLabel 512"/>
    <w:qFormat/>
    <w:rsid w:val="00D05FF4"/>
    <w:rPr>
      <w:rFonts w:cs="Symbol"/>
      <w:sz w:val="20"/>
    </w:rPr>
  </w:style>
  <w:style w:type="character" w:customStyle="1" w:styleId="ListLabel513">
    <w:name w:val="ListLabel 513"/>
    <w:qFormat/>
    <w:rsid w:val="00D05FF4"/>
    <w:rPr>
      <w:rFonts w:cs="Symbol"/>
      <w:spacing w:val="-3"/>
      <w:sz w:val="20"/>
      <w:szCs w:val="20"/>
      <w:lang w:eastAsia="en-US"/>
    </w:rPr>
  </w:style>
  <w:style w:type="character" w:customStyle="1" w:styleId="ListLabel514">
    <w:name w:val="ListLabel 514"/>
    <w:qFormat/>
    <w:rsid w:val="00D05FF4"/>
    <w:rPr>
      <w:rFonts w:ascii="Tahoma" w:hAnsi="Tahoma" w:cs="Tahoma"/>
      <w:b/>
      <w:sz w:val="20"/>
      <w:szCs w:val="20"/>
    </w:rPr>
  </w:style>
  <w:style w:type="character" w:customStyle="1" w:styleId="ListLabel515">
    <w:name w:val="ListLabel 515"/>
    <w:qFormat/>
    <w:rsid w:val="00D05FF4"/>
    <w:rPr>
      <w:rFonts w:ascii="Tahoma" w:hAnsi="Tahoma" w:cs="Symbol"/>
      <w:sz w:val="20"/>
    </w:rPr>
  </w:style>
  <w:style w:type="character" w:customStyle="1" w:styleId="ListLabel516">
    <w:name w:val="ListLabel 516"/>
    <w:qFormat/>
    <w:rsid w:val="00D05FF4"/>
    <w:rPr>
      <w:rFonts w:cs="Symbol"/>
      <w:sz w:val="20"/>
    </w:rPr>
  </w:style>
  <w:style w:type="character" w:customStyle="1" w:styleId="ListLabel517">
    <w:name w:val="ListLabel 517"/>
    <w:qFormat/>
    <w:rsid w:val="00D05FF4"/>
    <w:rPr>
      <w:rFonts w:cs="Symbol"/>
      <w:sz w:val="20"/>
    </w:rPr>
  </w:style>
  <w:style w:type="character" w:customStyle="1" w:styleId="ListLabel518">
    <w:name w:val="ListLabel 518"/>
    <w:qFormat/>
    <w:rsid w:val="00D05FF4"/>
    <w:rPr>
      <w:rFonts w:cs="Courier New"/>
    </w:rPr>
  </w:style>
  <w:style w:type="character" w:customStyle="1" w:styleId="ListLabel519">
    <w:name w:val="ListLabel 519"/>
    <w:qFormat/>
    <w:rsid w:val="00D05FF4"/>
    <w:rPr>
      <w:rFonts w:cs="Wingdings"/>
    </w:rPr>
  </w:style>
  <w:style w:type="character" w:customStyle="1" w:styleId="ListLabel520">
    <w:name w:val="ListLabel 520"/>
    <w:qFormat/>
    <w:rsid w:val="00D05FF4"/>
    <w:rPr>
      <w:rFonts w:ascii="Tahoma" w:hAnsi="Tahoma" w:cs="Symbol"/>
      <w:sz w:val="20"/>
    </w:rPr>
  </w:style>
  <w:style w:type="character" w:customStyle="1" w:styleId="ListLabel521">
    <w:name w:val="ListLabel 521"/>
    <w:qFormat/>
    <w:rsid w:val="00D05FF4"/>
    <w:rPr>
      <w:rFonts w:cs="Symbol"/>
    </w:rPr>
  </w:style>
  <w:style w:type="character" w:customStyle="1" w:styleId="ListLabel522">
    <w:name w:val="ListLabel 522"/>
    <w:qFormat/>
    <w:rsid w:val="00D05FF4"/>
    <w:rPr>
      <w:rFonts w:ascii="Tahoma" w:eastAsia="Calibri" w:hAnsi="Tahoma" w:cs="Tahoma"/>
      <w:b w:val="0"/>
      <w:bCs/>
      <w:sz w:val="20"/>
      <w:szCs w:val="20"/>
      <w:lang w:val="it-IT" w:eastAsia="en-US"/>
    </w:rPr>
  </w:style>
  <w:style w:type="character" w:customStyle="1" w:styleId="ListLabel523">
    <w:name w:val="ListLabel 523"/>
    <w:qFormat/>
    <w:rsid w:val="00D05FF4"/>
    <w:rPr>
      <w:rFonts w:ascii="Tahoma" w:eastAsia="Calibri" w:hAnsi="Tahoma" w:cs="Tahoma"/>
      <w:b/>
      <w:bCs/>
      <w:sz w:val="20"/>
      <w:szCs w:val="20"/>
      <w:lang w:val="it-IT" w:eastAsia="en-US"/>
    </w:rPr>
  </w:style>
  <w:style w:type="character" w:customStyle="1" w:styleId="ListLabel524">
    <w:name w:val="ListLabel 524"/>
    <w:qFormat/>
    <w:rsid w:val="00D05FF4"/>
    <w:rPr>
      <w:rFonts w:cs="Wingdings"/>
    </w:rPr>
  </w:style>
  <w:style w:type="character" w:customStyle="1" w:styleId="ListLabel525">
    <w:name w:val="ListLabel 525"/>
    <w:qFormat/>
    <w:rsid w:val="00D05FF4"/>
    <w:rPr>
      <w:rFonts w:cs="Symbol"/>
    </w:rPr>
  </w:style>
  <w:style w:type="character" w:customStyle="1" w:styleId="ListLabel526">
    <w:name w:val="ListLabel 526"/>
    <w:qFormat/>
    <w:rsid w:val="00D05FF4"/>
    <w:rPr>
      <w:rFonts w:cs="Courier New"/>
    </w:rPr>
  </w:style>
  <w:style w:type="character" w:customStyle="1" w:styleId="ListLabel527">
    <w:name w:val="ListLabel 527"/>
    <w:qFormat/>
    <w:rsid w:val="00D05FF4"/>
    <w:rPr>
      <w:rFonts w:cs="Wingdings"/>
    </w:rPr>
  </w:style>
  <w:style w:type="character" w:customStyle="1" w:styleId="ListLabel528">
    <w:name w:val="ListLabel 528"/>
    <w:qFormat/>
    <w:rsid w:val="00D05FF4"/>
    <w:rPr>
      <w:rFonts w:cs="Symbol"/>
    </w:rPr>
  </w:style>
  <w:style w:type="character" w:customStyle="1" w:styleId="ListLabel529">
    <w:name w:val="ListLabel 529"/>
    <w:qFormat/>
    <w:rsid w:val="00D05FF4"/>
    <w:rPr>
      <w:rFonts w:cs="Courier New"/>
    </w:rPr>
  </w:style>
  <w:style w:type="character" w:customStyle="1" w:styleId="ListLabel530">
    <w:name w:val="ListLabel 530"/>
    <w:qFormat/>
    <w:rsid w:val="00D05FF4"/>
    <w:rPr>
      <w:rFonts w:cs="Wingdings"/>
    </w:rPr>
  </w:style>
  <w:style w:type="character" w:customStyle="1" w:styleId="ListLabel531">
    <w:name w:val="ListLabel 531"/>
    <w:qFormat/>
    <w:rsid w:val="00D05FF4"/>
    <w:rPr>
      <w:rFonts w:ascii="Tahoma" w:hAnsi="Tahoma" w:cs="Tahoma"/>
      <w:bCs/>
      <w:sz w:val="20"/>
      <w:lang w:eastAsia="en-GB"/>
    </w:rPr>
  </w:style>
  <w:style w:type="character" w:customStyle="1" w:styleId="ListLabel532">
    <w:name w:val="ListLabel 532"/>
    <w:qFormat/>
    <w:rsid w:val="00D05FF4"/>
    <w:rPr>
      <w:rFonts w:ascii="Tahoma" w:hAnsi="Tahoma" w:cs="Symbol"/>
      <w:b/>
      <w:sz w:val="20"/>
    </w:rPr>
  </w:style>
  <w:style w:type="character" w:customStyle="1" w:styleId="ListLabel533">
    <w:name w:val="ListLabel 533"/>
    <w:qFormat/>
    <w:rsid w:val="00D05FF4"/>
    <w:rPr>
      <w:rFonts w:cs="Symbol"/>
      <w:b/>
      <w:sz w:val="16"/>
      <w:szCs w:val="20"/>
    </w:rPr>
  </w:style>
  <w:style w:type="character" w:customStyle="1" w:styleId="ListLabel534">
    <w:name w:val="ListLabel 534"/>
    <w:qFormat/>
    <w:rsid w:val="00D05FF4"/>
    <w:rPr>
      <w:rFonts w:cs="OpenSymbol"/>
    </w:rPr>
  </w:style>
  <w:style w:type="character" w:customStyle="1" w:styleId="ListLabel535">
    <w:name w:val="ListLabel 535"/>
    <w:qFormat/>
    <w:rsid w:val="00D05FF4"/>
    <w:rPr>
      <w:rFonts w:cs="OpenSymbol"/>
    </w:rPr>
  </w:style>
  <w:style w:type="character" w:customStyle="1" w:styleId="ListLabel536">
    <w:name w:val="ListLabel 536"/>
    <w:qFormat/>
    <w:rsid w:val="00D05FF4"/>
    <w:rPr>
      <w:rFonts w:cs="OpenSymbol"/>
    </w:rPr>
  </w:style>
  <w:style w:type="character" w:customStyle="1" w:styleId="ListLabel537">
    <w:name w:val="ListLabel 537"/>
    <w:qFormat/>
    <w:rsid w:val="00D05FF4"/>
    <w:rPr>
      <w:rFonts w:cs="OpenSymbol"/>
    </w:rPr>
  </w:style>
  <w:style w:type="character" w:customStyle="1" w:styleId="ListLabel538">
    <w:name w:val="ListLabel 538"/>
    <w:qFormat/>
    <w:rsid w:val="00D05FF4"/>
    <w:rPr>
      <w:rFonts w:cs="OpenSymbol"/>
    </w:rPr>
  </w:style>
  <w:style w:type="character" w:customStyle="1" w:styleId="ListLabel539">
    <w:name w:val="ListLabel 539"/>
    <w:qFormat/>
    <w:rsid w:val="00D05FF4"/>
    <w:rPr>
      <w:rFonts w:cs="OpenSymbol"/>
    </w:rPr>
  </w:style>
  <w:style w:type="character" w:customStyle="1" w:styleId="ListLabel540">
    <w:name w:val="ListLabel 540"/>
    <w:qFormat/>
    <w:rsid w:val="00D05FF4"/>
    <w:rPr>
      <w:rFonts w:cs="OpenSymbol"/>
    </w:rPr>
  </w:style>
  <w:style w:type="character" w:customStyle="1" w:styleId="ListLabel541">
    <w:name w:val="ListLabel 541"/>
    <w:qFormat/>
    <w:rsid w:val="00D05FF4"/>
    <w:rPr>
      <w:rFonts w:cs="OpenSymbol"/>
    </w:rPr>
  </w:style>
  <w:style w:type="character" w:customStyle="1" w:styleId="ListLabel542">
    <w:name w:val="ListLabel 542"/>
    <w:qFormat/>
    <w:rsid w:val="00D05FF4"/>
    <w:rPr>
      <w:rFonts w:cs="OpenSymbol"/>
    </w:rPr>
  </w:style>
  <w:style w:type="character" w:customStyle="1" w:styleId="ListLabel543">
    <w:name w:val="ListLabel 543"/>
    <w:qFormat/>
    <w:rsid w:val="00D05FF4"/>
    <w:rPr>
      <w:rFonts w:ascii="Tahoma" w:hAnsi="Tahoma" w:cs="Tahoma"/>
      <w:b/>
      <w:sz w:val="22"/>
      <w:szCs w:val="20"/>
    </w:rPr>
  </w:style>
  <w:style w:type="character" w:customStyle="1" w:styleId="ListLabel544">
    <w:name w:val="ListLabel 544"/>
    <w:qFormat/>
    <w:rsid w:val="00D05FF4"/>
    <w:rPr>
      <w:rFonts w:cs="Symbol"/>
    </w:rPr>
  </w:style>
  <w:style w:type="character" w:customStyle="1" w:styleId="ListLabel545">
    <w:name w:val="ListLabel 545"/>
    <w:qFormat/>
    <w:rsid w:val="00D05FF4"/>
    <w:rPr>
      <w:rFonts w:cs="Symbol"/>
    </w:rPr>
  </w:style>
  <w:style w:type="character" w:customStyle="1" w:styleId="ListLabel546">
    <w:name w:val="ListLabel 546"/>
    <w:qFormat/>
    <w:rsid w:val="00D05FF4"/>
    <w:rPr>
      <w:rFonts w:cs="Arial"/>
    </w:rPr>
  </w:style>
  <w:style w:type="character" w:customStyle="1" w:styleId="ListLabel547">
    <w:name w:val="ListLabel 547"/>
    <w:qFormat/>
    <w:rsid w:val="00D05FF4"/>
    <w:rPr>
      <w:rFonts w:cs="Wingdings"/>
    </w:rPr>
  </w:style>
  <w:style w:type="character" w:customStyle="1" w:styleId="ListLabel548">
    <w:name w:val="ListLabel 548"/>
    <w:qFormat/>
    <w:rsid w:val="00D05FF4"/>
    <w:rPr>
      <w:rFonts w:ascii="Arial" w:hAnsi="Arial" w:cs="Tahoma"/>
      <w:b/>
      <w:sz w:val="20"/>
      <w:szCs w:val="20"/>
      <w:lang w:eastAsia="en-US"/>
    </w:rPr>
  </w:style>
  <w:style w:type="character" w:customStyle="1" w:styleId="ListLabel549">
    <w:name w:val="ListLabel 549"/>
    <w:qFormat/>
    <w:rsid w:val="00D05FF4"/>
    <w:rPr>
      <w:rFonts w:ascii="Arial" w:hAnsi="Arial" w:cs="Tahoma"/>
      <w:bCs/>
      <w:sz w:val="20"/>
      <w:szCs w:val="20"/>
      <w:lang w:eastAsia="en-GB"/>
    </w:rPr>
  </w:style>
  <w:style w:type="character" w:customStyle="1" w:styleId="ListLabel550">
    <w:name w:val="ListLabel 550"/>
    <w:qFormat/>
    <w:rsid w:val="00D05FF4"/>
    <w:rPr>
      <w:rFonts w:ascii="Arial" w:hAnsi="Arial" w:cs="Symbol"/>
      <w:sz w:val="20"/>
    </w:rPr>
  </w:style>
  <w:style w:type="character" w:customStyle="1" w:styleId="ListLabel551">
    <w:name w:val="ListLabel 551"/>
    <w:qFormat/>
    <w:rsid w:val="00D05FF4"/>
    <w:rPr>
      <w:rFonts w:ascii="Arial" w:hAnsi="Arial" w:cs="OpenSymbol"/>
      <w:sz w:val="20"/>
    </w:rPr>
  </w:style>
  <w:style w:type="character" w:customStyle="1" w:styleId="ListLabel552">
    <w:name w:val="ListLabel 552"/>
    <w:qFormat/>
    <w:rsid w:val="00D05FF4"/>
    <w:rPr>
      <w:rFonts w:cs="OpenSymbol"/>
    </w:rPr>
  </w:style>
  <w:style w:type="character" w:customStyle="1" w:styleId="ListLabel553">
    <w:name w:val="ListLabel 553"/>
    <w:qFormat/>
    <w:rsid w:val="00D05FF4"/>
    <w:rPr>
      <w:rFonts w:cs="OpenSymbol"/>
    </w:rPr>
  </w:style>
  <w:style w:type="character" w:customStyle="1" w:styleId="ListLabel554">
    <w:name w:val="ListLabel 554"/>
    <w:qFormat/>
    <w:rsid w:val="00D05FF4"/>
    <w:rPr>
      <w:rFonts w:cs="OpenSymbol"/>
    </w:rPr>
  </w:style>
  <w:style w:type="character" w:customStyle="1" w:styleId="ListLabel555">
    <w:name w:val="ListLabel 555"/>
    <w:qFormat/>
    <w:rsid w:val="00D05FF4"/>
    <w:rPr>
      <w:rFonts w:cs="OpenSymbol"/>
    </w:rPr>
  </w:style>
  <w:style w:type="character" w:customStyle="1" w:styleId="ListLabel556">
    <w:name w:val="ListLabel 556"/>
    <w:qFormat/>
    <w:rsid w:val="00D05FF4"/>
    <w:rPr>
      <w:rFonts w:cs="OpenSymbol"/>
    </w:rPr>
  </w:style>
  <w:style w:type="character" w:customStyle="1" w:styleId="ListLabel557">
    <w:name w:val="ListLabel 557"/>
    <w:qFormat/>
    <w:rsid w:val="00D05FF4"/>
    <w:rPr>
      <w:rFonts w:cs="OpenSymbol"/>
    </w:rPr>
  </w:style>
  <w:style w:type="character" w:customStyle="1" w:styleId="ListLabel558">
    <w:name w:val="ListLabel 558"/>
    <w:qFormat/>
    <w:rsid w:val="00D05FF4"/>
    <w:rPr>
      <w:rFonts w:cs="OpenSymbol"/>
    </w:rPr>
  </w:style>
  <w:style w:type="character" w:customStyle="1" w:styleId="ListLabel559">
    <w:name w:val="ListLabel 559"/>
    <w:qFormat/>
    <w:rsid w:val="00D05FF4"/>
    <w:rPr>
      <w:rFonts w:cs="OpenSymbol"/>
    </w:rPr>
  </w:style>
  <w:style w:type="character" w:customStyle="1" w:styleId="WW8Num9z4">
    <w:name w:val="WW8Num9z4"/>
    <w:qFormat/>
    <w:rsid w:val="00D05FF4"/>
    <w:rPr>
      <w:rFonts w:ascii="Courier New" w:hAnsi="Courier New" w:cs="Courier New"/>
    </w:rPr>
  </w:style>
  <w:style w:type="character" w:customStyle="1" w:styleId="WW8Num33z1">
    <w:name w:val="WW8Num33z1"/>
    <w:qFormat/>
    <w:rsid w:val="00D05FF4"/>
    <w:rPr>
      <w:rFonts w:ascii="Courier New" w:hAnsi="Courier New" w:cs="Courier New"/>
    </w:rPr>
  </w:style>
  <w:style w:type="character" w:customStyle="1" w:styleId="WW8Num139z0">
    <w:name w:val="WW8Num139z0"/>
    <w:qFormat/>
    <w:rsid w:val="00D05FF4"/>
    <w:rPr>
      <w:rFonts w:ascii="Tahoma" w:hAnsi="Tahoma" w:cs="Tahoma"/>
      <w:bCs/>
      <w:sz w:val="20"/>
      <w:szCs w:val="20"/>
    </w:rPr>
  </w:style>
  <w:style w:type="character" w:customStyle="1" w:styleId="WW8Num139z1">
    <w:name w:val="WW8Num139z1"/>
    <w:qFormat/>
    <w:rsid w:val="00D05FF4"/>
  </w:style>
  <w:style w:type="character" w:customStyle="1" w:styleId="WW8Num139z2">
    <w:name w:val="WW8Num139z2"/>
    <w:qFormat/>
    <w:rsid w:val="00D05FF4"/>
  </w:style>
  <w:style w:type="character" w:customStyle="1" w:styleId="WW8Num139z3">
    <w:name w:val="WW8Num139z3"/>
    <w:qFormat/>
    <w:rsid w:val="00D05FF4"/>
  </w:style>
  <w:style w:type="character" w:customStyle="1" w:styleId="WW8Num139z4">
    <w:name w:val="WW8Num139z4"/>
    <w:qFormat/>
    <w:rsid w:val="00D05FF4"/>
  </w:style>
  <w:style w:type="character" w:customStyle="1" w:styleId="WW8Num139z5">
    <w:name w:val="WW8Num139z5"/>
    <w:qFormat/>
    <w:rsid w:val="00D05FF4"/>
  </w:style>
  <w:style w:type="character" w:customStyle="1" w:styleId="WW8Num139z6">
    <w:name w:val="WW8Num139z6"/>
    <w:qFormat/>
    <w:rsid w:val="00D05FF4"/>
  </w:style>
  <w:style w:type="character" w:customStyle="1" w:styleId="WW8Num139z7">
    <w:name w:val="WW8Num139z7"/>
    <w:qFormat/>
    <w:rsid w:val="00D05FF4"/>
  </w:style>
  <w:style w:type="character" w:customStyle="1" w:styleId="WW8Num139z8">
    <w:name w:val="WW8Num139z8"/>
    <w:qFormat/>
    <w:rsid w:val="00D05FF4"/>
  </w:style>
  <w:style w:type="character" w:customStyle="1" w:styleId="WW8Num123z0">
    <w:name w:val="WW8Num123z0"/>
    <w:qFormat/>
    <w:rsid w:val="00D05FF4"/>
    <w:rPr>
      <w:rFonts w:ascii="Symbol" w:hAnsi="Symbol" w:cs="Symbol"/>
      <w:color w:val="000000"/>
      <w:sz w:val="20"/>
    </w:rPr>
  </w:style>
  <w:style w:type="character" w:customStyle="1" w:styleId="WW8Num123z1">
    <w:name w:val="WW8Num123z1"/>
    <w:qFormat/>
    <w:rsid w:val="00D05FF4"/>
  </w:style>
  <w:style w:type="character" w:customStyle="1" w:styleId="WW8Num123z2">
    <w:name w:val="WW8Num123z2"/>
    <w:qFormat/>
    <w:rsid w:val="00D05FF4"/>
  </w:style>
  <w:style w:type="character" w:customStyle="1" w:styleId="WW8Num123z3">
    <w:name w:val="WW8Num123z3"/>
    <w:qFormat/>
    <w:rsid w:val="00D05FF4"/>
  </w:style>
  <w:style w:type="character" w:customStyle="1" w:styleId="WW8Num123z4">
    <w:name w:val="WW8Num123z4"/>
    <w:qFormat/>
    <w:rsid w:val="00D05FF4"/>
  </w:style>
  <w:style w:type="character" w:customStyle="1" w:styleId="WW8Num123z5">
    <w:name w:val="WW8Num123z5"/>
    <w:qFormat/>
    <w:rsid w:val="00D05FF4"/>
  </w:style>
  <w:style w:type="character" w:customStyle="1" w:styleId="WW8Num123z6">
    <w:name w:val="WW8Num123z6"/>
    <w:qFormat/>
    <w:rsid w:val="00D05FF4"/>
  </w:style>
  <w:style w:type="character" w:customStyle="1" w:styleId="WW8Num123z7">
    <w:name w:val="WW8Num123z7"/>
    <w:qFormat/>
    <w:rsid w:val="00D05FF4"/>
  </w:style>
  <w:style w:type="character" w:customStyle="1" w:styleId="WW8Num123z8">
    <w:name w:val="WW8Num123z8"/>
    <w:qFormat/>
    <w:rsid w:val="00D05FF4"/>
  </w:style>
  <w:style w:type="character" w:customStyle="1" w:styleId="WW8Num110z0">
    <w:name w:val="WW8Num110z0"/>
    <w:qFormat/>
    <w:rsid w:val="00D05FF4"/>
    <w:rPr>
      <w:rFonts w:ascii="Symbol" w:hAnsi="Symbol" w:cs="Symbol"/>
      <w:color w:val="000000"/>
      <w:sz w:val="20"/>
    </w:rPr>
  </w:style>
  <w:style w:type="character" w:customStyle="1" w:styleId="WW8Num110z1">
    <w:name w:val="WW8Num110z1"/>
    <w:qFormat/>
    <w:rsid w:val="00D05FF4"/>
    <w:rPr>
      <w:rFonts w:ascii="Courier New" w:hAnsi="Courier New" w:cs="Courier New"/>
    </w:rPr>
  </w:style>
  <w:style w:type="character" w:customStyle="1" w:styleId="WW8Num110z2">
    <w:name w:val="WW8Num110z2"/>
    <w:qFormat/>
    <w:rsid w:val="00D05FF4"/>
    <w:rPr>
      <w:rFonts w:ascii="Wingdings" w:hAnsi="Wingdings" w:cs="Wingdings"/>
    </w:rPr>
  </w:style>
  <w:style w:type="character" w:customStyle="1" w:styleId="WW8Num110z3">
    <w:name w:val="WW8Num110z3"/>
    <w:qFormat/>
    <w:rsid w:val="00D05FF4"/>
    <w:rPr>
      <w:rFonts w:ascii="Symbol" w:hAnsi="Symbol" w:cs="Symbol"/>
    </w:rPr>
  </w:style>
  <w:style w:type="character" w:customStyle="1" w:styleId="WW8Num104z0">
    <w:name w:val="WW8Num104z0"/>
    <w:qFormat/>
    <w:rsid w:val="00D05FF4"/>
    <w:rPr>
      <w:rFonts w:ascii="Tahoma" w:eastAsia="Times New Roman" w:hAnsi="Tahoma" w:cs="Tahoma"/>
    </w:rPr>
  </w:style>
  <w:style w:type="character" w:customStyle="1" w:styleId="WW8Num104z1">
    <w:name w:val="WW8Num104z1"/>
    <w:qFormat/>
    <w:rsid w:val="00D05FF4"/>
    <w:rPr>
      <w:rFonts w:ascii="Courier New" w:hAnsi="Courier New" w:cs="Courier New"/>
    </w:rPr>
  </w:style>
  <w:style w:type="character" w:customStyle="1" w:styleId="WW8Num104z2">
    <w:name w:val="WW8Num104z2"/>
    <w:qFormat/>
    <w:rsid w:val="00D05FF4"/>
    <w:rPr>
      <w:rFonts w:ascii="Wingdings" w:hAnsi="Wingdings" w:cs="Wingdings"/>
    </w:rPr>
  </w:style>
  <w:style w:type="character" w:customStyle="1" w:styleId="WW8Num104z3">
    <w:name w:val="WW8Num104z3"/>
    <w:qFormat/>
    <w:rsid w:val="00D05FF4"/>
    <w:rPr>
      <w:rFonts w:ascii="Symbol" w:hAnsi="Symbol" w:cs="Symbol"/>
    </w:rPr>
  </w:style>
  <w:style w:type="character" w:customStyle="1" w:styleId="ListLabel560">
    <w:name w:val="ListLabel 560"/>
    <w:qFormat/>
    <w:rsid w:val="00D05FF4"/>
    <w:rPr>
      <w:rFonts w:ascii="Tahoma" w:hAnsi="Tahoma" w:cs="Tahoma"/>
      <w:b/>
      <w:bCs/>
      <w:sz w:val="20"/>
      <w:szCs w:val="20"/>
      <w:lang w:eastAsia="en-GB"/>
    </w:rPr>
  </w:style>
  <w:style w:type="character" w:customStyle="1" w:styleId="ListLabel561">
    <w:name w:val="ListLabel 561"/>
    <w:qFormat/>
    <w:rsid w:val="00D05FF4"/>
    <w:rPr>
      <w:rFonts w:ascii="Tahoma" w:hAnsi="Tahoma" w:cs="Tahoma"/>
      <w:b/>
      <w:bCs/>
      <w:sz w:val="20"/>
      <w:szCs w:val="20"/>
      <w:lang w:eastAsia="en-GB"/>
    </w:rPr>
  </w:style>
  <w:style w:type="character" w:customStyle="1" w:styleId="ListLabel562">
    <w:name w:val="ListLabel 562"/>
    <w:qFormat/>
    <w:rsid w:val="00D05FF4"/>
    <w:rPr>
      <w:rFonts w:ascii="Tahoma" w:hAnsi="Tahoma" w:cs="Symbol"/>
      <w:b/>
      <w:position w:val="0"/>
      <w:sz w:val="20"/>
      <w:szCs w:val="20"/>
      <w:vertAlign w:val="baseline"/>
    </w:rPr>
  </w:style>
  <w:style w:type="character" w:customStyle="1" w:styleId="ListLabel563">
    <w:name w:val="ListLabel 563"/>
    <w:qFormat/>
    <w:rsid w:val="00D05FF4"/>
    <w:rPr>
      <w:rFonts w:ascii="Tahoma" w:hAnsi="Tahoma" w:cs="Symbol"/>
      <w:sz w:val="20"/>
      <w:szCs w:val="20"/>
    </w:rPr>
  </w:style>
  <w:style w:type="character" w:customStyle="1" w:styleId="ListLabel564">
    <w:name w:val="ListLabel 564"/>
    <w:qFormat/>
    <w:rsid w:val="00D05FF4"/>
    <w:rPr>
      <w:rFonts w:ascii="Tahoma" w:eastAsia="Calibri" w:hAnsi="Tahoma" w:cs="Tahoma"/>
      <w:b w:val="0"/>
      <w:bCs/>
      <w:sz w:val="20"/>
      <w:szCs w:val="20"/>
      <w:lang w:val="it-IT" w:eastAsia="en-US"/>
    </w:rPr>
  </w:style>
  <w:style w:type="character" w:customStyle="1" w:styleId="ListLabel565">
    <w:name w:val="ListLabel 565"/>
    <w:qFormat/>
    <w:rsid w:val="00D05FF4"/>
    <w:rPr>
      <w:rFonts w:cs="Tahoma"/>
      <w:sz w:val="20"/>
      <w:szCs w:val="20"/>
    </w:rPr>
  </w:style>
  <w:style w:type="character" w:customStyle="1" w:styleId="ListLabel566">
    <w:name w:val="ListLabel 566"/>
    <w:qFormat/>
    <w:rsid w:val="00D05FF4"/>
    <w:rPr>
      <w:rFonts w:cs="Symbol"/>
      <w:color w:val="00000A"/>
      <w:sz w:val="20"/>
    </w:rPr>
  </w:style>
  <w:style w:type="character" w:customStyle="1" w:styleId="ListLabel567">
    <w:name w:val="ListLabel 567"/>
    <w:qFormat/>
    <w:rsid w:val="00D05FF4"/>
    <w:rPr>
      <w:rFonts w:ascii="Tahoma" w:hAnsi="Tahoma" w:cs="Symbol"/>
      <w:sz w:val="20"/>
      <w:szCs w:val="20"/>
    </w:rPr>
  </w:style>
  <w:style w:type="character" w:customStyle="1" w:styleId="ListLabel568">
    <w:name w:val="ListLabel 568"/>
    <w:qFormat/>
    <w:rsid w:val="00D05FF4"/>
    <w:rPr>
      <w:rFonts w:ascii="Tahoma" w:hAnsi="Tahoma" w:cs="Tahoma"/>
      <w:sz w:val="20"/>
      <w:szCs w:val="20"/>
    </w:rPr>
  </w:style>
  <w:style w:type="character" w:customStyle="1" w:styleId="ListLabel569">
    <w:name w:val="ListLabel 569"/>
    <w:qFormat/>
    <w:rsid w:val="00D05FF4"/>
    <w:rPr>
      <w:rFonts w:ascii="Tahoma" w:hAnsi="Tahoma" w:cs="OpenSymbol"/>
      <w:b/>
      <w:color w:val="00000A"/>
      <w:sz w:val="20"/>
      <w:szCs w:val="20"/>
      <w:lang w:val="it-IT"/>
    </w:rPr>
  </w:style>
  <w:style w:type="character" w:customStyle="1" w:styleId="ListLabel570">
    <w:name w:val="ListLabel 570"/>
    <w:qFormat/>
    <w:rsid w:val="00D05FF4"/>
    <w:rPr>
      <w:rFonts w:cs="OpenSymbol"/>
      <w:color w:val="00000A"/>
      <w:sz w:val="20"/>
      <w:szCs w:val="20"/>
      <w:lang w:val="it-IT"/>
    </w:rPr>
  </w:style>
  <w:style w:type="character" w:customStyle="1" w:styleId="ListLabel571">
    <w:name w:val="ListLabel 571"/>
    <w:qFormat/>
    <w:rsid w:val="00D05FF4"/>
    <w:rPr>
      <w:rFonts w:cs="OpenSymbol"/>
      <w:color w:val="00000A"/>
      <w:sz w:val="20"/>
      <w:szCs w:val="20"/>
      <w:lang w:val="it-IT"/>
    </w:rPr>
  </w:style>
  <w:style w:type="character" w:customStyle="1" w:styleId="ListLabel572">
    <w:name w:val="ListLabel 572"/>
    <w:qFormat/>
    <w:rsid w:val="00D05FF4"/>
    <w:rPr>
      <w:rFonts w:cs="OpenSymbol"/>
      <w:color w:val="00000A"/>
      <w:sz w:val="20"/>
      <w:szCs w:val="20"/>
      <w:lang w:val="it-IT"/>
    </w:rPr>
  </w:style>
  <w:style w:type="character" w:customStyle="1" w:styleId="ListLabel573">
    <w:name w:val="ListLabel 573"/>
    <w:qFormat/>
    <w:rsid w:val="00D05FF4"/>
    <w:rPr>
      <w:rFonts w:cs="OpenSymbol"/>
      <w:color w:val="00000A"/>
      <w:sz w:val="20"/>
      <w:szCs w:val="20"/>
      <w:lang w:val="it-IT"/>
    </w:rPr>
  </w:style>
  <w:style w:type="character" w:customStyle="1" w:styleId="ListLabel574">
    <w:name w:val="ListLabel 574"/>
    <w:qFormat/>
    <w:rsid w:val="00D05FF4"/>
    <w:rPr>
      <w:rFonts w:cs="OpenSymbol"/>
      <w:color w:val="00000A"/>
      <w:sz w:val="20"/>
      <w:szCs w:val="20"/>
      <w:lang w:val="it-IT"/>
    </w:rPr>
  </w:style>
  <w:style w:type="character" w:customStyle="1" w:styleId="ListLabel575">
    <w:name w:val="ListLabel 575"/>
    <w:qFormat/>
    <w:rsid w:val="00D05FF4"/>
    <w:rPr>
      <w:rFonts w:cs="OpenSymbol"/>
      <w:color w:val="00000A"/>
      <w:sz w:val="20"/>
      <w:szCs w:val="20"/>
      <w:lang w:val="it-IT"/>
    </w:rPr>
  </w:style>
  <w:style w:type="character" w:customStyle="1" w:styleId="ListLabel576">
    <w:name w:val="ListLabel 576"/>
    <w:qFormat/>
    <w:rsid w:val="00D05FF4"/>
    <w:rPr>
      <w:rFonts w:cs="OpenSymbol"/>
      <w:color w:val="00000A"/>
      <w:sz w:val="20"/>
      <w:szCs w:val="20"/>
      <w:lang w:val="it-IT"/>
    </w:rPr>
  </w:style>
  <w:style w:type="character" w:customStyle="1" w:styleId="ListLabel577">
    <w:name w:val="ListLabel 577"/>
    <w:qFormat/>
    <w:rsid w:val="00D05FF4"/>
    <w:rPr>
      <w:rFonts w:cs="OpenSymbol"/>
      <w:color w:val="00000A"/>
      <w:sz w:val="20"/>
      <w:szCs w:val="20"/>
      <w:lang w:val="it-IT"/>
    </w:rPr>
  </w:style>
  <w:style w:type="character" w:customStyle="1" w:styleId="ListLabel578">
    <w:name w:val="ListLabel 578"/>
    <w:qFormat/>
    <w:rsid w:val="00D05FF4"/>
    <w:rPr>
      <w:rFonts w:cs="OpenSymbol"/>
      <w:sz w:val="20"/>
      <w:szCs w:val="24"/>
    </w:rPr>
  </w:style>
  <w:style w:type="character" w:customStyle="1" w:styleId="ListLabel579">
    <w:name w:val="ListLabel 579"/>
    <w:qFormat/>
    <w:rsid w:val="00D05FF4"/>
    <w:rPr>
      <w:rFonts w:cs="OpenSymbol"/>
    </w:rPr>
  </w:style>
  <w:style w:type="character" w:customStyle="1" w:styleId="ListLabel580">
    <w:name w:val="ListLabel 580"/>
    <w:qFormat/>
    <w:rsid w:val="00D05FF4"/>
    <w:rPr>
      <w:rFonts w:cs="OpenSymbol"/>
    </w:rPr>
  </w:style>
  <w:style w:type="character" w:customStyle="1" w:styleId="ListLabel581">
    <w:name w:val="ListLabel 581"/>
    <w:qFormat/>
    <w:rsid w:val="00D05FF4"/>
    <w:rPr>
      <w:rFonts w:cs="OpenSymbol"/>
      <w:sz w:val="20"/>
      <w:szCs w:val="24"/>
    </w:rPr>
  </w:style>
  <w:style w:type="character" w:customStyle="1" w:styleId="ListLabel582">
    <w:name w:val="ListLabel 582"/>
    <w:qFormat/>
    <w:rsid w:val="00D05FF4"/>
    <w:rPr>
      <w:rFonts w:cs="OpenSymbol"/>
    </w:rPr>
  </w:style>
  <w:style w:type="character" w:customStyle="1" w:styleId="ListLabel583">
    <w:name w:val="ListLabel 583"/>
    <w:qFormat/>
    <w:rsid w:val="00D05FF4"/>
    <w:rPr>
      <w:rFonts w:cs="OpenSymbol"/>
    </w:rPr>
  </w:style>
  <w:style w:type="character" w:customStyle="1" w:styleId="ListLabel584">
    <w:name w:val="ListLabel 584"/>
    <w:qFormat/>
    <w:rsid w:val="00D05FF4"/>
    <w:rPr>
      <w:rFonts w:cs="OpenSymbol"/>
      <w:sz w:val="20"/>
      <w:szCs w:val="24"/>
    </w:rPr>
  </w:style>
  <w:style w:type="character" w:customStyle="1" w:styleId="ListLabel585">
    <w:name w:val="ListLabel 585"/>
    <w:qFormat/>
    <w:rsid w:val="00D05FF4"/>
    <w:rPr>
      <w:rFonts w:cs="OpenSymbol"/>
    </w:rPr>
  </w:style>
  <w:style w:type="character" w:customStyle="1" w:styleId="ListLabel586">
    <w:name w:val="ListLabel 586"/>
    <w:qFormat/>
    <w:rsid w:val="00D05FF4"/>
    <w:rPr>
      <w:rFonts w:cs="OpenSymbol"/>
    </w:rPr>
  </w:style>
  <w:style w:type="character" w:customStyle="1" w:styleId="ListLabel587">
    <w:name w:val="ListLabel 587"/>
    <w:qFormat/>
    <w:rsid w:val="00D05FF4"/>
    <w:rPr>
      <w:rFonts w:cs="OpenSymbol"/>
      <w:sz w:val="20"/>
      <w:szCs w:val="20"/>
    </w:rPr>
  </w:style>
  <w:style w:type="character" w:customStyle="1" w:styleId="ListLabel588">
    <w:name w:val="ListLabel 588"/>
    <w:qFormat/>
    <w:rsid w:val="00D05FF4"/>
    <w:rPr>
      <w:rFonts w:cs="OpenSymbol"/>
    </w:rPr>
  </w:style>
  <w:style w:type="character" w:customStyle="1" w:styleId="ListLabel589">
    <w:name w:val="ListLabel 589"/>
    <w:qFormat/>
    <w:rsid w:val="00D05FF4"/>
    <w:rPr>
      <w:rFonts w:cs="OpenSymbol"/>
    </w:rPr>
  </w:style>
  <w:style w:type="character" w:customStyle="1" w:styleId="ListLabel590">
    <w:name w:val="ListLabel 590"/>
    <w:qFormat/>
    <w:rsid w:val="00D05FF4"/>
    <w:rPr>
      <w:rFonts w:cs="OpenSymbol"/>
      <w:sz w:val="20"/>
      <w:szCs w:val="20"/>
    </w:rPr>
  </w:style>
  <w:style w:type="character" w:customStyle="1" w:styleId="ListLabel591">
    <w:name w:val="ListLabel 591"/>
    <w:qFormat/>
    <w:rsid w:val="00D05FF4"/>
    <w:rPr>
      <w:rFonts w:cs="OpenSymbol"/>
    </w:rPr>
  </w:style>
  <w:style w:type="character" w:customStyle="1" w:styleId="ListLabel592">
    <w:name w:val="ListLabel 592"/>
    <w:qFormat/>
    <w:rsid w:val="00D05FF4"/>
    <w:rPr>
      <w:rFonts w:cs="OpenSymbol"/>
    </w:rPr>
  </w:style>
  <w:style w:type="character" w:customStyle="1" w:styleId="ListLabel593">
    <w:name w:val="ListLabel 593"/>
    <w:qFormat/>
    <w:rsid w:val="00D05FF4"/>
    <w:rPr>
      <w:rFonts w:cs="OpenSymbol"/>
      <w:sz w:val="20"/>
      <w:szCs w:val="20"/>
    </w:rPr>
  </w:style>
  <w:style w:type="character" w:customStyle="1" w:styleId="ListLabel594">
    <w:name w:val="ListLabel 594"/>
    <w:qFormat/>
    <w:rsid w:val="00D05FF4"/>
    <w:rPr>
      <w:rFonts w:cs="OpenSymbol"/>
    </w:rPr>
  </w:style>
  <w:style w:type="character" w:customStyle="1" w:styleId="ListLabel595">
    <w:name w:val="ListLabel 595"/>
    <w:qFormat/>
    <w:rsid w:val="00D05FF4"/>
    <w:rPr>
      <w:rFonts w:cs="OpenSymbol"/>
    </w:rPr>
  </w:style>
  <w:style w:type="character" w:customStyle="1" w:styleId="ListLabel596">
    <w:name w:val="ListLabel 596"/>
    <w:qFormat/>
    <w:rsid w:val="00D05FF4"/>
    <w:rPr>
      <w:rFonts w:cs="Symbol"/>
      <w:color w:val="000000"/>
      <w:sz w:val="20"/>
    </w:rPr>
  </w:style>
  <w:style w:type="character" w:customStyle="1" w:styleId="ListLabel597">
    <w:name w:val="ListLabel 597"/>
    <w:qFormat/>
    <w:rsid w:val="00D05FF4"/>
    <w:rPr>
      <w:rFonts w:cs="Tahoma"/>
      <w:bCs/>
      <w:sz w:val="20"/>
      <w:szCs w:val="20"/>
      <w:lang w:eastAsia="en-GB"/>
    </w:rPr>
  </w:style>
  <w:style w:type="character" w:customStyle="1" w:styleId="ListLabel598">
    <w:name w:val="ListLabel 598"/>
    <w:qFormat/>
    <w:rsid w:val="00D05FF4"/>
    <w:rPr>
      <w:rFonts w:ascii="Tahoma" w:hAnsi="Tahoma" w:cs="Symbol"/>
      <w:sz w:val="20"/>
    </w:rPr>
  </w:style>
  <w:style w:type="character" w:customStyle="1" w:styleId="ListLabel599">
    <w:name w:val="ListLabel 599"/>
    <w:qFormat/>
    <w:rsid w:val="00D05FF4"/>
    <w:rPr>
      <w:rFonts w:cs="Tahoma"/>
      <w:b/>
      <w:bCs/>
      <w:sz w:val="20"/>
      <w:szCs w:val="20"/>
    </w:rPr>
  </w:style>
  <w:style w:type="character" w:customStyle="1" w:styleId="ListLabel600">
    <w:name w:val="ListLabel 600"/>
    <w:qFormat/>
    <w:rsid w:val="00D05FF4"/>
    <w:rPr>
      <w:rFonts w:cs="Symbol"/>
      <w:sz w:val="20"/>
      <w:szCs w:val="20"/>
    </w:rPr>
  </w:style>
  <w:style w:type="character" w:customStyle="1" w:styleId="ListLabel601">
    <w:name w:val="ListLabel 601"/>
    <w:qFormat/>
    <w:rsid w:val="00D05FF4"/>
    <w:rPr>
      <w:rFonts w:ascii="Tahoma" w:hAnsi="Tahoma" w:cs="Tahoma"/>
      <w:b/>
      <w:bCs/>
      <w:sz w:val="20"/>
      <w:lang w:eastAsia="en-GB"/>
    </w:rPr>
  </w:style>
  <w:style w:type="character" w:customStyle="1" w:styleId="ListLabel602">
    <w:name w:val="ListLabel 602"/>
    <w:qFormat/>
    <w:rsid w:val="00D05FF4"/>
    <w:rPr>
      <w:rFonts w:ascii="Tahoma" w:hAnsi="Tahoma" w:cs="Symbol"/>
      <w:b/>
      <w:color w:val="00000A"/>
      <w:sz w:val="20"/>
    </w:rPr>
  </w:style>
  <w:style w:type="character" w:customStyle="1" w:styleId="ListLabel603">
    <w:name w:val="ListLabel 603"/>
    <w:qFormat/>
    <w:rsid w:val="00D05FF4"/>
    <w:rPr>
      <w:rFonts w:cs="Tahoma"/>
      <w:bCs/>
      <w:sz w:val="20"/>
      <w:lang w:eastAsia="en-GB"/>
    </w:rPr>
  </w:style>
  <w:style w:type="character" w:customStyle="1" w:styleId="ListLabel604">
    <w:name w:val="ListLabel 604"/>
    <w:qFormat/>
    <w:rsid w:val="00D05FF4"/>
    <w:rPr>
      <w:rFonts w:cs="Symbol"/>
    </w:rPr>
  </w:style>
  <w:style w:type="character" w:customStyle="1" w:styleId="ListLabel605">
    <w:name w:val="ListLabel 605"/>
    <w:qFormat/>
    <w:rsid w:val="00D05FF4"/>
    <w:rPr>
      <w:rFonts w:ascii="Tahoma" w:eastAsia="Calibri" w:hAnsi="Tahoma" w:cs="Tahoma"/>
      <w:bCs/>
      <w:sz w:val="20"/>
      <w:szCs w:val="20"/>
    </w:rPr>
  </w:style>
  <w:style w:type="character" w:customStyle="1" w:styleId="ListLabel606">
    <w:name w:val="ListLabel 606"/>
    <w:qFormat/>
    <w:rsid w:val="00D05FF4"/>
    <w:rPr>
      <w:rFonts w:ascii="Tahoma" w:hAnsi="Tahoma" w:cs="Symbol"/>
      <w:b w:val="0"/>
      <w:sz w:val="20"/>
      <w:szCs w:val="20"/>
    </w:rPr>
  </w:style>
  <w:style w:type="character" w:customStyle="1" w:styleId="ListLabel607">
    <w:name w:val="ListLabel 607"/>
    <w:qFormat/>
    <w:rsid w:val="00D05FF4"/>
    <w:rPr>
      <w:rFonts w:ascii="Tahoma" w:hAnsi="Tahoma" w:cs="Tahoma"/>
      <w:bCs/>
      <w:sz w:val="20"/>
      <w:szCs w:val="20"/>
      <w:lang w:eastAsia="en-GB"/>
    </w:rPr>
  </w:style>
  <w:style w:type="character" w:customStyle="1" w:styleId="ListLabel608">
    <w:name w:val="ListLabel 608"/>
    <w:qFormat/>
    <w:rsid w:val="00D05FF4"/>
    <w:rPr>
      <w:rFonts w:cs="Symbol"/>
      <w:sz w:val="20"/>
    </w:rPr>
  </w:style>
  <w:style w:type="character" w:customStyle="1" w:styleId="ListLabel609">
    <w:name w:val="ListLabel 609"/>
    <w:qFormat/>
    <w:rsid w:val="00D05FF4"/>
    <w:rPr>
      <w:rFonts w:cs="Symbol"/>
      <w:spacing w:val="-3"/>
      <w:sz w:val="20"/>
      <w:szCs w:val="20"/>
      <w:lang w:eastAsia="en-US"/>
    </w:rPr>
  </w:style>
  <w:style w:type="character" w:customStyle="1" w:styleId="ListLabel610">
    <w:name w:val="ListLabel 610"/>
    <w:qFormat/>
    <w:rsid w:val="00D05FF4"/>
    <w:rPr>
      <w:rFonts w:ascii="Tahoma" w:hAnsi="Tahoma" w:cs="Tahoma"/>
      <w:b/>
      <w:sz w:val="20"/>
      <w:szCs w:val="20"/>
    </w:rPr>
  </w:style>
  <w:style w:type="character" w:customStyle="1" w:styleId="ListLabel611">
    <w:name w:val="ListLabel 611"/>
    <w:qFormat/>
    <w:rsid w:val="00D05FF4"/>
    <w:rPr>
      <w:rFonts w:ascii="Tahoma" w:hAnsi="Tahoma" w:cs="Symbol"/>
      <w:sz w:val="20"/>
    </w:rPr>
  </w:style>
  <w:style w:type="character" w:customStyle="1" w:styleId="ListLabel612">
    <w:name w:val="ListLabel 612"/>
    <w:qFormat/>
    <w:rsid w:val="00D05FF4"/>
    <w:rPr>
      <w:rFonts w:cs="Symbol"/>
      <w:sz w:val="20"/>
    </w:rPr>
  </w:style>
  <w:style w:type="character" w:customStyle="1" w:styleId="ListLabel613">
    <w:name w:val="ListLabel 613"/>
    <w:qFormat/>
    <w:rsid w:val="00D05FF4"/>
    <w:rPr>
      <w:rFonts w:cs="Symbol"/>
      <w:sz w:val="20"/>
    </w:rPr>
  </w:style>
  <w:style w:type="character" w:customStyle="1" w:styleId="ListLabel614">
    <w:name w:val="ListLabel 614"/>
    <w:qFormat/>
    <w:rsid w:val="00D05FF4"/>
    <w:rPr>
      <w:rFonts w:cs="Courier New"/>
    </w:rPr>
  </w:style>
  <w:style w:type="character" w:customStyle="1" w:styleId="ListLabel615">
    <w:name w:val="ListLabel 615"/>
    <w:qFormat/>
    <w:rsid w:val="00D05FF4"/>
    <w:rPr>
      <w:rFonts w:cs="Wingdings"/>
    </w:rPr>
  </w:style>
  <w:style w:type="character" w:customStyle="1" w:styleId="ListLabel616">
    <w:name w:val="ListLabel 616"/>
    <w:qFormat/>
    <w:rsid w:val="00D05FF4"/>
    <w:rPr>
      <w:rFonts w:cs="Symbol"/>
      <w:sz w:val="20"/>
    </w:rPr>
  </w:style>
  <w:style w:type="character" w:customStyle="1" w:styleId="ListLabel617">
    <w:name w:val="ListLabel 617"/>
    <w:qFormat/>
    <w:rsid w:val="00D05FF4"/>
    <w:rPr>
      <w:rFonts w:cs="Symbol"/>
    </w:rPr>
  </w:style>
  <w:style w:type="character" w:customStyle="1" w:styleId="ListLabel618">
    <w:name w:val="ListLabel 618"/>
    <w:qFormat/>
    <w:rsid w:val="00D05FF4"/>
    <w:rPr>
      <w:rFonts w:ascii="Tahoma" w:eastAsia="Calibri" w:hAnsi="Tahoma" w:cs="Tahoma"/>
      <w:b w:val="0"/>
      <w:bCs/>
      <w:sz w:val="20"/>
      <w:szCs w:val="20"/>
      <w:lang w:val="it-IT" w:eastAsia="en-US"/>
    </w:rPr>
  </w:style>
  <w:style w:type="character" w:customStyle="1" w:styleId="ListLabel619">
    <w:name w:val="ListLabel 619"/>
    <w:qFormat/>
    <w:rsid w:val="00D05FF4"/>
    <w:rPr>
      <w:rFonts w:ascii="Tahoma" w:eastAsia="Calibri" w:hAnsi="Tahoma" w:cs="Tahoma"/>
      <w:b/>
      <w:bCs/>
      <w:sz w:val="20"/>
      <w:szCs w:val="20"/>
      <w:lang w:val="it-IT" w:eastAsia="en-US"/>
    </w:rPr>
  </w:style>
  <w:style w:type="character" w:customStyle="1" w:styleId="ListLabel620">
    <w:name w:val="ListLabel 620"/>
    <w:qFormat/>
    <w:rsid w:val="00D05FF4"/>
    <w:rPr>
      <w:rFonts w:cs="Wingdings"/>
    </w:rPr>
  </w:style>
  <w:style w:type="character" w:customStyle="1" w:styleId="ListLabel621">
    <w:name w:val="ListLabel 621"/>
    <w:qFormat/>
    <w:rsid w:val="00D05FF4"/>
    <w:rPr>
      <w:rFonts w:cs="Symbol"/>
    </w:rPr>
  </w:style>
  <w:style w:type="character" w:customStyle="1" w:styleId="ListLabel622">
    <w:name w:val="ListLabel 622"/>
    <w:qFormat/>
    <w:rsid w:val="00D05FF4"/>
    <w:rPr>
      <w:rFonts w:cs="Courier New"/>
    </w:rPr>
  </w:style>
  <w:style w:type="character" w:customStyle="1" w:styleId="ListLabel623">
    <w:name w:val="ListLabel 623"/>
    <w:qFormat/>
    <w:rsid w:val="00D05FF4"/>
    <w:rPr>
      <w:rFonts w:cs="Wingdings"/>
    </w:rPr>
  </w:style>
  <w:style w:type="character" w:customStyle="1" w:styleId="ListLabel624">
    <w:name w:val="ListLabel 624"/>
    <w:qFormat/>
    <w:rsid w:val="00D05FF4"/>
    <w:rPr>
      <w:rFonts w:cs="Symbol"/>
    </w:rPr>
  </w:style>
  <w:style w:type="character" w:customStyle="1" w:styleId="ListLabel625">
    <w:name w:val="ListLabel 625"/>
    <w:qFormat/>
    <w:rsid w:val="00D05FF4"/>
    <w:rPr>
      <w:rFonts w:cs="Courier New"/>
    </w:rPr>
  </w:style>
  <w:style w:type="character" w:customStyle="1" w:styleId="ListLabel626">
    <w:name w:val="ListLabel 626"/>
    <w:qFormat/>
    <w:rsid w:val="00D05FF4"/>
    <w:rPr>
      <w:rFonts w:cs="Wingdings"/>
    </w:rPr>
  </w:style>
  <w:style w:type="character" w:customStyle="1" w:styleId="ListLabel627">
    <w:name w:val="ListLabel 627"/>
    <w:qFormat/>
    <w:rsid w:val="00D05FF4"/>
    <w:rPr>
      <w:rFonts w:ascii="Tahoma" w:hAnsi="Tahoma" w:cs="Tahoma"/>
      <w:bCs/>
      <w:sz w:val="20"/>
      <w:lang w:eastAsia="en-GB"/>
    </w:rPr>
  </w:style>
  <w:style w:type="character" w:customStyle="1" w:styleId="ListLabel628">
    <w:name w:val="ListLabel 628"/>
    <w:qFormat/>
    <w:rsid w:val="00D05FF4"/>
    <w:rPr>
      <w:rFonts w:ascii="Tahoma" w:hAnsi="Tahoma" w:cs="Symbol"/>
      <w:b/>
      <w:sz w:val="20"/>
    </w:rPr>
  </w:style>
  <w:style w:type="character" w:customStyle="1" w:styleId="ListLabel629">
    <w:name w:val="ListLabel 629"/>
    <w:qFormat/>
    <w:rsid w:val="00D05FF4"/>
    <w:rPr>
      <w:rFonts w:cs="Symbol"/>
      <w:b/>
      <w:sz w:val="16"/>
      <w:szCs w:val="20"/>
    </w:rPr>
  </w:style>
  <w:style w:type="character" w:customStyle="1" w:styleId="ListLabel630">
    <w:name w:val="ListLabel 630"/>
    <w:qFormat/>
    <w:rsid w:val="00D05FF4"/>
    <w:rPr>
      <w:rFonts w:cs="OpenSymbol"/>
    </w:rPr>
  </w:style>
  <w:style w:type="character" w:customStyle="1" w:styleId="ListLabel631">
    <w:name w:val="ListLabel 631"/>
    <w:qFormat/>
    <w:rsid w:val="00D05FF4"/>
    <w:rPr>
      <w:rFonts w:cs="OpenSymbol"/>
    </w:rPr>
  </w:style>
  <w:style w:type="character" w:customStyle="1" w:styleId="ListLabel632">
    <w:name w:val="ListLabel 632"/>
    <w:qFormat/>
    <w:rsid w:val="00D05FF4"/>
    <w:rPr>
      <w:rFonts w:cs="OpenSymbol"/>
    </w:rPr>
  </w:style>
  <w:style w:type="character" w:customStyle="1" w:styleId="ListLabel633">
    <w:name w:val="ListLabel 633"/>
    <w:qFormat/>
    <w:rsid w:val="00D05FF4"/>
    <w:rPr>
      <w:rFonts w:cs="OpenSymbol"/>
    </w:rPr>
  </w:style>
  <w:style w:type="character" w:customStyle="1" w:styleId="ListLabel634">
    <w:name w:val="ListLabel 634"/>
    <w:qFormat/>
    <w:rsid w:val="00D05FF4"/>
    <w:rPr>
      <w:rFonts w:cs="OpenSymbol"/>
    </w:rPr>
  </w:style>
  <w:style w:type="character" w:customStyle="1" w:styleId="ListLabel635">
    <w:name w:val="ListLabel 635"/>
    <w:qFormat/>
    <w:rsid w:val="00D05FF4"/>
    <w:rPr>
      <w:rFonts w:cs="OpenSymbol"/>
    </w:rPr>
  </w:style>
  <w:style w:type="character" w:customStyle="1" w:styleId="ListLabel636">
    <w:name w:val="ListLabel 636"/>
    <w:qFormat/>
    <w:rsid w:val="00D05FF4"/>
    <w:rPr>
      <w:rFonts w:cs="OpenSymbol"/>
    </w:rPr>
  </w:style>
  <w:style w:type="character" w:customStyle="1" w:styleId="ListLabel637">
    <w:name w:val="ListLabel 637"/>
    <w:qFormat/>
    <w:rsid w:val="00D05FF4"/>
    <w:rPr>
      <w:rFonts w:cs="OpenSymbol"/>
    </w:rPr>
  </w:style>
  <w:style w:type="character" w:customStyle="1" w:styleId="ListLabel638">
    <w:name w:val="ListLabel 638"/>
    <w:qFormat/>
    <w:rsid w:val="00D05FF4"/>
    <w:rPr>
      <w:rFonts w:cs="OpenSymbol"/>
    </w:rPr>
  </w:style>
  <w:style w:type="character" w:customStyle="1" w:styleId="ListLabel639">
    <w:name w:val="ListLabel 639"/>
    <w:qFormat/>
    <w:rsid w:val="00D05FF4"/>
    <w:rPr>
      <w:rFonts w:ascii="Tahoma" w:hAnsi="Tahoma" w:cs="Tahoma"/>
      <w:b/>
      <w:sz w:val="22"/>
      <w:szCs w:val="20"/>
    </w:rPr>
  </w:style>
  <w:style w:type="character" w:customStyle="1" w:styleId="ListLabel640">
    <w:name w:val="ListLabel 640"/>
    <w:qFormat/>
    <w:rsid w:val="00D05FF4"/>
    <w:rPr>
      <w:rFonts w:cs="Symbol"/>
    </w:rPr>
  </w:style>
  <w:style w:type="character" w:customStyle="1" w:styleId="ListLabel641">
    <w:name w:val="ListLabel 641"/>
    <w:qFormat/>
    <w:rsid w:val="00D05FF4"/>
    <w:rPr>
      <w:rFonts w:cs="Symbol"/>
    </w:rPr>
  </w:style>
  <w:style w:type="character" w:customStyle="1" w:styleId="ListLabel642">
    <w:name w:val="ListLabel 642"/>
    <w:qFormat/>
    <w:rsid w:val="00D05FF4"/>
    <w:rPr>
      <w:rFonts w:cs="Arial"/>
    </w:rPr>
  </w:style>
  <w:style w:type="character" w:customStyle="1" w:styleId="ListLabel643">
    <w:name w:val="ListLabel 643"/>
    <w:qFormat/>
    <w:rsid w:val="00D05FF4"/>
    <w:rPr>
      <w:rFonts w:cs="Wingdings"/>
    </w:rPr>
  </w:style>
  <w:style w:type="character" w:customStyle="1" w:styleId="ListLabel644">
    <w:name w:val="ListLabel 644"/>
    <w:qFormat/>
    <w:rsid w:val="00D05FF4"/>
    <w:rPr>
      <w:rFonts w:ascii="Arial" w:hAnsi="Arial" w:cs="Tahoma"/>
      <w:b/>
      <w:sz w:val="20"/>
      <w:szCs w:val="20"/>
      <w:lang w:eastAsia="en-US"/>
    </w:rPr>
  </w:style>
  <w:style w:type="character" w:customStyle="1" w:styleId="ListLabel645">
    <w:name w:val="ListLabel 645"/>
    <w:qFormat/>
    <w:rsid w:val="00D05FF4"/>
    <w:rPr>
      <w:rFonts w:cs="Tahoma"/>
      <w:bCs/>
      <w:sz w:val="20"/>
      <w:szCs w:val="20"/>
      <w:lang w:eastAsia="en-GB"/>
    </w:rPr>
  </w:style>
  <w:style w:type="character" w:customStyle="1" w:styleId="ListLabel646">
    <w:name w:val="ListLabel 646"/>
    <w:qFormat/>
    <w:rsid w:val="00D05FF4"/>
    <w:rPr>
      <w:rFonts w:ascii="Arial" w:hAnsi="Arial" w:cs="Symbol"/>
      <w:b w:val="0"/>
      <w:sz w:val="20"/>
    </w:rPr>
  </w:style>
  <w:style w:type="character" w:customStyle="1" w:styleId="ListLabel647">
    <w:name w:val="ListLabel 647"/>
    <w:qFormat/>
    <w:rsid w:val="00D05FF4"/>
    <w:rPr>
      <w:rFonts w:cs="OpenSymbol"/>
      <w:sz w:val="20"/>
    </w:rPr>
  </w:style>
  <w:style w:type="character" w:customStyle="1" w:styleId="ListLabel648">
    <w:name w:val="ListLabel 648"/>
    <w:qFormat/>
    <w:rsid w:val="00D05FF4"/>
    <w:rPr>
      <w:rFonts w:cs="OpenSymbol"/>
    </w:rPr>
  </w:style>
  <w:style w:type="character" w:customStyle="1" w:styleId="ListLabel649">
    <w:name w:val="ListLabel 649"/>
    <w:qFormat/>
    <w:rsid w:val="00D05FF4"/>
    <w:rPr>
      <w:rFonts w:cs="OpenSymbol"/>
    </w:rPr>
  </w:style>
  <w:style w:type="character" w:customStyle="1" w:styleId="ListLabel650">
    <w:name w:val="ListLabel 650"/>
    <w:qFormat/>
    <w:rsid w:val="00D05FF4"/>
    <w:rPr>
      <w:rFonts w:cs="OpenSymbol"/>
    </w:rPr>
  </w:style>
  <w:style w:type="character" w:customStyle="1" w:styleId="ListLabel651">
    <w:name w:val="ListLabel 651"/>
    <w:qFormat/>
    <w:rsid w:val="00D05FF4"/>
    <w:rPr>
      <w:rFonts w:cs="OpenSymbol"/>
    </w:rPr>
  </w:style>
  <w:style w:type="character" w:customStyle="1" w:styleId="ListLabel652">
    <w:name w:val="ListLabel 652"/>
    <w:qFormat/>
    <w:rsid w:val="00D05FF4"/>
    <w:rPr>
      <w:rFonts w:cs="OpenSymbol"/>
    </w:rPr>
  </w:style>
  <w:style w:type="character" w:customStyle="1" w:styleId="ListLabel653">
    <w:name w:val="ListLabel 653"/>
    <w:qFormat/>
    <w:rsid w:val="00D05FF4"/>
    <w:rPr>
      <w:rFonts w:cs="OpenSymbol"/>
    </w:rPr>
  </w:style>
  <w:style w:type="character" w:customStyle="1" w:styleId="ListLabel654">
    <w:name w:val="ListLabel 654"/>
    <w:qFormat/>
    <w:rsid w:val="00D05FF4"/>
    <w:rPr>
      <w:rFonts w:cs="OpenSymbol"/>
    </w:rPr>
  </w:style>
  <w:style w:type="character" w:customStyle="1" w:styleId="ListLabel655">
    <w:name w:val="ListLabel 655"/>
    <w:qFormat/>
    <w:rsid w:val="00D05FF4"/>
    <w:rPr>
      <w:rFonts w:cs="OpenSymbol"/>
    </w:rPr>
  </w:style>
  <w:style w:type="character" w:customStyle="1" w:styleId="ListLabel656">
    <w:name w:val="ListLabel 656"/>
    <w:qFormat/>
    <w:rsid w:val="00D05FF4"/>
    <w:rPr>
      <w:rFonts w:cs="Tahoma"/>
      <w:sz w:val="20"/>
      <w:szCs w:val="20"/>
    </w:rPr>
  </w:style>
  <w:style w:type="character" w:customStyle="1" w:styleId="ListLabel657">
    <w:name w:val="ListLabel 657"/>
    <w:qFormat/>
    <w:rsid w:val="00D05FF4"/>
    <w:rPr>
      <w:rFonts w:cs="Symbol"/>
      <w:sz w:val="20"/>
    </w:rPr>
  </w:style>
  <w:style w:type="character" w:customStyle="1" w:styleId="ListLabel658">
    <w:name w:val="ListLabel 658"/>
    <w:qFormat/>
    <w:rsid w:val="00D05FF4"/>
    <w:rPr>
      <w:rFonts w:cs="Tahoma"/>
      <w:bCs/>
      <w:sz w:val="20"/>
      <w:szCs w:val="20"/>
    </w:rPr>
  </w:style>
  <w:style w:type="character" w:customStyle="1" w:styleId="ListLabel659">
    <w:name w:val="ListLabel 659"/>
    <w:qFormat/>
    <w:rsid w:val="00D05FF4"/>
    <w:rPr>
      <w:rFonts w:ascii="Tahoma" w:hAnsi="Tahoma" w:cs="Symbol"/>
      <w:color w:val="000000"/>
      <w:sz w:val="20"/>
    </w:rPr>
  </w:style>
  <w:style w:type="character" w:customStyle="1" w:styleId="ListLabel660">
    <w:name w:val="ListLabel 660"/>
    <w:qFormat/>
    <w:rsid w:val="00D05FF4"/>
    <w:rPr>
      <w:rFonts w:cs="Symbol"/>
      <w:color w:val="000000"/>
      <w:sz w:val="20"/>
    </w:rPr>
  </w:style>
  <w:style w:type="character" w:customStyle="1" w:styleId="ListLabel661">
    <w:name w:val="ListLabel 661"/>
    <w:qFormat/>
    <w:rsid w:val="00D05FF4"/>
    <w:rPr>
      <w:rFonts w:ascii="Arial" w:hAnsi="Arial" w:cs="Tahoma"/>
      <w:sz w:val="20"/>
    </w:rPr>
  </w:style>
  <w:style w:type="character" w:customStyle="1" w:styleId="ListLabel662">
    <w:name w:val="ListLabel 662"/>
    <w:qFormat/>
    <w:rsid w:val="00D05FF4"/>
    <w:rPr>
      <w:rFonts w:ascii="Tahoma" w:hAnsi="Tahoma" w:cs="Tahoma"/>
      <w:b/>
      <w:bCs/>
      <w:sz w:val="20"/>
      <w:szCs w:val="20"/>
      <w:lang w:eastAsia="en-GB"/>
    </w:rPr>
  </w:style>
  <w:style w:type="character" w:customStyle="1" w:styleId="ListLabel663">
    <w:name w:val="ListLabel 663"/>
    <w:qFormat/>
    <w:rsid w:val="00D05FF4"/>
    <w:rPr>
      <w:rFonts w:ascii="Tahoma" w:hAnsi="Tahoma" w:cs="Tahoma"/>
      <w:b/>
      <w:bCs/>
      <w:sz w:val="20"/>
      <w:szCs w:val="20"/>
      <w:lang w:eastAsia="en-GB"/>
    </w:rPr>
  </w:style>
  <w:style w:type="character" w:customStyle="1" w:styleId="ListLabel664">
    <w:name w:val="ListLabel 664"/>
    <w:qFormat/>
    <w:rsid w:val="00D05FF4"/>
    <w:rPr>
      <w:rFonts w:ascii="Tahoma" w:hAnsi="Tahoma" w:cs="Symbol"/>
      <w:b/>
      <w:position w:val="0"/>
      <w:sz w:val="20"/>
      <w:szCs w:val="20"/>
      <w:vertAlign w:val="baseline"/>
    </w:rPr>
  </w:style>
  <w:style w:type="character" w:customStyle="1" w:styleId="ListLabel665">
    <w:name w:val="ListLabel 665"/>
    <w:qFormat/>
    <w:rsid w:val="00D05FF4"/>
    <w:rPr>
      <w:rFonts w:ascii="Tahoma" w:hAnsi="Tahoma" w:cs="Symbol"/>
      <w:sz w:val="20"/>
      <w:szCs w:val="20"/>
    </w:rPr>
  </w:style>
  <w:style w:type="character" w:customStyle="1" w:styleId="ListLabel666">
    <w:name w:val="ListLabel 666"/>
    <w:qFormat/>
    <w:rsid w:val="00D05FF4"/>
    <w:rPr>
      <w:rFonts w:ascii="Tahoma" w:eastAsia="Calibri" w:hAnsi="Tahoma" w:cs="Tahoma"/>
      <w:b w:val="0"/>
      <w:bCs/>
      <w:sz w:val="20"/>
      <w:szCs w:val="20"/>
      <w:lang w:val="it-IT" w:eastAsia="en-US"/>
    </w:rPr>
  </w:style>
  <w:style w:type="character" w:customStyle="1" w:styleId="ListLabel667">
    <w:name w:val="ListLabel 667"/>
    <w:qFormat/>
    <w:rsid w:val="00D05FF4"/>
    <w:rPr>
      <w:rFonts w:ascii="Arial" w:hAnsi="Arial" w:cs="Tahoma"/>
      <w:sz w:val="20"/>
      <w:szCs w:val="20"/>
    </w:rPr>
  </w:style>
  <w:style w:type="character" w:customStyle="1" w:styleId="ListLabel668">
    <w:name w:val="ListLabel 668"/>
    <w:qFormat/>
    <w:rsid w:val="00D05FF4"/>
    <w:rPr>
      <w:rFonts w:cs="Symbol"/>
      <w:color w:val="00000A"/>
      <w:sz w:val="20"/>
    </w:rPr>
  </w:style>
  <w:style w:type="character" w:customStyle="1" w:styleId="ListLabel669">
    <w:name w:val="ListLabel 669"/>
    <w:qFormat/>
    <w:rsid w:val="00D05FF4"/>
    <w:rPr>
      <w:rFonts w:ascii="Tahoma" w:hAnsi="Tahoma" w:cs="Symbol"/>
      <w:sz w:val="20"/>
      <w:szCs w:val="20"/>
    </w:rPr>
  </w:style>
  <w:style w:type="character" w:customStyle="1" w:styleId="ListLabel670">
    <w:name w:val="ListLabel 670"/>
    <w:qFormat/>
    <w:rsid w:val="00D05FF4"/>
    <w:rPr>
      <w:rFonts w:ascii="Tahoma" w:hAnsi="Tahoma" w:cs="Tahoma"/>
      <w:sz w:val="20"/>
      <w:szCs w:val="20"/>
    </w:rPr>
  </w:style>
  <w:style w:type="character" w:customStyle="1" w:styleId="ListLabel671">
    <w:name w:val="ListLabel 671"/>
    <w:qFormat/>
    <w:rsid w:val="00D05FF4"/>
    <w:rPr>
      <w:rFonts w:ascii="Tahoma" w:hAnsi="Tahoma" w:cs="OpenSymbol"/>
      <w:b/>
      <w:color w:val="00000A"/>
      <w:sz w:val="20"/>
      <w:szCs w:val="20"/>
      <w:lang w:val="it-IT"/>
    </w:rPr>
  </w:style>
  <w:style w:type="character" w:customStyle="1" w:styleId="ListLabel672">
    <w:name w:val="ListLabel 672"/>
    <w:qFormat/>
    <w:rsid w:val="00D05FF4"/>
    <w:rPr>
      <w:rFonts w:cs="OpenSymbol"/>
      <w:color w:val="00000A"/>
      <w:sz w:val="20"/>
      <w:szCs w:val="20"/>
      <w:lang w:val="it-IT"/>
    </w:rPr>
  </w:style>
  <w:style w:type="character" w:customStyle="1" w:styleId="ListLabel673">
    <w:name w:val="ListLabel 673"/>
    <w:qFormat/>
    <w:rsid w:val="00D05FF4"/>
    <w:rPr>
      <w:rFonts w:cs="OpenSymbol"/>
      <w:color w:val="00000A"/>
      <w:sz w:val="20"/>
      <w:szCs w:val="20"/>
      <w:lang w:val="it-IT"/>
    </w:rPr>
  </w:style>
  <w:style w:type="character" w:customStyle="1" w:styleId="ListLabel674">
    <w:name w:val="ListLabel 674"/>
    <w:qFormat/>
    <w:rsid w:val="00D05FF4"/>
    <w:rPr>
      <w:rFonts w:cs="OpenSymbol"/>
      <w:color w:val="00000A"/>
      <w:sz w:val="20"/>
      <w:szCs w:val="20"/>
      <w:lang w:val="it-IT"/>
    </w:rPr>
  </w:style>
  <w:style w:type="character" w:customStyle="1" w:styleId="ListLabel675">
    <w:name w:val="ListLabel 675"/>
    <w:qFormat/>
    <w:rsid w:val="00D05FF4"/>
    <w:rPr>
      <w:rFonts w:cs="OpenSymbol"/>
      <w:color w:val="00000A"/>
      <w:sz w:val="20"/>
      <w:szCs w:val="20"/>
      <w:lang w:val="it-IT"/>
    </w:rPr>
  </w:style>
  <w:style w:type="character" w:customStyle="1" w:styleId="ListLabel676">
    <w:name w:val="ListLabel 676"/>
    <w:qFormat/>
    <w:rsid w:val="00D05FF4"/>
    <w:rPr>
      <w:rFonts w:cs="OpenSymbol"/>
      <w:color w:val="00000A"/>
      <w:sz w:val="20"/>
      <w:szCs w:val="20"/>
      <w:lang w:val="it-IT"/>
    </w:rPr>
  </w:style>
  <w:style w:type="character" w:customStyle="1" w:styleId="ListLabel677">
    <w:name w:val="ListLabel 677"/>
    <w:qFormat/>
    <w:rsid w:val="00D05FF4"/>
    <w:rPr>
      <w:rFonts w:cs="OpenSymbol"/>
      <w:color w:val="00000A"/>
      <w:sz w:val="20"/>
      <w:szCs w:val="20"/>
      <w:lang w:val="it-IT"/>
    </w:rPr>
  </w:style>
  <w:style w:type="character" w:customStyle="1" w:styleId="ListLabel678">
    <w:name w:val="ListLabel 678"/>
    <w:qFormat/>
    <w:rsid w:val="00D05FF4"/>
    <w:rPr>
      <w:rFonts w:cs="OpenSymbol"/>
      <w:color w:val="00000A"/>
      <w:sz w:val="20"/>
      <w:szCs w:val="20"/>
      <w:lang w:val="it-IT"/>
    </w:rPr>
  </w:style>
  <w:style w:type="character" w:customStyle="1" w:styleId="ListLabel679">
    <w:name w:val="ListLabel 679"/>
    <w:qFormat/>
    <w:rsid w:val="00D05FF4"/>
    <w:rPr>
      <w:rFonts w:cs="OpenSymbol"/>
      <w:color w:val="00000A"/>
      <w:sz w:val="20"/>
      <w:szCs w:val="20"/>
      <w:lang w:val="it-IT"/>
    </w:rPr>
  </w:style>
  <w:style w:type="character" w:customStyle="1" w:styleId="ListLabel680">
    <w:name w:val="ListLabel 680"/>
    <w:qFormat/>
    <w:rsid w:val="00D05FF4"/>
    <w:rPr>
      <w:rFonts w:cs="OpenSymbol"/>
      <w:sz w:val="20"/>
      <w:szCs w:val="24"/>
    </w:rPr>
  </w:style>
  <w:style w:type="character" w:customStyle="1" w:styleId="ListLabel681">
    <w:name w:val="ListLabel 681"/>
    <w:qFormat/>
    <w:rsid w:val="00D05FF4"/>
    <w:rPr>
      <w:rFonts w:cs="OpenSymbol"/>
    </w:rPr>
  </w:style>
  <w:style w:type="character" w:customStyle="1" w:styleId="ListLabel682">
    <w:name w:val="ListLabel 682"/>
    <w:qFormat/>
    <w:rsid w:val="00D05FF4"/>
    <w:rPr>
      <w:rFonts w:cs="OpenSymbol"/>
    </w:rPr>
  </w:style>
  <w:style w:type="character" w:customStyle="1" w:styleId="ListLabel683">
    <w:name w:val="ListLabel 683"/>
    <w:qFormat/>
    <w:rsid w:val="00D05FF4"/>
    <w:rPr>
      <w:rFonts w:cs="OpenSymbol"/>
      <w:sz w:val="20"/>
      <w:szCs w:val="24"/>
    </w:rPr>
  </w:style>
  <w:style w:type="character" w:customStyle="1" w:styleId="ListLabel684">
    <w:name w:val="ListLabel 684"/>
    <w:qFormat/>
    <w:rsid w:val="00D05FF4"/>
    <w:rPr>
      <w:rFonts w:cs="OpenSymbol"/>
    </w:rPr>
  </w:style>
  <w:style w:type="character" w:customStyle="1" w:styleId="ListLabel685">
    <w:name w:val="ListLabel 685"/>
    <w:qFormat/>
    <w:rsid w:val="00D05FF4"/>
    <w:rPr>
      <w:rFonts w:cs="OpenSymbol"/>
    </w:rPr>
  </w:style>
  <w:style w:type="character" w:customStyle="1" w:styleId="ListLabel686">
    <w:name w:val="ListLabel 686"/>
    <w:qFormat/>
    <w:rsid w:val="00D05FF4"/>
    <w:rPr>
      <w:rFonts w:cs="OpenSymbol"/>
      <w:sz w:val="20"/>
      <w:szCs w:val="24"/>
    </w:rPr>
  </w:style>
  <w:style w:type="character" w:customStyle="1" w:styleId="ListLabel687">
    <w:name w:val="ListLabel 687"/>
    <w:qFormat/>
    <w:rsid w:val="00D05FF4"/>
    <w:rPr>
      <w:rFonts w:cs="OpenSymbol"/>
    </w:rPr>
  </w:style>
  <w:style w:type="character" w:customStyle="1" w:styleId="ListLabel688">
    <w:name w:val="ListLabel 688"/>
    <w:qFormat/>
    <w:rsid w:val="00D05FF4"/>
    <w:rPr>
      <w:rFonts w:cs="OpenSymbol"/>
    </w:rPr>
  </w:style>
  <w:style w:type="character" w:customStyle="1" w:styleId="ListLabel689">
    <w:name w:val="ListLabel 689"/>
    <w:qFormat/>
    <w:rsid w:val="00D05FF4"/>
    <w:rPr>
      <w:rFonts w:cs="OpenSymbol"/>
      <w:sz w:val="20"/>
      <w:szCs w:val="20"/>
    </w:rPr>
  </w:style>
  <w:style w:type="character" w:customStyle="1" w:styleId="ListLabel690">
    <w:name w:val="ListLabel 690"/>
    <w:qFormat/>
    <w:rsid w:val="00D05FF4"/>
    <w:rPr>
      <w:rFonts w:cs="OpenSymbol"/>
    </w:rPr>
  </w:style>
  <w:style w:type="character" w:customStyle="1" w:styleId="ListLabel691">
    <w:name w:val="ListLabel 691"/>
    <w:qFormat/>
    <w:rsid w:val="00D05FF4"/>
    <w:rPr>
      <w:rFonts w:cs="OpenSymbol"/>
    </w:rPr>
  </w:style>
  <w:style w:type="character" w:customStyle="1" w:styleId="ListLabel692">
    <w:name w:val="ListLabel 692"/>
    <w:qFormat/>
    <w:rsid w:val="00D05FF4"/>
    <w:rPr>
      <w:rFonts w:cs="OpenSymbol"/>
      <w:sz w:val="20"/>
      <w:szCs w:val="20"/>
    </w:rPr>
  </w:style>
  <w:style w:type="character" w:customStyle="1" w:styleId="ListLabel693">
    <w:name w:val="ListLabel 693"/>
    <w:qFormat/>
    <w:rsid w:val="00D05FF4"/>
    <w:rPr>
      <w:rFonts w:cs="OpenSymbol"/>
    </w:rPr>
  </w:style>
  <w:style w:type="character" w:customStyle="1" w:styleId="ListLabel694">
    <w:name w:val="ListLabel 694"/>
    <w:qFormat/>
    <w:rsid w:val="00D05FF4"/>
    <w:rPr>
      <w:rFonts w:cs="OpenSymbol"/>
    </w:rPr>
  </w:style>
  <w:style w:type="character" w:customStyle="1" w:styleId="ListLabel695">
    <w:name w:val="ListLabel 695"/>
    <w:qFormat/>
    <w:rsid w:val="00D05FF4"/>
    <w:rPr>
      <w:rFonts w:cs="OpenSymbol"/>
      <w:sz w:val="20"/>
      <w:szCs w:val="20"/>
    </w:rPr>
  </w:style>
  <w:style w:type="character" w:customStyle="1" w:styleId="ListLabel696">
    <w:name w:val="ListLabel 696"/>
    <w:qFormat/>
    <w:rsid w:val="00D05FF4"/>
    <w:rPr>
      <w:rFonts w:cs="OpenSymbol"/>
    </w:rPr>
  </w:style>
  <w:style w:type="character" w:customStyle="1" w:styleId="ListLabel697">
    <w:name w:val="ListLabel 697"/>
    <w:qFormat/>
    <w:rsid w:val="00D05FF4"/>
    <w:rPr>
      <w:rFonts w:cs="OpenSymbol"/>
    </w:rPr>
  </w:style>
  <w:style w:type="character" w:customStyle="1" w:styleId="ListLabel698">
    <w:name w:val="ListLabel 698"/>
    <w:qFormat/>
    <w:rsid w:val="00D05FF4"/>
    <w:rPr>
      <w:rFonts w:cs="Symbol"/>
      <w:color w:val="000000"/>
      <w:sz w:val="20"/>
    </w:rPr>
  </w:style>
  <w:style w:type="character" w:customStyle="1" w:styleId="ListLabel699">
    <w:name w:val="ListLabel 699"/>
    <w:qFormat/>
    <w:rsid w:val="00D05FF4"/>
    <w:rPr>
      <w:rFonts w:cs="Tahoma"/>
      <w:bCs/>
      <w:sz w:val="20"/>
      <w:szCs w:val="20"/>
      <w:lang w:eastAsia="en-GB"/>
    </w:rPr>
  </w:style>
  <w:style w:type="character" w:customStyle="1" w:styleId="ListLabel700">
    <w:name w:val="ListLabel 700"/>
    <w:qFormat/>
    <w:rsid w:val="00D05FF4"/>
    <w:rPr>
      <w:rFonts w:ascii="Tahoma" w:hAnsi="Tahoma" w:cs="Symbol"/>
      <w:sz w:val="20"/>
    </w:rPr>
  </w:style>
  <w:style w:type="character" w:customStyle="1" w:styleId="ListLabel701">
    <w:name w:val="ListLabel 701"/>
    <w:qFormat/>
    <w:rsid w:val="00D05FF4"/>
    <w:rPr>
      <w:rFonts w:cs="Tahoma"/>
      <w:b/>
      <w:bCs/>
      <w:sz w:val="20"/>
      <w:szCs w:val="20"/>
    </w:rPr>
  </w:style>
  <w:style w:type="character" w:customStyle="1" w:styleId="ListLabel702">
    <w:name w:val="ListLabel 702"/>
    <w:qFormat/>
    <w:rsid w:val="00D05FF4"/>
    <w:rPr>
      <w:rFonts w:cs="Symbol"/>
      <w:sz w:val="20"/>
      <w:szCs w:val="20"/>
    </w:rPr>
  </w:style>
  <w:style w:type="character" w:customStyle="1" w:styleId="ListLabel703">
    <w:name w:val="ListLabel 703"/>
    <w:qFormat/>
    <w:rsid w:val="00D05FF4"/>
    <w:rPr>
      <w:rFonts w:ascii="Tahoma" w:hAnsi="Tahoma" w:cs="Tahoma"/>
      <w:b/>
      <w:bCs/>
      <w:sz w:val="20"/>
      <w:lang w:eastAsia="en-GB"/>
    </w:rPr>
  </w:style>
  <w:style w:type="character" w:customStyle="1" w:styleId="ListLabel704">
    <w:name w:val="ListLabel 704"/>
    <w:qFormat/>
    <w:rsid w:val="00D05FF4"/>
    <w:rPr>
      <w:rFonts w:ascii="Tahoma" w:hAnsi="Tahoma" w:cs="Symbol"/>
      <w:b/>
      <w:color w:val="00000A"/>
      <w:sz w:val="20"/>
    </w:rPr>
  </w:style>
  <w:style w:type="character" w:customStyle="1" w:styleId="ListLabel705">
    <w:name w:val="ListLabel 705"/>
    <w:qFormat/>
    <w:rsid w:val="00D05FF4"/>
    <w:rPr>
      <w:rFonts w:cs="Tahoma"/>
      <w:bCs/>
      <w:sz w:val="20"/>
      <w:lang w:eastAsia="en-GB"/>
    </w:rPr>
  </w:style>
  <w:style w:type="character" w:customStyle="1" w:styleId="ListLabel706">
    <w:name w:val="ListLabel 706"/>
    <w:qFormat/>
    <w:rsid w:val="00D05FF4"/>
    <w:rPr>
      <w:rFonts w:cs="Symbol"/>
    </w:rPr>
  </w:style>
  <w:style w:type="character" w:customStyle="1" w:styleId="ListLabel707">
    <w:name w:val="ListLabel 707"/>
    <w:qFormat/>
    <w:rsid w:val="00D05FF4"/>
    <w:rPr>
      <w:rFonts w:ascii="Tahoma" w:eastAsia="Calibri" w:hAnsi="Tahoma" w:cs="Tahoma"/>
      <w:bCs/>
      <w:sz w:val="20"/>
      <w:szCs w:val="20"/>
    </w:rPr>
  </w:style>
  <w:style w:type="character" w:customStyle="1" w:styleId="ListLabel708">
    <w:name w:val="ListLabel 708"/>
    <w:qFormat/>
    <w:rsid w:val="00D05FF4"/>
    <w:rPr>
      <w:rFonts w:ascii="Tahoma" w:hAnsi="Tahoma" w:cs="Symbol"/>
      <w:b w:val="0"/>
      <w:sz w:val="20"/>
      <w:szCs w:val="20"/>
    </w:rPr>
  </w:style>
  <w:style w:type="character" w:customStyle="1" w:styleId="ListLabel709">
    <w:name w:val="ListLabel 709"/>
    <w:qFormat/>
    <w:rsid w:val="00D05FF4"/>
    <w:rPr>
      <w:rFonts w:ascii="Tahoma" w:hAnsi="Tahoma" w:cs="Tahoma"/>
      <w:bCs/>
      <w:sz w:val="20"/>
      <w:szCs w:val="20"/>
      <w:lang w:eastAsia="en-GB"/>
    </w:rPr>
  </w:style>
  <w:style w:type="character" w:customStyle="1" w:styleId="ListLabel710">
    <w:name w:val="ListLabel 710"/>
    <w:qFormat/>
    <w:rsid w:val="00D05FF4"/>
    <w:rPr>
      <w:rFonts w:cs="Symbol"/>
      <w:sz w:val="20"/>
    </w:rPr>
  </w:style>
  <w:style w:type="character" w:customStyle="1" w:styleId="ListLabel711">
    <w:name w:val="ListLabel 711"/>
    <w:qFormat/>
    <w:rsid w:val="00D05FF4"/>
    <w:rPr>
      <w:rFonts w:cs="Symbol"/>
      <w:spacing w:val="-3"/>
      <w:sz w:val="20"/>
      <w:szCs w:val="20"/>
      <w:lang w:eastAsia="en-US"/>
    </w:rPr>
  </w:style>
  <w:style w:type="character" w:customStyle="1" w:styleId="ListLabel712">
    <w:name w:val="ListLabel 712"/>
    <w:qFormat/>
    <w:rsid w:val="00D05FF4"/>
    <w:rPr>
      <w:rFonts w:ascii="Tahoma" w:hAnsi="Tahoma" w:cs="Tahoma"/>
      <w:b/>
      <w:sz w:val="20"/>
      <w:szCs w:val="20"/>
    </w:rPr>
  </w:style>
  <w:style w:type="character" w:customStyle="1" w:styleId="ListLabel713">
    <w:name w:val="ListLabel 713"/>
    <w:qFormat/>
    <w:rsid w:val="00D05FF4"/>
    <w:rPr>
      <w:rFonts w:ascii="Tahoma" w:hAnsi="Tahoma" w:cs="Symbol"/>
      <w:sz w:val="20"/>
    </w:rPr>
  </w:style>
  <w:style w:type="character" w:customStyle="1" w:styleId="ListLabel714">
    <w:name w:val="ListLabel 714"/>
    <w:qFormat/>
    <w:rsid w:val="00D05FF4"/>
    <w:rPr>
      <w:rFonts w:cs="Symbol"/>
      <w:sz w:val="20"/>
    </w:rPr>
  </w:style>
  <w:style w:type="character" w:customStyle="1" w:styleId="ListLabel715">
    <w:name w:val="ListLabel 715"/>
    <w:qFormat/>
    <w:rsid w:val="00D05FF4"/>
    <w:rPr>
      <w:rFonts w:cs="Symbol"/>
      <w:sz w:val="20"/>
    </w:rPr>
  </w:style>
  <w:style w:type="character" w:customStyle="1" w:styleId="ListLabel716">
    <w:name w:val="ListLabel 716"/>
    <w:qFormat/>
    <w:rsid w:val="00D05FF4"/>
    <w:rPr>
      <w:rFonts w:cs="Courier New"/>
    </w:rPr>
  </w:style>
  <w:style w:type="character" w:customStyle="1" w:styleId="ListLabel717">
    <w:name w:val="ListLabel 717"/>
    <w:qFormat/>
    <w:rsid w:val="00D05FF4"/>
    <w:rPr>
      <w:rFonts w:cs="Wingdings"/>
    </w:rPr>
  </w:style>
  <w:style w:type="character" w:customStyle="1" w:styleId="ListLabel718">
    <w:name w:val="ListLabel 718"/>
    <w:qFormat/>
    <w:rsid w:val="00D05FF4"/>
    <w:rPr>
      <w:rFonts w:ascii="Tahoma" w:hAnsi="Tahoma" w:cs="Symbol"/>
      <w:sz w:val="20"/>
    </w:rPr>
  </w:style>
  <w:style w:type="character" w:customStyle="1" w:styleId="ListLabel719">
    <w:name w:val="ListLabel 719"/>
    <w:qFormat/>
    <w:rsid w:val="00D05FF4"/>
    <w:rPr>
      <w:rFonts w:cs="Symbol"/>
    </w:rPr>
  </w:style>
  <w:style w:type="character" w:customStyle="1" w:styleId="ListLabel720">
    <w:name w:val="ListLabel 720"/>
    <w:qFormat/>
    <w:rsid w:val="00D05FF4"/>
    <w:rPr>
      <w:rFonts w:ascii="Tahoma" w:eastAsia="Calibri" w:hAnsi="Tahoma" w:cs="Tahoma"/>
      <w:b w:val="0"/>
      <w:bCs/>
      <w:sz w:val="20"/>
      <w:szCs w:val="20"/>
      <w:lang w:val="it-IT" w:eastAsia="en-US"/>
    </w:rPr>
  </w:style>
  <w:style w:type="character" w:customStyle="1" w:styleId="ListLabel721">
    <w:name w:val="ListLabel 721"/>
    <w:qFormat/>
    <w:rsid w:val="00D05FF4"/>
    <w:rPr>
      <w:rFonts w:ascii="Tahoma" w:eastAsia="Calibri" w:hAnsi="Tahoma" w:cs="Tahoma"/>
      <w:b/>
      <w:bCs/>
      <w:sz w:val="20"/>
      <w:szCs w:val="20"/>
      <w:lang w:val="it-IT" w:eastAsia="en-US"/>
    </w:rPr>
  </w:style>
  <w:style w:type="character" w:customStyle="1" w:styleId="ListLabel722">
    <w:name w:val="ListLabel 722"/>
    <w:qFormat/>
    <w:rsid w:val="00D05FF4"/>
    <w:rPr>
      <w:rFonts w:cs="Wingdings"/>
    </w:rPr>
  </w:style>
  <w:style w:type="character" w:customStyle="1" w:styleId="ListLabel723">
    <w:name w:val="ListLabel 723"/>
    <w:qFormat/>
    <w:rsid w:val="00D05FF4"/>
    <w:rPr>
      <w:rFonts w:cs="Symbol"/>
    </w:rPr>
  </w:style>
  <w:style w:type="character" w:customStyle="1" w:styleId="ListLabel724">
    <w:name w:val="ListLabel 724"/>
    <w:qFormat/>
    <w:rsid w:val="00D05FF4"/>
    <w:rPr>
      <w:rFonts w:cs="Courier New"/>
    </w:rPr>
  </w:style>
  <w:style w:type="character" w:customStyle="1" w:styleId="ListLabel725">
    <w:name w:val="ListLabel 725"/>
    <w:qFormat/>
    <w:rsid w:val="00D05FF4"/>
    <w:rPr>
      <w:rFonts w:cs="Wingdings"/>
    </w:rPr>
  </w:style>
  <w:style w:type="character" w:customStyle="1" w:styleId="ListLabel726">
    <w:name w:val="ListLabel 726"/>
    <w:qFormat/>
    <w:rsid w:val="00D05FF4"/>
    <w:rPr>
      <w:rFonts w:cs="Symbol"/>
    </w:rPr>
  </w:style>
  <w:style w:type="character" w:customStyle="1" w:styleId="ListLabel727">
    <w:name w:val="ListLabel 727"/>
    <w:qFormat/>
    <w:rsid w:val="00D05FF4"/>
    <w:rPr>
      <w:rFonts w:cs="Courier New"/>
    </w:rPr>
  </w:style>
  <w:style w:type="character" w:customStyle="1" w:styleId="ListLabel728">
    <w:name w:val="ListLabel 728"/>
    <w:qFormat/>
    <w:rsid w:val="00D05FF4"/>
    <w:rPr>
      <w:rFonts w:cs="Wingdings"/>
    </w:rPr>
  </w:style>
  <w:style w:type="character" w:customStyle="1" w:styleId="ListLabel729">
    <w:name w:val="ListLabel 729"/>
    <w:qFormat/>
    <w:rsid w:val="00D05FF4"/>
    <w:rPr>
      <w:rFonts w:ascii="Tahoma" w:hAnsi="Tahoma" w:cs="Tahoma"/>
      <w:bCs/>
      <w:sz w:val="20"/>
      <w:lang w:eastAsia="en-GB"/>
    </w:rPr>
  </w:style>
  <w:style w:type="character" w:customStyle="1" w:styleId="ListLabel730">
    <w:name w:val="ListLabel 730"/>
    <w:qFormat/>
    <w:rsid w:val="00D05FF4"/>
    <w:rPr>
      <w:rFonts w:ascii="Tahoma" w:hAnsi="Tahoma" w:cs="Symbol"/>
      <w:b/>
      <w:sz w:val="20"/>
    </w:rPr>
  </w:style>
  <w:style w:type="character" w:customStyle="1" w:styleId="ListLabel731">
    <w:name w:val="ListLabel 731"/>
    <w:qFormat/>
    <w:rsid w:val="00D05FF4"/>
    <w:rPr>
      <w:rFonts w:cs="Symbol"/>
      <w:b/>
      <w:sz w:val="16"/>
      <w:szCs w:val="20"/>
    </w:rPr>
  </w:style>
  <w:style w:type="character" w:customStyle="1" w:styleId="ListLabel732">
    <w:name w:val="ListLabel 732"/>
    <w:qFormat/>
    <w:rsid w:val="00D05FF4"/>
    <w:rPr>
      <w:rFonts w:cs="OpenSymbol"/>
    </w:rPr>
  </w:style>
  <w:style w:type="character" w:customStyle="1" w:styleId="ListLabel733">
    <w:name w:val="ListLabel 733"/>
    <w:qFormat/>
    <w:rsid w:val="00D05FF4"/>
    <w:rPr>
      <w:rFonts w:cs="OpenSymbol"/>
    </w:rPr>
  </w:style>
  <w:style w:type="character" w:customStyle="1" w:styleId="ListLabel734">
    <w:name w:val="ListLabel 734"/>
    <w:qFormat/>
    <w:rsid w:val="00D05FF4"/>
    <w:rPr>
      <w:rFonts w:cs="OpenSymbol"/>
    </w:rPr>
  </w:style>
  <w:style w:type="character" w:customStyle="1" w:styleId="ListLabel735">
    <w:name w:val="ListLabel 735"/>
    <w:qFormat/>
    <w:rsid w:val="00D05FF4"/>
    <w:rPr>
      <w:rFonts w:cs="OpenSymbol"/>
    </w:rPr>
  </w:style>
  <w:style w:type="character" w:customStyle="1" w:styleId="ListLabel736">
    <w:name w:val="ListLabel 736"/>
    <w:qFormat/>
    <w:rsid w:val="00D05FF4"/>
    <w:rPr>
      <w:rFonts w:cs="OpenSymbol"/>
    </w:rPr>
  </w:style>
  <w:style w:type="character" w:customStyle="1" w:styleId="ListLabel737">
    <w:name w:val="ListLabel 737"/>
    <w:qFormat/>
    <w:rsid w:val="00D05FF4"/>
    <w:rPr>
      <w:rFonts w:cs="OpenSymbol"/>
    </w:rPr>
  </w:style>
  <w:style w:type="character" w:customStyle="1" w:styleId="ListLabel738">
    <w:name w:val="ListLabel 738"/>
    <w:qFormat/>
    <w:rsid w:val="00D05FF4"/>
    <w:rPr>
      <w:rFonts w:cs="OpenSymbol"/>
    </w:rPr>
  </w:style>
  <w:style w:type="character" w:customStyle="1" w:styleId="ListLabel739">
    <w:name w:val="ListLabel 739"/>
    <w:qFormat/>
    <w:rsid w:val="00D05FF4"/>
    <w:rPr>
      <w:rFonts w:cs="OpenSymbol"/>
    </w:rPr>
  </w:style>
  <w:style w:type="character" w:customStyle="1" w:styleId="ListLabel740">
    <w:name w:val="ListLabel 740"/>
    <w:qFormat/>
    <w:rsid w:val="00D05FF4"/>
    <w:rPr>
      <w:rFonts w:cs="OpenSymbol"/>
    </w:rPr>
  </w:style>
  <w:style w:type="character" w:customStyle="1" w:styleId="ListLabel741">
    <w:name w:val="ListLabel 741"/>
    <w:qFormat/>
    <w:rsid w:val="00D05FF4"/>
    <w:rPr>
      <w:rFonts w:ascii="Tahoma" w:hAnsi="Tahoma" w:cs="Tahoma"/>
      <w:b/>
      <w:sz w:val="22"/>
      <w:szCs w:val="20"/>
    </w:rPr>
  </w:style>
  <w:style w:type="character" w:customStyle="1" w:styleId="ListLabel742">
    <w:name w:val="ListLabel 742"/>
    <w:qFormat/>
    <w:rsid w:val="00D05FF4"/>
    <w:rPr>
      <w:rFonts w:cs="Symbol"/>
    </w:rPr>
  </w:style>
  <w:style w:type="character" w:customStyle="1" w:styleId="ListLabel743">
    <w:name w:val="ListLabel 743"/>
    <w:qFormat/>
    <w:rsid w:val="00D05FF4"/>
    <w:rPr>
      <w:rFonts w:cs="Symbol"/>
    </w:rPr>
  </w:style>
  <w:style w:type="character" w:customStyle="1" w:styleId="ListLabel744">
    <w:name w:val="ListLabel 744"/>
    <w:qFormat/>
    <w:rsid w:val="00D05FF4"/>
    <w:rPr>
      <w:rFonts w:cs="Arial"/>
    </w:rPr>
  </w:style>
  <w:style w:type="character" w:customStyle="1" w:styleId="ListLabel745">
    <w:name w:val="ListLabel 745"/>
    <w:qFormat/>
    <w:rsid w:val="00D05FF4"/>
    <w:rPr>
      <w:rFonts w:cs="Wingdings"/>
    </w:rPr>
  </w:style>
  <w:style w:type="character" w:customStyle="1" w:styleId="ListLabel746">
    <w:name w:val="ListLabel 746"/>
    <w:qFormat/>
    <w:rsid w:val="00D05FF4"/>
    <w:rPr>
      <w:rFonts w:ascii="Arial" w:hAnsi="Arial" w:cs="Tahoma"/>
      <w:b/>
      <w:sz w:val="20"/>
      <w:szCs w:val="20"/>
      <w:lang w:eastAsia="en-US"/>
    </w:rPr>
  </w:style>
  <w:style w:type="character" w:customStyle="1" w:styleId="ListLabel747">
    <w:name w:val="ListLabel 747"/>
    <w:qFormat/>
    <w:rsid w:val="00D05FF4"/>
    <w:rPr>
      <w:rFonts w:cs="Tahoma"/>
      <w:bCs/>
      <w:sz w:val="20"/>
      <w:szCs w:val="20"/>
      <w:lang w:eastAsia="en-GB"/>
    </w:rPr>
  </w:style>
  <w:style w:type="character" w:customStyle="1" w:styleId="ListLabel748">
    <w:name w:val="ListLabel 748"/>
    <w:qFormat/>
    <w:rsid w:val="00D05FF4"/>
    <w:rPr>
      <w:rFonts w:ascii="Arial" w:hAnsi="Arial" w:cs="Symbol"/>
      <w:b w:val="0"/>
      <w:sz w:val="20"/>
    </w:rPr>
  </w:style>
  <w:style w:type="character" w:customStyle="1" w:styleId="ListLabel749">
    <w:name w:val="ListLabel 749"/>
    <w:qFormat/>
    <w:rsid w:val="00D05FF4"/>
    <w:rPr>
      <w:rFonts w:ascii="Tahoma" w:hAnsi="Tahoma" w:cs="OpenSymbol"/>
      <w:sz w:val="20"/>
    </w:rPr>
  </w:style>
  <w:style w:type="character" w:customStyle="1" w:styleId="ListLabel750">
    <w:name w:val="ListLabel 750"/>
    <w:qFormat/>
    <w:rsid w:val="00D05FF4"/>
    <w:rPr>
      <w:rFonts w:cs="OpenSymbol"/>
    </w:rPr>
  </w:style>
  <w:style w:type="character" w:customStyle="1" w:styleId="ListLabel751">
    <w:name w:val="ListLabel 751"/>
    <w:qFormat/>
    <w:rsid w:val="00D05FF4"/>
    <w:rPr>
      <w:rFonts w:cs="OpenSymbol"/>
    </w:rPr>
  </w:style>
  <w:style w:type="character" w:customStyle="1" w:styleId="ListLabel752">
    <w:name w:val="ListLabel 752"/>
    <w:qFormat/>
    <w:rsid w:val="00D05FF4"/>
    <w:rPr>
      <w:rFonts w:cs="OpenSymbol"/>
    </w:rPr>
  </w:style>
  <w:style w:type="character" w:customStyle="1" w:styleId="ListLabel753">
    <w:name w:val="ListLabel 753"/>
    <w:qFormat/>
    <w:rsid w:val="00D05FF4"/>
    <w:rPr>
      <w:rFonts w:cs="OpenSymbol"/>
    </w:rPr>
  </w:style>
  <w:style w:type="character" w:customStyle="1" w:styleId="ListLabel754">
    <w:name w:val="ListLabel 754"/>
    <w:qFormat/>
    <w:rsid w:val="00D05FF4"/>
    <w:rPr>
      <w:rFonts w:cs="OpenSymbol"/>
    </w:rPr>
  </w:style>
  <w:style w:type="character" w:customStyle="1" w:styleId="ListLabel755">
    <w:name w:val="ListLabel 755"/>
    <w:qFormat/>
    <w:rsid w:val="00D05FF4"/>
    <w:rPr>
      <w:rFonts w:cs="OpenSymbol"/>
    </w:rPr>
  </w:style>
  <w:style w:type="character" w:customStyle="1" w:styleId="ListLabel756">
    <w:name w:val="ListLabel 756"/>
    <w:qFormat/>
    <w:rsid w:val="00D05FF4"/>
    <w:rPr>
      <w:rFonts w:cs="OpenSymbol"/>
    </w:rPr>
  </w:style>
  <w:style w:type="character" w:customStyle="1" w:styleId="ListLabel757">
    <w:name w:val="ListLabel 757"/>
    <w:qFormat/>
    <w:rsid w:val="00D05FF4"/>
    <w:rPr>
      <w:rFonts w:cs="OpenSymbol"/>
    </w:rPr>
  </w:style>
  <w:style w:type="character" w:customStyle="1" w:styleId="ListLabel758">
    <w:name w:val="ListLabel 758"/>
    <w:qFormat/>
    <w:rsid w:val="00D05FF4"/>
    <w:rPr>
      <w:rFonts w:cs="Tahoma"/>
      <w:sz w:val="20"/>
      <w:szCs w:val="20"/>
    </w:rPr>
  </w:style>
  <w:style w:type="character" w:customStyle="1" w:styleId="ListLabel759">
    <w:name w:val="ListLabel 759"/>
    <w:qFormat/>
    <w:rsid w:val="00D05FF4"/>
    <w:rPr>
      <w:rFonts w:cs="Symbol"/>
      <w:sz w:val="20"/>
    </w:rPr>
  </w:style>
  <w:style w:type="character" w:customStyle="1" w:styleId="ListLabel760">
    <w:name w:val="ListLabel 760"/>
    <w:qFormat/>
    <w:rsid w:val="00D05FF4"/>
    <w:rPr>
      <w:rFonts w:cs="Tahoma"/>
      <w:bCs/>
      <w:sz w:val="20"/>
      <w:szCs w:val="20"/>
    </w:rPr>
  </w:style>
  <w:style w:type="character" w:customStyle="1" w:styleId="ListLabel761">
    <w:name w:val="ListLabel 761"/>
    <w:qFormat/>
    <w:rsid w:val="00D05FF4"/>
    <w:rPr>
      <w:rFonts w:ascii="Tahoma" w:hAnsi="Tahoma" w:cs="Symbol"/>
      <w:color w:val="000000"/>
      <w:sz w:val="20"/>
    </w:rPr>
  </w:style>
  <w:style w:type="character" w:customStyle="1" w:styleId="ListLabel762">
    <w:name w:val="ListLabel 762"/>
    <w:qFormat/>
    <w:rsid w:val="00D05FF4"/>
    <w:rPr>
      <w:rFonts w:cs="Symbol"/>
      <w:color w:val="000000"/>
      <w:sz w:val="20"/>
    </w:rPr>
  </w:style>
  <w:style w:type="character" w:customStyle="1" w:styleId="ListLabel763">
    <w:name w:val="ListLabel 763"/>
    <w:qFormat/>
    <w:rsid w:val="00D05FF4"/>
    <w:rPr>
      <w:rFonts w:ascii="Arial" w:hAnsi="Arial" w:cs="Tahoma"/>
      <w:sz w:val="20"/>
    </w:rPr>
  </w:style>
  <w:style w:type="character" w:customStyle="1" w:styleId="ListLabel764">
    <w:name w:val="ListLabel 764"/>
    <w:qFormat/>
    <w:rsid w:val="00D05FF4"/>
    <w:rPr>
      <w:rFonts w:cs="OpenSymbol"/>
    </w:rPr>
  </w:style>
  <w:style w:type="character" w:customStyle="1" w:styleId="ListLabel765">
    <w:name w:val="ListLabel 765"/>
    <w:qFormat/>
    <w:rsid w:val="00D05FF4"/>
    <w:rPr>
      <w:rFonts w:cs="OpenSymbol"/>
    </w:rPr>
  </w:style>
  <w:style w:type="character" w:customStyle="1" w:styleId="ListLabel766">
    <w:name w:val="ListLabel 766"/>
    <w:qFormat/>
    <w:rsid w:val="00D05FF4"/>
    <w:rPr>
      <w:rFonts w:cs="OpenSymbol"/>
    </w:rPr>
  </w:style>
  <w:style w:type="character" w:customStyle="1" w:styleId="ListLabel767">
    <w:name w:val="ListLabel 767"/>
    <w:qFormat/>
    <w:rsid w:val="00D05FF4"/>
    <w:rPr>
      <w:rFonts w:cs="OpenSymbol"/>
    </w:rPr>
  </w:style>
  <w:style w:type="character" w:customStyle="1" w:styleId="ListLabel768">
    <w:name w:val="ListLabel 768"/>
    <w:qFormat/>
    <w:rsid w:val="00D05FF4"/>
    <w:rPr>
      <w:rFonts w:cs="OpenSymbol"/>
    </w:rPr>
  </w:style>
  <w:style w:type="character" w:customStyle="1" w:styleId="ListLabel769">
    <w:name w:val="ListLabel 769"/>
    <w:qFormat/>
    <w:rsid w:val="00D05FF4"/>
    <w:rPr>
      <w:rFonts w:cs="OpenSymbol"/>
    </w:rPr>
  </w:style>
  <w:style w:type="character" w:customStyle="1" w:styleId="ListLabel770">
    <w:name w:val="ListLabel 770"/>
    <w:qFormat/>
    <w:rsid w:val="00D05FF4"/>
    <w:rPr>
      <w:rFonts w:cs="OpenSymbol"/>
    </w:rPr>
  </w:style>
  <w:style w:type="character" w:customStyle="1" w:styleId="ListLabel771">
    <w:name w:val="ListLabel 771"/>
    <w:qFormat/>
    <w:rsid w:val="00D05FF4"/>
    <w:rPr>
      <w:rFonts w:cs="OpenSymbol"/>
    </w:rPr>
  </w:style>
  <w:style w:type="character" w:customStyle="1" w:styleId="ListLabel772">
    <w:name w:val="ListLabel 772"/>
    <w:qFormat/>
    <w:rsid w:val="00D05FF4"/>
    <w:rPr>
      <w:rFonts w:cs="OpenSymbol"/>
    </w:rPr>
  </w:style>
  <w:style w:type="character" w:customStyle="1" w:styleId="ListLabel773">
    <w:name w:val="ListLabel 773"/>
    <w:qFormat/>
    <w:rsid w:val="00D05FF4"/>
    <w:rPr>
      <w:rFonts w:cs="OpenSymbol"/>
    </w:rPr>
  </w:style>
  <w:style w:type="character" w:customStyle="1" w:styleId="ListLabel774">
    <w:name w:val="ListLabel 774"/>
    <w:qFormat/>
    <w:rsid w:val="00D05FF4"/>
    <w:rPr>
      <w:rFonts w:cs="OpenSymbol"/>
    </w:rPr>
  </w:style>
  <w:style w:type="character" w:customStyle="1" w:styleId="ListLabel775">
    <w:name w:val="ListLabel 775"/>
    <w:qFormat/>
    <w:rsid w:val="00D05FF4"/>
    <w:rPr>
      <w:rFonts w:cs="OpenSymbol"/>
    </w:rPr>
  </w:style>
  <w:style w:type="character" w:customStyle="1" w:styleId="ListLabel776">
    <w:name w:val="ListLabel 776"/>
    <w:qFormat/>
    <w:rsid w:val="00D05FF4"/>
    <w:rPr>
      <w:rFonts w:cs="OpenSymbol"/>
    </w:rPr>
  </w:style>
  <w:style w:type="character" w:customStyle="1" w:styleId="ListLabel777">
    <w:name w:val="ListLabel 777"/>
    <w:qFormat/>
    <w:rsid w:val="00D05FF4"/>
    <w:rPr>
      <w:rFonts w:cs="OpenSymbol"/>
    </w:rPr>
  </w:style>
  <w:style w:type="character" w:customStyle="1" w:styleId="ListLabel778">
    <w:name w:val="ListLabel 778"/>
    <w:qFormat/>
    <w:rsid w:val="00D05FF4"/>
    <w:rPr>
      <w:rFonts w:cs="OpenSymbol"/>
    </w:rPr>
  </w:style>
  <w:style w:type="character" w:customStyle="1" w:styleId="ListLabel779">
    <w:name w:val="ListLabel 779"/>
    <w:qFormat/>
    <w:rsid w:val="00D05FF4"/>
    <w:rPr>
      <w:rFonts w:cs="OpenSymbol"/>
    </w:rPr>
  </w:style>
  <w:style w:type="character" w:customStyle="1" w:styleId="ListLabel780">
    <w:name w:val="ListLabel 780"/>
    <w:qFormat/>
    <w:rsid w:val="00D05FF4"/>
    <w:rPr>
      <w:rFonts w:cs="OpenSymbol"/>
    </w:rPr>
  </w:style>
  <w:style w:type="character" w:customStyle="1" w:styleId="ListLabel781">
    <w:name w:val="ListLabel 781"/>
    <w:qFormat/>
    <w:rsid w:val="00D05FF4"/>
    <w:rPr>
      <w:rFonts w:cs="OpenSymbol"/>
    </w:rPr>
  </w:style>
  <w:style w:type="character" w:customStyle="1" w:styleId="ListLabel782">
    <w:name w:val="ListLabel 782"/>
    <w:qFormat/>
    <w:rsid w:val="00D05FF4"/>
    <w:rPr>
      <w:rFonts w:ascii="Tahoma" w:hAnsi="Tahoma" w:cs="OpenSymbol"/>
      <w:b/>
      <w:sz w:val="20"/>
    </w:rPr>
  </w:style>
  <w:style w:type="character" w:customStyle="1" w:styleId="ListLabel783">
    <w:name w:val="ListLabel 783"/>
    <w:qFormat/>
    <w:rsid w:val="00D05FF4"/>
    <w:rPr>
      <w:rFonts w:cs="OpenSymbol"/>
    </w:rPr>
  </w:style>
  <w:style w:type="character" w:customStyle="1" w:styleId="ListLabel784">
    <w:name w:val="ListLabel 784"/>
    <w:qFormat/>
    <w:rsid w:val="00D05FF4"/>
    <w:rPr>
      <w:rFonts w:cs="OpenSymbol"/>
    </w:rPr>
  </w:style>
  <w:style w:type="character" w:customStyle="1" w:styleId="ListLabel785">
    <w:name w:val="ListLabel 785"/>
    <w:qFormat/>
    <w:rsid w:val="00D05FF4"/>
    <w:rPr>
      <w:rFonts w:cs="OpenSymbol"/>
    </w:rPr>
  </w:style>
  <w:style w:type="character" w:customStyle="1" w:styleId="ListLabel786">
    <w:name w:val="ListLabel 786"/>
    <w:qFormat/>
    <w:rsid w:val="00D05FF4"/>
    <w:rPr>
      <w:rFonts w:cs="OpenSymbol"/>
    </w:rPr>
  </w:style>
  <w:style w:type="character" w:customStyle="1" w:styleId="ListLabel787">
    <w:name w:val="ListLabel 787"/>
    <w:qFormat/>
    <w:rsid w:val="00D05FF4"/>
    <w:rPr>
      <w:rFonts w:cs="OpenSymbol"/>
    </w:rPr>
  </w:style>
  <w:style w:type="character" w:customStyle="1" w:styleId="ListLabel788">
    <w:name w:val="ListLabel 788"/>
    <w:qFormat/>
    <w:rsid w:val="00D05FF4"/>
    <w:rPr>
      <w:rFonts w:cs="OpenSymbol"/>
    </w:rPr>
  </w:style>
  <w:style w:type="character" w:customStyle="1" w:styleId="ListLabel789">
    <w:name w:val="ListLabel 789"/>
    <w:qFormat/>
    <w:rsid w:val="00D05FF4"/>
    <w:rPr>
      <w:rFonts w:cs="OpenSymbol"/>
    </w:rPr>
  </w:style>
  <w:style w:type="character" w:customStyle="1" w:styleId="ListLabel790">
    <w:name w:val="ListLabel 790"/>
    <w:qFormat/>
    <w:rsid w:val="00D05FF4"/>
    <w:rPr>
      <w:rFonts w:cs="OpenSymbol"/>
    </w:rPr>
  </w:style>
  <w:style w:type="character" w:customStyle="1" w:styleId="WW8Num36z5">
    <w:name w:val="WW8Num36z5"/>
    <w:qFormat/>
    <w:rsid w:val="00D05FF4"/>
    <w:rPr>
      <w:rFonts w:ascii="Wingdings" w:hAnsi="Wingdings" w:cs="Wingdings"/>
    </w:rPr>
  </w:style>
  <w:style w:type="character" w:customStyle="1" w:styleId="WW8Num28z5">
    <w:name w:val="WW8Num28z5"/>
    <w:qFormat/>
    <w:rsid w:val="00D05FF4"/>
    <w:rPr>
      <w:rFonts w:ascii="Wingdings" w:hAnsi="Wingdings" w:cs="Wingdings"/>
    </w:rPr>
  </w:style>
  <w:style w:type="paragraph" w:styleId="Titolo">
    <w:name w:val="Title"/>
    <w:basedOn w:val="Normale"/>
    <w:next w:val="Corpotesto"/>
    <w:link w:val="TitoloCarattere"/>
    <w:uiPriority w:val="99"/>
    <w:qFormat/>
    <w:rsid w:val="00D05FF4"/>
    <w:pPr>
      <w:keepNext/>
      <w:spacing w:before="240" w:after="120"/>
    </w:pPr>
    <w:rPr>
      <w:rFonts w:ascii="Liberation Sans" w:eastAsia="Noto Sans CJK SC Regular" w:hAnsi="Liberation Sans"/>
      <w:sz w:val="28"/>
      <w:szCs w:val="28"/>
      <w:lang w:val="x-none"/>
    </w:rPr>
  </w:style>
  <w:style w:type="character" w:customStyle="1" w:styleId="TitoloCarattere">
    <w:name w:val="Titolo Carattere"/>
    <w:basedOn w:val="Carpredefinitoparagrafo"/>
    <w:link w:val="Titolo"/>
    <w:uiPriority w:val="99"/>
    <w:rsid w:val="00D05FF4"/>
    <w:rPr>
      <w:rFonts w:ascii="Liberation Sans" w:eastAsia="Noto Sans CJK SC Regular" w:hAnsi="Liberation Sans" w:cs="Times New Roman"/>
      <w:color w:val="00000A"/>
      <w:sz w:val="28"/>
      <w:szCs w:val="28"/>
      <w:lang w:val="x-none" w:eastAsia="zh-CN"/>
    </w:rPr>
  </w:style>
  <w:style w:type="paragraph" w:styleId="Corpotesto">
    <w:name w:val="Body Text"/>
    <w:aliases w:val="Corpo del testo"/>
    <w:basedOn w:val="Normale"/>
    <w:link w:val="CorpotestoCarattere2"/>
    <w:qFormat/>
    <w:rsid w:val="00D05FF4"/>
    <w:pPr>
      <w:jc w:val="both"/>
    </w:pPr>
    <w:rPr>
      <w:szCs w:val="20"/>
    </w:r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basedOn w:val="Carpredefinitoparagrafo"/>
    <w:link w:val="Corpotesto"/>
    <w:rsid w:val="00D05FF4"/>
    <w:rPr>
      <w:rFonts w:ascii="Times New Roman" w:eastAsia="Times New Roman" w:hAnsi="Times New Roman" w:cs="Times New Roman"/>
      <w:color w:val="00000A"/>
      <w:sz w:val="24"/>
      <w:szCs w:val="20"/>
      <w:lang w:eastAsia="zh-CN"/>
    </w:rPr>
  </w:style>
  <w:style w:type="paragraph" w:styleId="Elenco">
    <w:name w:val="List"/>
    <w:basedOn w:val="Corpotesto"/>
    <w:uiPriority w:val="99"/>
    <w:rsid w:val="00D05FF4"/>
    <w:rPr>
      <w:rFonts w:cs="FreeSans"/>
    </w:rPr>
  </w:style>
  <w:style w:type="paragraph" w:styleId="Didascalia">
    <w:name w:val="caption"/>
    <w:basedOn w:val="Normale"/>
    <w:uiPriority w:val="99"/>
    <w:qFormat/>
    <w:rsid w:val="00D05FF4"/>
    <w:pPr>
      <w:jc w:val="center"/>
    </w:pPr>
    <w:rPr>
      <w:rFonts w:ascii="Tahoma" w:hAnsi="Tahoma" w:cs="Tahoma"/>
      <w:b/>
      <w:bCs/>
      <w:sz w:val="40"/>
    </w:rPr>
  </w:style>
  <w:style w:type="paragraph" w:customStyle="1" w:styleId="Indice">
    <w:name w:val="Indice"/>
    <w:basedOn w:val="Normale"/>
    <w:uiPriority w:val="99"/>
    <w:qFormat/>
    <w:rsid w:val="00D05FF4"/>
    <w:pPr>
      <w:suppressLineNumbers/>
    </w:pPr>
    <w:rPr>
      <w:rFonts w:cs="FreeSans"/>
    </w:rPr>
  </w:style>
  <w:style w:type="paragraph" w:customStyle="1" w:styleId="Titolo10">
    <w:name w:val="Titolo1"/>
    <w:basedOn w:val="Normale"/>
    <w:uiPriority w:val="99"/>
    <w:qFormat/>
    <w:rsid w:val="00D05FF4"/>
    <w:pPr>
      <w:jc w:val="center"/>
    </w:pPr>
    <w:rPr>
      <w:rFonts w:ascii="Tahoma" w:hAnsi="Tahoma" w:cs="Tahoma"/>
      <w:b/>
      <w:bCs/>
      <w:sz w:val="2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D05FF4"/>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D05FF4"/>
    <w:rPr>
      <w:rFonts w:ascii="Times New Roman" w:eastAsia="Times New Roman" w:hAnsi="Times New Roman" w:cs="Times New Roman"/>
      <w:color w:val="00000A"/>
      <w:sz w:val="24"/>
      <w:szCs w:val="24"/>
      <w:lang w:eastAsia="zh-CN"/>
    </w:rPr>
  </w:style>
  <w:style w:type="paragraph" w:customStyle="1" w:styleId="Corpodeltesto21">
    <w:name w:val="Corpo del testo 21"/>
    <w:basedOn w:val="Normale"/>
    <w:uiPriority w:val="99"/>
    <w:qFormat/>
    <w:rsid w:val="00D05FF4"/>
    <w:pPr>
      <w:jc w:val="both"/>
    </w:pPr>
    <w:rPr>
      <w:rFonts w:ascii="Arial" w:hAnsi="Arial" w:cs="Arial"/>
      <w:color w:val="3366FF"/>
      <w:sz w:val="22"/>
    </w:rPr>
  </w:style>
  <w:style w:type="paragraph" w:styleId="Rientrocorpodeltesto">
    <w:name w:val="Body Text Indent"/>
    <w:basedOn w:val="Normale"/>
    <w:link w:val="RientrocorpodeltestoCarattere2"/>
    <w:uiPriority w:val="99"/>
    <w:rsid w:val="00D05FF4"/>
    <w:pPr>
      <w:ind w:left="1134" w:hanging="1134"/>
    </w:pPr>
    <w:rPr>
      <w:szCs w:val="20"/>
      <w:lang w:val="x-none"/>
    </w:rPr>
  </w:style>
  <w:style w:type="character" w:customStyle="1" w:styleId="RientrocorpodeltestoCarattere">
    <w:name w:val="Rientro corpo del testo Carattere"/>
    <w:basedOn w:val="Carpredefinitoparagrafo"/>
    <w:uiPriority w:val="99"/>
    <w:semiHidden/>
    <w:rsid w:val="00D05FF4"/>
    <w:rPr>
      <w:rFonts w:ascii="Times New Roman" w:eastAsia="Times New Roman" w:hAnsi="Times New Roman" w:cs="Times New Roman"/>
      <w:color w:val="00000A"/>
      <w:sz w:val="24"/>
      <w:szCs w:val="24"/>
      <w:lang w:eastAsia="zh-CN"/>
    </w:rPr>
  </w:style>
  <w:style w:type="paragraph" w:styleId="Pidipagina">
    <w:name w:val="footer"/>
    <w:aliases w:val="Piè di pagina Carattere Carattere"/>
    <w:basedOn w:val="Normale"/>
    <w:link w:val="PidipaginaCarattere"/>
    <w:uiPriority w:val="99"/>
    <w:rsid w:val="00D05FF4"/>
    <w:pPr>
      <w:tabs>
        <w:tab w:val="center" w:pos="4819"/>
        <w:tab w:val="right" w:pos="9638"/>
      </w:tabs>
    </w:pPr>
    <w:rPr>
      <w:lang w:val="x-none"/>
    </w:rPr>
  </w:style>
  <w:style w:type="character" w:customStyle="1" w:styleId="PidipaginaCarattere">
    <w:name w:val="Piè di pagina Carattere"/>
    <w:aliases w:val="Piè di pagina Carattere1 Carattere,Piè di pagina Carattere Carattere Carattere"/>
    <w:basedOn w:val="Carpredefinitoparagrafo"/>
    <w:link w:val="Pidipagina"/>
    <w:uiPriority w:val="99"/>
    <w:rsid w:val="00D05FF4"/>
    <w:rPr>
      <w:rFonts w:ascii="Times New Roman" w:eastAsia="Times New Roman" w:hAnsi="Times New Roman" w:cs="Times New Roman"/>
      <w:color w:val="00000A"/>
      <w:sz w:val="24"/>
      <w:szCs w:val="24"/>
      <w:lang w:val="x-none" w:eastAsia="zh-CN"/>
    </w:rPr>
  </w:style>
  <w:style w:type="paragraph" w:customStyle="1" w:styleId="Rientrocorpodeltesto31">
    <w:name w:val="Rientro corpo del testo 31"/>
    <w:basedOn w:val="Normale"/>
    <w:uiPriority w:val="99"/>
    <w:qFormat/>
    <w:rsid w:val="00D05FF4"/>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szCs w:val="20"/>
    </w:rPr>
  </w:style>
  <w:style w:type="paragraph" w:customStyle="1" w:styleId="Corpodeltesto31">
    <w:name w:val="Corpo del testo 31"/>
    <w:basedOn w:val="Normale"/>
    <w:uiPriority w:val="99"/>
    <w:qFormat/>
    <w:rsid w:val="00D05FF4"/>
    <w:pPr>
      <w:jc w:val="both"/>
    </w:pPr>
    <w:rPr>
      <w:rFonts w:ascii="Tahoma" w:hAnsi="Tahoma" w:cs="Tahoma"/>
      <w:sz w:val="20"/>
    </w:rPr>
  </w:style>
  <w:style w:type="paragraph" w:customStyle="1" w:styleId="Testodelblocco1">
    <w:name w:val="Testo del blocco1"/>
    <w:basedOn w:val="Normale"/>
    <w:uiPriority w:val="99"/>
    <w:qFormat/>
    <w:rsid w:val="00D05FF4"/>
    <w:pPr>
      <w:tabs>
        <w:tab w:val="left" w:pos="426"/>
      </w:tabs>
      <w:spacing w:line="360" w:lineRule="auto"/>
      <w:ind w:left="360" w:right="113" w:hanging="360"/>
      <w:jc w:val="both"/>
    </w:pPr>
    <w:rPr>
      <w:rFonts w:ascii="Arial" w:hAnsi="Arial" w:cs="Arial"/>
      <w:szCs w:val="20"/>
    </w:rPr>
  </w:style>
  <w:style w:type="paragraph" w:customStyle="1" w:styleId="Rientrocorpodeltesto21">
    <w:name w:val="Rientro corpo del testo 21"/>
    <w:basedOn w:val="Normale"/>
    <w:uiPriority w:val="99"/>
    <w:qFormat/>
    <w:rsid w:val="00D05FF4"/>
    <w:pPr>
      <w:tabs>
        <w:tab w:val="left" w:pos="426"/>
        <w:tab w:val="left" w:pos="1080"/>
      </w:tabs>
      <w:ind w:left="360"/>
      <w:jc w:val="both"/>
    </w:pPr>
    <w:rPr>
      <w:rFonts w:ascii="Tahoma" w:hAnsi="Tahoma" w:cs="Tahoma"/>
      <w:sz w:val="20"/>
    </w:rPr>
  </w:style>
  <w:style w:type="paragraph" w:styleId="Intestazione">
    <w:name w:val="header"/>
    <w:basedOn w:val="Normale"/>
    <w:link w:val="IntestazioneCarattere1"/>
    <w:uiPriority w:val="99"/>
    <w:rsid w:val="00D05FF4"/>
    <w:pPr>
      <w:tabs>
        <w:tab w:val="center" w:pos="4819"/>
        <w:tab w:val="right" w:pos="9638"/>
      </w:tabs>
    </w:pPr>
  </w:style>
  <w:style w:type="character" w:customStyle="1" w:styleId="IntestazioneCarattere1">
    <w:name w:val="Intestazione Carattere1"/>
    <w:basedOn w:val="Carpredefinitoparagrafo"/>
    <w:link w:val="Intestazione"/>
    <w:uiPriority w:val="99"/>
    <w:rsid w:val="00D05FF4"/>
    <w:rPr>
      <w:rFonts w:ascii="Times New Roman" w:eastAsia="Times New Roman" w:hAnsi="Times New Roman" w:cs="Times New Roman"/>
      <w:color w:val="00000A"/>
      <w:sz w:val="24"/>
      <w:szCs w:val="24"/>
      <w:lang w:eastAsia="zh-CN"/>
    </w:rPr>
  </w:style>
  <w:style w:type="paragraph" w:customStyle="1" w:styleId="Default">
    <w:name w:val="Default"/>
    <w:uiPriority w:val="99"/>
    <w:qFormat/>
    <w:rsid w:val="00D05FF4"/>
    <w:pPr>
      <w:suppressAutoHyphens/>
      <w:spacing w:after="0" w:line="240" w:lineRule="auto"/>
    </w:pPr>
    <w:rPr>
      <w:rFonts w:ascii="Arial" w:eastAsia="Times New Roman" w:hAnsi="Arial" w:cs="Arial"/>
      <w:color w:val="000000"/>
      <w:sz w:val="24"/>
      <w:szCs w:val="24"/>
      <w:lang w:eastAsia="zh-CN"/>
    </w:rPr>
  </w:style>
  <w:style w:type="paragraph" w:customStyle="1" w:styleId="NormaleIRER">
    <w:name w:val="Normale IRER"/>
    <w:uiPriority w:val="99"/>
    <w:qFormat/>
    <w:rsid w:val="00D05FF4"/>
    <w:pPr>
      <w:suppressAutoHyphens/>
      <w:spacing w:after="0" w:line="240" w:lineRule="auto"/>
      <w:jc w:val="both"/>
    </w:pPr>
    <w:rPr>
      <w:rFonts w:ascii="Times New Roman" w:eastAsia="Times New Roman" w:hAnsi="Times New Roman" w:cs="Times New Roman"/>
      <w:color w:val="00000A"/>
      <w:sz w:val="24"/>
      <w:szCs w:val="20"/>
      <w:lang w:eastAsia="zh-CN"/>
    </w:rPr>
  </w:style>
  <w:style w:type="paragraph" w:styleId="Testonotadichiusura">
    <w:name w:val="endnote text"/>
    <w:basedOn w:val="Normale"/>
    <w:link w:val="TestonotadichiusuraCarattere"/>
    <w:uiPriority w:val="99"/>
    <w:qFormat/>
    <w:rsid w:val="00D05FF4"/>
    <w:rPr>
      <w:rFonts w:ascii="Courier" w:hAnsi="Courier"/>
      <w:szCs w:val="20"/>
      <w:lang w:val="x-none"/>
    </w:rPr>
  </w:style>
  <w:style w:type="character" w:customStyle="1" w:styleId="TestonotadichiusuraCarattere">
    <w:name w:val="Testo nota di chiusura Carattere"/>
    <w:basedOn w:val="Carpredefinitoparagrafo"/>
    <w:link w:val="Testonotadichiusura"/>
    <w:uiPriority w:val="99"/>
    <w:rsid w:val="00D05FF4"/>
    <w:rPr>
      <w:rFonts w:ascii="Courier" w:eastAsia="Times New Roman" w:hAnsi="Courier" w:cs="Times New Roman"/>
      <w:color w:val="00000A"/>
      <w:sz w:val="24"/>
      <w:szCs w:val="20"/>
      <w:lang w:val="x-none" w:eastAsia="zh-CN"/>
    </w:rPr>
  </w:style>
  <w:style w:type="paragraph" w:styleId="Sottotitolo">
    <w:name w:val="Subtitle"/>
    <w:basedOn w:val="Normale"/>
    <w:link w:val="SottotitoloCarattere"/>
    <w:uiPriority w:val="99"/>
    <w:qFormat/>
    <w:rsid w:val="00D05FF4"/>
    <w:pPr>
      <w:jc w:val="both"/>
    </w:pPr>
    <w:rPr>
      <w:b/>
      <w:szCs w:val="20"/>
      <w:lang w:val="x-none"/>
    </w:rPr>
  </w:style>
  <w:style w:type="character" w:customStyle="1" w:styleId="SottotitoloCarattere">
    <w:name w:val="Sottotitolo Carattere"/>
    <w:basedOn w:val="Carpredefinitoparagrafo"/>
    <w:link w:val="Sottotitolo"/>
    <w:uiPriority w:val="99"/>
    <w:rsid w:val="00D05FF4"/>
    <w:rPr>
      <w:rFonts w:ascii="Times New Roman" w:eastAsia="Times New Roman" w:hAnsi="Times New Roman" w:cs="Times New Roman"/>
      <w:b/>
      <w:color w:val="00000A"/>
      <w:sz w:val="24"/>
      <w:szCs w:val="20"/>
      <w:lang w:val="x-none" w:eastAsia="zh-CN"/>
    </w:rPr>
  </w:style>
  <w:style w:type="paragraph" w:styleId="Sommario1">
    <w:name w:val="toc 1"/>
    <w:basedOn w:val="Normale"/>
    <w:autoRedefine/>
    <w:uiPriority w:val="39"/>
    <w:qFormat/>
    <w:rsid w:val="00D05FF4"/>
    <w:pPr>
      <w:tabs>
        <w:tab w:val="right" w:leader="dot" w:pos="9628"/>
      </w:tabs>
      <w:ind w:left="426"/>
    </w:pPr>
    <w:rPr>
      <w:rFonts w:ascii="Tahoma" w:hAnsi="Tahoma" w:cs="Tahoma"/>
      <w:bCs/>
      <w:caps/>
      <w:sz w:val="22"/>
      <w:lang w:eastAsia="it-IT"/>
    </w:rPr>
  </w:style>
  <w:style w:type="paragraph" w:styleId="Sommario2">
    <w:name w:val="toc 2"/>
    <w:basedOn w:val="Normale"/>
    <w:autoRedefine/>
    <w:uiPriority w:val="39"/>
    <w:qFormat/>
    <w:rsid w:val="00D05FF4"/>
    <w:pPr>
      <w:ind w:left="397"/>
    </w:pPr>
    <w:rPr>
      <w:rFonts w:ascii="Tahoma" w:hAnsi="Tahoma" w:cs="Tahoma"/>
      <w:sz w:val="20"/>
    </w:rPr>
  </w:style>
  <w:style w:type="paragraph" w:styleId="Sommario3">
    <w:name w:val="toc 3"/>
    <w:basedOn w:val="Normale"/>
    <w:autoRedefine/>
    <w:uiPriority w:val="39"/>
    <w:qFormat/>
    <w:rsid w:val="00D05FF4"/>
    <w:pPr>
      <w:tabs>
        <w:tab w:val="right" w:leader="dot" w:pos="9628"/>
      </w:tabs>
      <w:ind w:left="737"/>
    </w:pPr>
    <w:rPr>
      <w:rFonts w:ascii="Tahoma" w:hAnsi="Tahoma" w:cs="Tahoma"/>
      <w:bCs/>
      <w:sz w:val="18"/>
      <w:lang w:eastAsia="it-IT"/>
    </w:rPr>
  </w:style>
  <w:style w:type="paragraph" w:styleId="Sommario4">
    <w:name w:val="toc 4"/>
    <w:basedOn w:val="Normale"/>
    <w:uiPriority w:val="39"/>
    <w:rsid w:val="00D05FF4"/>
    <w:pPr>
      <w:ind w:left="1418"/>
    </w:pPr>
    <w:rPr>
      <w:rFonts w:ascii="Tahoma" w:hAnsi="Tahoma"/>
      <w:sz w:val="16"/>
    </w:rPr>
  </w:style>
  <w:style w:type="paragraph" w:styleId="Sommario5">
    <w:name w:val="toc 5"/>
    <w:basedOn w:val="Normale"/>
    <w:uiPriority w:val="39"/>
    <w:rsid w:val="00D05FF4"/>
    <w:pPr>
      <w:ind w:left="960"/>
    </w:pPr>
  </w:style>
  <w:style w:type="paragraph" w:styleId="Sommario6">
    <w:name w:val="toc 6"/>
    <w:basedOn w:val="Normale"/>
    <w:uiPriority w:val="39"/>
    <w:rsid w:val="00D05FF4"/>
    <w:pPr>
      <w:ind w:left="1200"/>
    </w:pPr>
  </w:style>
  <w:style w:type="paragraph" w:styleId="Sommario7">
    <w:name w:val="toc 7"/>
    <w:basedOn w:val="Normale"/>
    <w:uiPriority w:val="39"/>
    <w:rsid w:val="00D05FF4"/>
    <w:pPr>
      <w:ind w:left="1440"/>
    </w:pPr>
  </w:style>
  <w:style w:type="paragraph" w:styleId="Sommario8">
    <w:name w:val="toc 8"/>
    <w:basedOn w:val="Normale"/>
    <w:uiPriority w:val="39"/>
    <w:rsid w:val="00D05FF4"/>
    <w:pPr>
      <w:ind w:left="1680"/>
    </w:pPr>
  </w:style>
  <w:style w:type="paragraph" w:styleId="Sommario9">
    <w:name w:val="toc 9"/>
    <w:basedOn w:val="Normale"/>
    <w:uiPriority w:val="39"/>
    <w:rsid w:val="00D05FF4"/>
    <w:pPr>
      <w:ind w:left="1920"/>
    </w:pPr>
  </w:style>
  <w:style w:type="paragraph" w:customStyle="1" w:styleId="Text1">
    <w:name w:val="Text 1"/>
    <w:basedOn w:val="Normale"/>
    <w:uiPriority w:val="99"/>
    <w:qFormat/>
    <w:rsid w:val="00D05FF4"/>
    <w:pPr>
      <w:spacing w:before="120" w:after="120"/>
      <w:ind w:left="482"/>
      <w:jc w:val="both"/>
    </w:pPr>
    <w:rPr>
      <w:b/>
      <w:szCs w:val="20"/>
      <w:u w:val="single"/>
      <w:lang w:val="en-GB"/>
    </w:rPr>
  </w:style>
  <w:style w:type="paragraph" w:customStyle="1" w:styleId="Elencoalfabetico">
    <w:name w:val="Elenco alfabetico"/>
    <w:basedOn w:val="Normale"/>
    <w:uiPriority w:val="99"/>
    <w:qFormat/>
    <w:rsid w:val="00D05FF4"/>
    <w:pPr>
      <w:tabs>
        <w:tab w:val="left" w:pos="360"/>
      </w:tabs>
      <w:spacing w:after="120"/>
      <w:ind w:left="360" w:hanging="360"/>
      <w:jc w:val="both"/>
    </w:pPr>
    <w:rPr>
      <w:rFonts w:ascii="Garamond" w:hAnsi="Garamond" w:cs="Garamond"/>
      <w:szCs w:val="20"/>
    </w:rPr>
  </w:style>
  <w:style w:type="paragraph" w:customStyle="1" w:styleId="Testocommento1">
    <w:name w:val="Testo commento1"/>
    <w:basedOn w:val="Normale"/>
    <w:uiPriority w:val="99"/>
    <w:qFormat/>
    <w:rsid w:val="00D05FF4"/>
    <w:rPr>
      <w:sz w:val="20"/>
      <w:szCs w:val="20"/>
    </w:rPr>
  </w:style>
  <w:style w:type="paragraph" w:customStyle="1" w:styleId="ELENCOPALLINIAMARGINE">
    <w:name w:val="ELENCO PALLINI A MARGINE"/>
    <w:basedOn w:val="Normale"/>
    <w:uiPriority w:val="99"/>
    <w:qFormat/>
    <w:rsid w:val="00D05FF4"/>
    <w:pPr>
      <w:jc w:val="both"/>
    </w:pPr>
    <w:rPr>
      <w:rFonts w:ascii="Arial" w:hAnsi="Arial" w:cs="Arial"/>
      <w:sz w:val="20"/>
      <w:szCs w:val="20"/>
    </w:rPr>
  </w:style>
  <w:style w:type="paragraph" w:styleId="Testofumetto">
    <w:name w:val="Balloon Text"/>
    <w:basedOn w:val="Normale"/>
    <w:link w:val="TestofumettoCarattere1"/>
    <w:uiPriority w:val="99"/>
    <w:qFormat/>
    <w:rsid w:val="00D05FF4"/>
    <w:rPr>
      <w:rFonts w:ascii="Tahoma" w:hAnsi="Tahoma"/>
      <w:sz w:val="16"/>
      <w:szCs w:val="16"/>
      <w:lang w:val="x-none"/>
    </w:rPr>
  </w:style>
  <w:style w:type="character" w:customStyle="1" w:styleId="TestofumettoCarattere1">
    <w:name w:val="Testo fumetto Carattere1"/>
    <w:basedOn w:val="Carpredefinitoparagrafo"/>
    <w:link w:val="Testofumetto"/>
    <w:uiPriority w:val="99"/>
    <w:rsid w:val="00D05FF4"/>
    <w:rPr>
      <w:rFonts w:ascii="Tahoma" w:eastAsia="Times New Roman" w:hAnsi="Tahoma" w:cs="Times New Roman"/>
      <w:color w:val="00000A"/>
      <w:sz w:val="16"/>
      <w:szCs w:val="16"/>
      <w:lang w:val="x-none" w:eastAsia="zh-CN"/>
    </w:rPr>
  </w:style>
  <w:style w:type="paragraph" w:customStyle="1" w:styleId="Mappadocumento1">
    <w:name w:val="Mappa documento1"/>
    <w:basedOn w:val="Normale"/>
    <w:uiPriority w:val="99"/>
    <w:qFormat/>
    <w:rsid w:val="00D05FF4"/>
    <w:rPr>
      <w:rFonts w:ascii="Tahoma" w:hAnsi="Tahoma" w:cs="Tahoma"/>
      <w:sz w:val="16"/>
      <w:szCs w:val="16"/>
    </w:rPr>
  </w:style>
  <w:style w:type="paragraph" w:styleId="Paragrafoelenco">
    <w:name w:val="List Paragraph"/>
    <w:basedOn w:val="Normale"/>
    <w:uiPriority w:val="34"/>
    <w:qFormat/>
    <w:rsid w:val="00D05FF4"/>
    <w:pPr>
      <w:spacing w:after="200" w:line="276" w:lineRule="auto"/>
      <w:ind w:left="708"/>
    </w:pPr>
    <w:rPr>
      <w:rFonts w:ascii="Calibri" w:eastAsia="Calibri" w:hAnsi="Calibri" w:cs="Calibri"/>
      <w:sz w:val="22"/>
      <w:szCs w:val="22"/>
    </w:rPr>
  </w:style>
  <w:style w:type="paragraph" w:styleId="Titolosommario">
    <w:name w:val="TOC Heading"/>
    <w:basedOn w:val="Titolo1"/>
    <w:uiPriority w:val="39"/>
    <w:qFormat/>
    <w:rsid w:val="00D05FF4"/>
    <w:pPr>
      <w:keepLines/>
      <w:spacing w:before="480" w:line="276" w:lineRule="auto"/>
    </w:pPr>
    <w:rPr>
      <w:rFonts w:ascii="Cambria" w:hAnsi="Cambria"/>
      <w:bCs/>
      <w:color w:val="365F91"/>
      <w:sz w:val="28"/>
      <w:szCs w:val="28"/>
      <w:u w:val="none"/>
    </w:rPr>
  </w:style>
  <w:style w:type="paragraph" w:styleId="Testocommento">
    <w:name w:val="annotation text"/>
    <w:basedOn w:val="Normale"/>
    <w:link w:val="TestocommentoCarattere2"/>
    <w:uiPriority w:val="99"/>
    <w:unhideWhenUsed/>
    <w:qFormat/>
    <w:rsid w:val="00D05FF4"/>
    <w:rPr>
      <w:sz w:val="20"/>
      <w:szCs w:val="20"/>
    </w:rPr>
  </w:style>
  <w:style w:type="character" w:customStyle="1" w:styleId="TestocommentoCarattere2">
    <w:name w:val="Testo commento Carattere2"/>
    <w:basedOn w:val="Carpredefinitoparagrafo"/>
    <w:link w:val="Testocommento"/>
    <w:uiPriority w:val="99"/>
    <w:rsid w:val="00D05FF4"/>
    <w:rPr>
      <w:rFonts w:ascii="Times New Roman" w:eastAsia="Times New Roman" w:hAnsi="Times New Roman" w:cs="Times New Roman"/>
      <w:color w:val="00000A"/>
      <w:sz w:val="20"/>
      <w:szCs w:val="20"/>
      <w:lang w:eastAsia="zh-CN"/>
    </w:rPr>
  </w:style>
  <w:style w:type="paragraph" w:styleId="Soggettocommento">
    <w:name w:val="annotation subject"/>
    <w:basedOn w:val="Testocommento1"/>
    <w:link w:val="SoggettocommentoCarattere1"/>
    <w:uiPriority w:val="99"/>
    <w:qFormat/>
    <w:rsid w:val="00D05FF4"/>
    <w:rPr>
      <w:b/>
      <w:bCs/>
    </w:rPr>
  </w:style>
  <w:style w:type="character" w:customStyle="1" w:styleId="SoggettocommentoCarattere1">
    <w:name w:val="Soggetto commento Carattere1"/>
    <w:basedOn w:val="TestocommentoCarattere2"/>
    <w:link w:val="Soggettocommento"/>
    <w:uiPriority w:val="99"/>
    <w:rsid w:val="00D05FF4"/>
    <w:rPr>
      <w:rFonts w:ascii="Times New Roman" w:eastAsia="Times New Roman" w:hAnsi="Times New Roman" w:cs="Times New Roman"/>
      <w:b/>
      <w:bCs/>
      <w:color w:val="00000A"/>
      <w:sz w:val="20"/>
      <w:szCs w:val="20"/>
      <w:lang w:eastAsia="zh-CN"/>
    </w:rPr>
  </w:style>
  <w:style w:type="paragraph" w:styleId="Revisione">
    <w:name w:val="Revision"/>
    <w:uiPriority w:val="99"/>
    <w:qFormat/>
    <w:rsid w:val="00D05FF4"/>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Contenutotabella">
    <w:name w:val="Contenuto tabella"/>
    <w:basedOn w:val="Normale"/>
    <w:uiPriority w:val="99"/>
    <w:qFormat/>
    <w:rsid w:val="00D05FF4"/>
    <w:pPr>
      <w:suppressLineNumbers/>
    </w:pPr>
  </w:style>
  <w:style w:type="paragraph" w:customStyle="1" w:styleId="Titolotabella">
    <w:name w:val="Titolo tabella"/>
    <w:basedOn w:val="Contenutotabella"/>
    <w:qFormat/>
    <w:rsid w:val="00D05FF4"/>
    <w:pPr>
      <w:jc w:val="center"/>
    </w:pPr>
    <w:rPr>
      <w:b/>
      <w:bCs/>
    </w:rPr>
  </w:style>
  <w:style w:type="paragraph" w:customStyle="1" w:styleId="Contenutocornice">
    <w:name w:val="Contenuto cornice"/>
    <w:basedOn w:val="Normale"/>
    <w:uiPriority w:val="99"/>
    <w:qFormat/>
    <w:rsid w:val="00D05FF4"/>
  </w:style>
  <w:style w:type="paragraph" w:customStyle="1" w:styleId="Indice10">
    <w:name w:val="Indice 10"/>
    <w:basedOn w:val="Indice"/>
    <w:qFormat/>
    <w:rsid w:val="00D05FF4"/>
    <w:pPr>
      <w:tabs>
        <w:tab w:val="right" w:leader="dot" w:pos="7091"/>
      </w:tabs>
      <w:ind w:left="2547"/>
    </w:pPr>
  </w:style>
  <w:style w:type="paragraph" w:styleId="Corpodeltesto2">
    <w:name w:val="Body Text 2"/>
    <w:basedOn w:val="Normale"/>
    <w:link w:val="Corpodeltesto2Carattere"/>
    <w:uiPriority w:val="99"/>
    <w:qFormat/>
    <w:rsid w:val="00D05FF4"/>
    <w:pPr>
      <w:jc w:val="both"/>
    </w:pPr>
    <w:rPr>
      <w:rFonts w:ascii="Arial" w:hAnsi="Arial"/>
      <w:color w:val="3366FF"/>
      <w:sz w:val="22"/>
      <w:lang w:val="x-none"/>
    </w:rPr>
  </w:style>
  <w:style w:type="character" w:customStyle="1" w:styleId="Corpodeltesto2Carattere">
    <w:name w:val="Corpo del testo 2 Carattere"/>
    <w:basedOn w:val="Carpredefinitoparagrafo"/>
    <w:link w:val="Corpodeltesto2"/>
    <w:uiPriority w:val="99"/>
    <w:rsid w:val="00D05FF4"/>
    <w:rPr>
      <w:rFonts w:ascii="Arial" w:eastAsia="Times New Roman" w:hAnsi="Arial" w:cs="Times New Roman"/>
      <w:color w:val="3366FF"/>
      <w:szCs w:val="24"/>
      <w:lang w:val="x-none" w:eastAsia="zh-CN"/>
    </w:rPr>
  </w:style>
  <w:style w:type="paragraph" w:styleId="Corpodeltesto3">
    <w:name w:val="Body Text 3"/>
    <w:basedOn w:val="Normale"/>
    <w:link w:val="Corpodeltesto3Carattere"/>
    <w:uiPriority w:val="99"/>
    <w:qFormat/>
    <w:rsid w:val="00D05FF4"/>
    <w:pPr>
      <w:jc w:val="both"/>
    </w:pPr>
    <w:rPr>
      <w:rFonts w:ascii="Tahoma" w:hAnsi="Tahoma"/>
      <w:sz w:val="20"/>
      <w:lang w:val="x-none"/>
    </w:rPr>
  </w:style>
  <w:style w:type="character" w:customStyle="1" w:styleId="Corpodeltesto3Carattere">
    <w:name w:val="Corpo del testo 3 Carattere"/>
    <w:basedOn w:val="Carpredefinitoparagrafo"/>
    <w:link w:val="Corpodeltesto3"/>
    <w:uiPriority w:val="99"/>
    <w:rsid w:val="00D05FF4"/>
    <w:rPr>
      <w:rFonts w:ascii="Tahoma" w:eastAsia="Times New Roman" w:hAnsi="Tahoma" w:cs="Times New Roman"/>
      <w:color w:val="00000A"/>
      <w:sz w:val="20"/>
      <w:szCs w:val="24"/>
      <w:lang w:val="x-none" w:eastAsia="zh-CN"/>
    </w:rPr>
  </w:style>
  <w:style w:type="numbering" w:customStyle="1" w:styleId="WW8Num97">
    <w:name w:val="WW8Num97"/>
    <w:qFormat/>
    <w:rsid w:val="00D05FF4"/>
  </w:style>
  <w:style w:type="numbering" w:customStyle="1" w:styleId="WW8Num40">
    <w:name w:val="WW8Num40"/>
    <w:qFormat/>
    <w:rsid w:val="00D05FF4"/>
  </w:style>
  <w:style w:type="numbering" w:customStyle="1" w:styleId="WW8Num66">
    <w:name w:val="WW8Num66"/>
    <w:qFormat/>
    <w:rsid w:val="00D05FF4"/>
  </w:style>
  <w:style w:type="numbering" w:customStyle="1" w:styleId="WW8Num22">
    <w:name w:val="WW8Num22"/>
    <w:qFormat/>
    <w:rsid w:val="00D05FF4"/>
  </w:style>
  <w:style w:type="numbering" w:customStyle="1" w:styleId="WW8Num74">
    <w:name w:val="WW8Num74"/>
    <w:qFormat/>
    <w:rsid w:val="00D05FF4"/>
  </w:style>
  <w:style w:type="numbering" w:customStyle="1" w:styleId="WW8Num13">
    <w:name w:val="WW8Num13"/>
    <w:qFormat/>
    <w:rsid w:val="00D05FF4"/>
  </w:style>
  <w:style w:type="numbering" w:customStyle="1" w:styleId="WW8Num43">
    <w:name w:val="WW8Num43"/>
    <w:qFormat/>
    <w:rsid w:val="00D05FF4"/>
  </w:style>
  <w:style w:type="numbering" w:customStyle="1" w:styleId="WW8Num93">
    <w:name w:val="WW8Num93"/>
    <w:qFormat/>
    <w:rsid w:val="00D05FF4"/>
  </w:style>
  <w:style w:type="numbering" w:customStyle="1" w:styleId="WW8Num58">
    <w:name w:val="WW8Num58"/>
    <w:qFormat/>
    <w:rsid w:val="00D05FF4"/>
  </w:style>
  <w:style w:type="numbering" w:customStyle="1" w:styleId="WW8Num94">
    <w:name w:val="WW8Num94"/>
    <w:qFormat/>
    <w:rsid w:val="00D05FF4"/>
  </w:style>
  <w:style w:type="numbering" w:customStyle="1" w:styleId="WW8Num64">
    <w:name w:val="WW8Num64"/>
    <w:qFormat/>
    <w:rsid w:val="00D05FF4"/>
  </w:style>
  <w:style w:type="numbering" w:customStyle="1" w:styleId="WW8Num91">
    <w:name w:val="WW8Num91"/>
    <w:qFormat/>
    <w:rsid w:val="00D05FF4"/>
  </w:style>
  <w:style w:type="numbering" w:customStyle="1" w:styleId="WW8Num19">
    <w:name w:val="WW8Num19"/>
    <w:qFormat/>
    <w:rsid w:val="00D05FF4"/>
  </w:style>
  <w:style w:type="numbering" w:customStyle="1" w:styleId="WW8Num21">
    <w:name w:val="WW8Num21"/>
    <w:qFormat/>
    <w:rsid w:val="00D05FF4"/>
  </w:style>
  <w:style w:type="numbering" w:customStyle="1" w:styleId="WW8Num42">
    <w:name w:val="WW8Num42"/>
    <w:qFormat/>
    <w:rsid w:val="00D05FF4"/>
  </w:style>
  <w:style w:type="numbering" w:customStyle="1" w:styleId="WW8Num6">
    <w:name w:val="WW8Num6"/>
    <w:qFormat/>
    <w:rsid w:val="00D05FF4"/>
  </w:style>
  <w:style w:type="numbering" w:customStyle="1" w:styleId="WW8Num81">
    <w:name w:val="WW8Num81"/>
    <w:qFormat/>
    <w:rsid w:val="00D05FF4"/>
  </w:style>
  <w:style w:type="numbering" w:customStyle="1" w:styleId="WW8Num25">
    <w:name w:val="WW8Num25"/>
    <w:qFormat/>
    <w:rsid w:val="00D05FF4"/>
  </w:style>
  <w:style w:type="numbering" w:customStyle="1" w:styleId="WW8Num95">
    <w:name w:val="WW8Num95"/>
    <w:qFormat/>
    <w:rsid w:val="00D05FF4"/>
  </w:style>
  <w:style w:type="numbering" w:customStyle="1" w:styleId="WW8Num65">
    <w:name w:val="WW8Num65"/>
    <w:qFormat/>
    <w:rsid w:val="00D05FF4"/>
  </w:style>
  <w:style w:type="numbering" w:customStyle="1" w:styleId="WW8Num23">
    <w:name w:val="WW8Num23"/>
    <w:qFormat/>
    <w:rsid w:val="00D05FF4"/>
  </w:style>
  <w:style w:type="numbering" w:customStyle="1" w:styleId="WW8Num62">
    <w:name w:val="WW8Num62"/>
    <w:qFormat/>
    <w:rsid w:val="00D05FF4"/>
  </w:style>
  <w:style w:type="numbering" w:customStyle="1" w:styleId="WW8Num87">
    <w:name w:val="WW8Num87"/>
    <w:qFormat/>
    <w:rsid w:val="00D05FF4"/>
  </w:style>
  <w:style w:type="numbering" w:customStyle="1" w:styleId="WW8Num78">
    <w:name w:val="WW8Num78"/>
    <w:qFormat/>
    <w:rsid w:val="00D05FF4"/>
  </w:style>
  <w:style w:type="numbering" w:customStyle="1" w:styleId="21928443169719716911">
    <w:name w:val="21928443169719716911"/>
    <w:qFormat/>
    <w:rsid w:val="00D05FF4"/>
  </w:style>
  <w:style w:type="numbering" w:customStyle="1" w:styleId="1328974118555325541">
    <w:name w:val="1328974118555325541"/>
    <w:qFormat/>
    <w:rsid w:val="00D05FF4"/>
  </w:style>
  <w:style w:type="numbering" w:customStyle="1" w:styleId="16743707048123840491">
    <w:name w:val="16743707048123840491"/>
    <w:qFormat/>
    <w:rsid w:val="00D05FF4"/>
  </w:style>
  <w:style w:type="numbering" w:customStyle="1" w:styleId="WW8Num53">
    <w:name w:val="WW8Num53"/>
    <w:qFormat/>
    <w:rsid w:val="00D05FF4"/>
  </w:style>
  <w:style w:type="numbering" w:customStyle="1" w:styleId="WW8Num47">
    <w:name w:val="WW8Num47"/>
    <w:qFormat/>
    <w:rsid w:val="00D05FF4"/>
  </w:style>
  <w:style w:type="numbering" w:customStyle="1" w:styleId="WW8Num59">
    <w:name w:val="WW8Num59"/>
    <w:qFormat/>
    <w:rsid w:val="00D05FF4"/>
  </w:style>
  <w:style w:type="numbering" w:customStyle="1" w:styleId="WW8Num96">
    <w:name w:val="WW8Num96"/>
    <w:qFormat/>
    <w:rsid w:val="00D05FF4"/>
  </w:style>
  <w:style w:type="numbering" w:customStyle="1" w:styleId="WW8Num30">
    <w:name w:val="WW8Num30"/>
    <w:qFormat/>
    <w:rsid w:val="00D05FF4"/>
  </w:style>
  <w:style w:type="numbering" w:customStyle="1" w:styleId="WW8Num18">
    <w:name w:val="WW8Num18"/>
    <w:qFormat/>
    <w:rsid w:val="00D05FF4"/>
  </w:style>
  <w:style w:type="numbering" w:customStyle="1" w:styleId="WW8Num14">
    <w:name w:val="WW8Num14"/>
    <w:qFormat/>
    <w:rsid w:val="00D05FF4"/>
  </w:style>
  <w:style w:type="numbering" w:customStyle="1" w:styleId="WW8Num44">
    <w:name w:val="WW8Num44"/>
    <w:qFormat/>
    <w:rsid w:val="00D05FF4"/>
  </w:style>
  <w:style w:type="numbering" w:customStyle="1" w:styleId="WW8Num1">
    <w:name w:val="WW8Num1"/>
    <w:qFormat/>
    <w:rsid w:val="00D05FF4"/>
  </w:style>
  <w:style w:type="numbering" w:customStyle="1" w:styleId="WW8Num2">
    <w:name w:val="WW8Num2"/>
    <w:qFormat/>
    <w:rsid w:val="00D05FF4"/>
  </w:style>
  <w:style w:type="numbering" w:customStyle="1" w:styleId="WW8Num3">
    <w:name w:val="WW8Num3"/>
    <w:qFormat/>
    <w:rsid w:val="00D05FF4"/>
  </w:style>
  <w:style w:type="numbering" w:customStyle="1" w:styleId="WW8Num4">
    <w:name w:val="WW8Num4"/>
    <w:qFormat/>
    <w:rsid w:val="00D05FF4"/>
  </w:style>
  <w:style w:type="numbering" w:customStyle="1" w:styleId="WW8Num9">
    <w:name w:val="WW8Num9"/>
    <w:qFormat/>
    <w:rsid w:val="00D05FF4"/>
  </w:style>
  <w:style w:type="numbering" w:customStyle="1" w:styleId="WW8Num33">
    <w:name w:val="WW8Num33"/>
    <w:qFormat/>
    <w:rsid w:val="00D05FF4"/>
  </w:style>
  <w:style w:type="numbering" w:customStyle="1" w:styleId="WW8Num24">
    <w:name w:val="WW8Num24"/>
    <w:qFormat/>
    <w:rsid w:val="00D05FF4"/>
  </w:style>
  <w:style w:type="numbering" w:customStyle="1" w:styleId="WW8Num139">
    <w:name w:val="WW8Num139"/>
    <w:qFormat/>
    <w:rsid w:val="00D05FF4"/>
  </w:style>
  <w:style w:type="numbering" w:customStyle="1" w:styleId="WW8Num123">
    <w:name w:val="WW8Num123"/>
    <w:qFormat/>
    <w:rsid w:val="00D05FF4"/>
  </w:style>
  <w:style w:type="numbering" w:customStyle="1" w:styleId="WW8Num110">
    <w:name w:val="WW8Num110"/>
    <w:qFormat/>
    <w:rsid w:val="00D05FF4"/>
  </w:style>
  <w:style w:type="numbering" w:customStyle="1" w:styleId="WW8Num104">
    <w:name w:val="WW8Num104"/>
    <w:qFormat/>
    <w:rsid w:val="00D05FF4"/>
  </w:style>
  <w:style w:type="numbering" w:customStyle="1" w:styleId="WW8Num26">
    <w:name w:val="WW8Num26"/>
    <w:qFormat/>
    <w:rsid w:val="00D05FF4"/>
  </w:style>
  <w:style w:type="numbering" w:customStyle="1" w:styleId="WW8Num39">
    <w:name w:val="WW8Num39"/>
    <w:qFormat/>
    <w:rsid w:val="00D05FF4"/>
  </w:style>
  <w:style w:type="numbering" w:customStyle="1" w:styleId="WW8Num36">
    <w:name w:val="WW8Num36"/>
    <w:qFormat/>
    <w:rsid w:val="00D05FF4"/>
  </w:style>
  <w:style w:type="numbering" w:customStyle="1" w:styleId="WW8Num7">
    <w:name w:val="WW8Num7"/>
    <w:qFormat/>
    <w:rsid w:val="00D05FF4"/>
  </w:style>
  <w:style w:type="numbering" w:customStyle="1" w:styleId="WW8Num28">
    <w:name w:val="WW8Num28"/>
    <w:qFormat/>
    <w:rsid w:val="00D05FF4"/>
  </w:style>
  <w:style w:type="numbering" w:customStyle="1" w:styleId="WW8Num11">
    <w:name w:val="WW8Num11"/>
    <w:qFormat/>
    <w:rsid w:val="00D05FF4"/>
    <w:pPr>
      <w:numPr>
        <w:numId w:val="26"/>
      </w:numPr>
    </w:pPr>
  </w:style>
  <w:style w:type="character" w:customStyle="1" w:styleId="A6">
    <w:name w:val="A6"/>
    <w:uiPriority w:val="99"/>
    <w:rsid w:val="00D05FF4"/>
    <w:rPr>
      <w:rFonts w:cs="ITC Avant Garde Std Bk"/>
      <w:color w:val="000000"/>
      <w:sz w:val="15"/>
      <w:szCs w:val="15"/>
    </w:rPr>
  </w:style>
  <w:style w:type="character" w:styleId="Collegamentoipertestuale">
    <w:name w:val="Hyperlink"/>
    <w:uiPriority w:val="99"/>
    <w:unhideWhenUsed/>
    <w:rsid w:val="00D05FF4"/>
    <w:rPr>
      <w:color w:val="0000FF"/>
      <w:u w:val="single"/>
    </w:rPr>
  </w:style>
  <w:style w:type="table" w:styleId="Grigliatabella">
    <w:name w:val="Table Grid"/>
    <w:basedOn w:val="Tabellanormale"/>
    <w:uiPriority w:val="59"/>
    <w:rsid w:val="00D05FF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05FF4"/>
  </w:style>
  <w:style w:type="paragraph" w:styleId="Mappadocumento">
    <w:name w:val="Document Map"/>
    <w:basedOn w:val="Normale"/>
    <w:link w:val="MappadocumentoCarattere"/>
    <w:uiPriority w:val="99"/>
    <w:semiHidden/>
    <w:unhideWhenUsed/>
    <w:rsid w:val="00D05FF4"/>
    <w:rPr>
      <w:rFonts w:ascii="Tahoma" w:eastAsiaTheme="minorHAnsi" w:hAnsi="Tahoma" w:cs="Tahoma"/>
      <w:color w:val="auto"/>
      <w:sz w:val="16"/>
      <w:szCs w:val="16"/>
      <w:lang w:eastAsia="en-US"/>
    </w:rPr>
  </w:style>
  <w:style w:type="character" w:customStyle="1" w:styleId="MappadocumentoCarattere1">
    <w:name w:val="Mappa documento Carattere1"/>
    <w:basedOn w:val="Carpredefinitoparagrafo"/>
    <w:uiPriority w:val="99"/>
    <w:semiHidden/>
    <w:rsid w:val="00D05FF4"/>
    <w:rPr>
      <w:rFonts w:ascii="Segoe UI" w:eastAsia="Times New Roman" w:hAnsi="Segoe UI" w:cs="Segoe UI"/>
      <w:color w:val="00000A"/>
      <w:sz w:val="16"/>
      <w:szCs w:val="16"/>
      <w:lang w:eastAsia="zh-CN"/>
    </w:rPr>
  </w:style>
  <w:style w:type="table" w:customStyle="1" w:styleId="Grigliatabella1">
    <w:name w:val="Griglia tabella1"/>
    <w:basedOn w:val="Tabellanormale"/>
    <w:next w:val="Grigliatabella"/>
    <w:uiPriority w:val="59"/>
    <w:rsid w:val="00D05FF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D05FF4"/>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D05FF4"/>
  </w:style>
  <w:style w:type="table" w:customStyle="1" w:styleId="TableNormal">
    <w:name w:val="Table Normal"/>
    <w:uiPriority w:val="2"/>
    <w:semiHidden/>
    <w:unhideWhenUsed/>
    <w:qFormat/>
    <w:rsid w:val="00D05FF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05FF4"/>
    <w:pPr>
      <w:widowControl w:val="0"/>
      <w:ind w:left="67"/>
    </w:pPr>
    <w:rPr>
      <w:rFonts w:ascii="Calibri" w:eastAsia="Calibri" w:hAnsi="Calibri" w:cs="Calibri"/>
      <w:color w:val="auto"/>
      <w:sz w:val="22"/>
      <w:szCs w:val="22"/>
      <w:lang w:val="en-US" w:eastAsia="en-US"/>
    </w:rPr>
  </w:style>
  <w:style w:type="paragraph" w:customStyle="1" w:styleId="Pa54">
    <w:name w:val="Pa54"/>
    <w:basedOn w:val="Default"/>
    <w:next w:val="Default"/>
    <w:uiPriority w:val="99"/>
    <w:rsid w:val="00D05FF4"/>
    <w:pPr>
      <w:suppressAutoHyphens w:val="0"/>
      <w:autoSpaceDE w:val="0"/>
      <w:autoSpaceDN w:val="0"/>
      <w:adjustRightInd w:val="0"/>
      <w:spacing w:line="241" w:lineRule="atLeast"/>
    </w:pPr>
    <w:rPr>
      <w:rFonts w:ascii="ITC Avant Garde Std Bk" w:eastAsia="Calibri" w:hAnsi="ITC Avant Garde Std Bk" w:cs="Times New Roman"/>
      <w:color w:val="auto"/>
      <w:lang w:eastAsia="en-US"/>
    </w:rPr>
  </w:style>
  <w:style w:type="table" w:customStyle="1" w:styleId="NormalTable0">
    <w:name w:val="Normal Table0"/>
    <w:uiPriority w:val="2"/>
    <w:semiHidden/>
    <w:unhideWhenUsed/>
    <w:qFormat/>
    <w:rsid w:val="00D05FF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Pa21">
    <w:name w:val="Pa21"/>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Corpodeltesto1">
    <w:name w:val="Corpo del testo1"/>
    <w:aliases w:val="Tempo Body Text,descriptionbullets,Starbucks Body Text,heading3,body text,3 indent,heading31,body text1,3 indent1,heading32,body text2,3 indent2,heading33,body text3,3 indent3,heading34,body text4,3 indent4,bt,heading_txt,CV Body Text"/>
    <w:basedOn w:val="Normale"/>
    <w:uiPriority w:val="99"/>
    <w:semiHidden/>
    <w:rsid w:val="00D05FF4"/>
    <w:pPr>
      <w:jc w:val="center"/>
    </w:pPr>
    <w:rPr>
      <w:color w:val="auto"/>
      <w:sz w:val="28"/>
      <w:szCs w:val="20"/>
      <w:lang w:eastAsia="it-IT"/>
    </w:rPr>
  </w:style>
  <w:style w:type="character" w:styleId="Menzionenonrisolta">
    <w:name w:val="Unresolved Mention"/>
    <w:uiPriority w:val="99"/>
    <w:semiHidden/>
    <w:unhideWhenUsed/>
    <w:rsid w:val="00D05FF4"/>
    <w:rPr>
      <w:color w:val="605E5C"/>
      <w:shd w:val="clear" w:color="auto" w:fill="E1DFDD"/>
    </w:rPr>
  </w:style>
  <w:style w:type="paragraph" w:customStyle="1" w:styleId="Pa34">
    <w:name w:val="Pa34"/>
    <w:basedOn w:val="Normale"/>
    <w:next w:val="Normale"/>
    <w:uiPriority w:val="99"/>
    <w:rsid w:val="00D05FF4"/>
    <w:pPr>
      <w:autoSpaceDE w:val="0"/>
      <w:autoSpaceDN w:val="0"/>
      <w:adjustRightInd w:val="0"/>
      <w:spacing w:line="241" w:lineRule="atLeast"/>
    </w:pPr>
    <w:rPr>
      <w:rFonts w:ascii="ITC Avant Garde Std Bk" w:eastAsia="Calibri" w:hAnsi="ITC Avant Garde Std Bk"/>
      <w:color w:val="auto"/>
      <w:lang w:eastAsia="en-US"/>
    </w:rPr>
  </w:style>
  <w:style w:type="paragraph" w:customStyle="1" w:styleId="Pa42">
    <w:name w:val="Pa42"/>
    <w:basedOn w:val="Normale"/>
    <w:next w:val="Normale"/>
    <w:uiPriority w:val="99"/>
    <w:rsid w:val="00D05FF4"/>
    <w:pPr>
      <w:autoSpaceDE w:val="0"/>
      <w:autoSpaceDN w:val="0"/>
      <w:adjustRightInd w:val="0"/>
      <w:spacing w:line="241" w:lineRule="atLeast"/>
    </w:pPr>
    <w:rPr>
      <w:rFonts w:ascii="ITC Avant Garde Std Bk" w:eastAsia="Calibri" w:hAnsi="ITC Avant Garde Std Bk"/>
      <w:color w:val="auto"/>
      <w:lang w:eastAsia="en-US"/>
    </w:rPr>
  </w:style>
  <w:style w:type="character" w:customStyle="1" w:styleId="A5">
    <w:name w:val="A5"/>
    <w:uiPriority w:val="99"/>
    <w:rsid w:val="00D05FF4"/>
    <w:rPr>
      <w:rFonts w:ascii="ITC Avant Garde Std Bk" w:hAnsi="ITC Avant Garde Std Bk" w:cs="ITC Avant Garde Std Bk" w:hint="default"/>
      <w:color w:val="000000"/>
      <w:sz w:val="15"/>
      <w:szCs w:val="15"/>
    </w:rPr>
  </w:style>
  <w:style w:type="table" w:customStyle="1" w:styleId="Grigliatabella12">
    <w:name w:val="Griglia tabella12"/>
    <w:basedOn w:val="Tabellanormale"/>
    <w:rsid w:val="00D05FF4"/>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imoHTML">
    <w:name w:val="HTML Acronym"/>
    <w:uiPriority w:val="99"/>
    <w:semiHidden/>
    <w:unhideWhenUsed/>
    <w:rsid w:val="00D05FF4"/>
    <w:rPr>
      <w:vanish w:val="0"/>
      <w:webHidden w:val="0"/>
      <w:specVanish w:val="0"/>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uiPriority w:val="9"/>
    <w:semiHidden/>
    <w:rsid w:val="00D05FF4"/>
    <w:rPr>
      <w:rFonts w:ascii="Cambria" w:eastAsia="Times New Roman" w:hAnsi="Cambria" w:cs="Times New Roman" w:hint="default"/>
      <w:b/>
      <w:bCs/>
      <w:color w:val="4F81BD"/>
      <w:sz w:val="26"/>
      <w:szCs w:val="26"/>
    </w:rPr>
  </w:style>
  <w:style w:type="paragraph" w:customStyle="1" w:styleId="msonormal0">
    <w:name w:val="msonormal"/>
    <w:basedOn w:val="Normale"/>
    <w:uiPriority w:val="99"/>
    <w:rsid w:val="00D05FF4"/>
    <w:pPr>
      <w:spacing w:before="100" w:beforeAutospacing="1" w:after="119" w:line="252" w:lineRule="auto"/>
      <w:jc w:val="both"/>
    </w:pPr>
    <w:rPr>
      <w:rFonts w:ascii="Arial Unicode MS" w:hAnsi="Arial Unicode MS"/>
      <w:color w:val="auto"/>
      <w:sz w:val="22"/>
      <w:szCs w:val="22"/>
      <w:lang w:eastAsia="it-IT"/>
    </w:rPr>
  </w:style>
  <w:style w:type="paragraph" w:styleId="NormaleWeb">
    <w:name w:val="Normal (Web)"/>
    <w:basedOn w:val="Normale"/>
    <w:uiPriority w:val="99"/>
    <w:semiHidden/>
    <w:unhideWhenUsed/>
    <w:rsid w:val="00D05FF4"/>
    <w:pPr>
      <w:spacing w:before="100" w:beforeAutospacing="1" w:after="119" w:line="252" w:lineRule="auto"/>
      <w:jc w:val="both"/>
    </w:pPr>
    <w:rPr>
      <w:rFonts w:ascii="Arial Unicode MS" w:hAnsi="Arial Unicode MS"/>
      <w:color w:val="auto"/>
      <w:sz w:val="22"/>
      <w:szCs w:val="22"/>
      <w:lang w:eastAsia="it-IT"/>
    </w:rPr>
  </w:style>
  <w:style w:type="paragraph" w:styleId="Indice1">
    <w:name w:val="index 1"/>
    <w:basedOn w:val="Normale"/>
    <w:next w:val="Normale"/>
    <w:autoRedefine/>
    <w:uiPriority w:val="99"/>
    <w:semiHidden/>
    <w:unhideWhenUsed/>
    <w:rsid w:val="00D05FF4"/>
    <w:pPr>
      <w:snapToGrid w:val="0"/>
      <w:spacing w:before="60" w:after="120"/>
    </w:pPr>
    <w:rPr>
      <w:rFonts w:ascii="Tahoma" w:hAnsi="Tahoma" w:cs="Arial"/>
      <w:color w:val="000000"/>
      <w:sz w:val="20"/>
      <w:szCs w:val="20"/>
      <w:lang w:eastAsia="en-US" w:bidi="en-US"/>
    </w:rPr>
  </w:style>
  <w:style w:type="character" w:customStyle="1" w:styleId="PidipaginaCarattere1">
    <w:name w:val="Piè di pagina Carattere1"/>
    <w:uiPriority w:val="99"/>
    <w:semiHidden/>
    <w:rsid w:val="00D05FF4"/>
    <w:rPr>
      <w:rFonts w:ascii="Century Gothic" w:hAnsi="Century Gothic" w:cs="Arial"/>
      <w:lang w:eastAsia="en-US"/>
    </w:rPr>
  </w:style>
  <w:style w:type="character" w:customStyle="1" w:styleId="PidipaginaCarattere2">
    <w:name w:val="Piè di pagina Carattere2"/>
    <w:aliases w:val="Piè di pagina Carattere1 Carattere1,Piè di pagina Carattere Carattere Carattere1"/>
    <w:uiPriority w:val="99"/>
    <w:semiHidden/>
    <w:rsid w:val="00D05FF4"/>
    <w:rPr>
      <w:rFonts w:ascii="Century Gothic" w:hAnsi="Century Gothic" w:cs="Arial"/>
      <w:lang w:eastAsia="en-US"/>
    </w:rPr>
  </w:style>
  <w:style w:type="paragraph" w:styleId="Puntoelenco">
    <w:name w:val="List Bullet"/>
    <w:basedOn w:val="Normale"/>
    <w:uiPriority w:val="99"/>
    <w:semiHidden/>
    <w:unhideWhenUsed/>
    <w:rsid w:val="00D05FF4"/>
    <w:pPr>
      <w:numPr>
        <w:numId w:val="6"/>
      </w:numPr>
      <w:spacing w:after="120"/>
    </w:pPr>
    <w:rPr>
      <w:rFonts w:cs="Arial"/>
      <w:color w:val="auto"/>
      <w:szCs w:val="20"/>
      <w:lang w:eastAsia="en-US"/>
    </w:rPr>
  </w:style>
  <w:style w:type="paragraph" w:styleId="Formuladiapertura">
    <w:name w:val="Salutation"/>
    <w:basedOn w:val="Normale"/>
    <w:next w:val="Normale"/>
    <w:link w:val="FormuladiaperturaCarattere"/>
    <w:uiPriority w:val="99"/>
    <w:semiHidden/>
    <w:unhideWhenUsed/>
    <w:rsid w:val="00D05FF4"/>
    <w:pPr>
      <w:spacing w:after="120"/>
    </w:pPr>
    <w:rPr>
      <w:color w:val="auto"/>
      <w:szCs w:val="20"/>
      <w:lang w:val="x-none" w:eastAsia="en-US"/>
    </w:rPr>
  </w:style>
  <w:style w:type="character" w:customStyle="1" w:styleId="FormuladiaperturaCarattere">
    <w:name w:val="Formula di apertura Carattere"/>
    <w:basedOn w:val="Carpredefinitoparagrafo"/>
    <w:link w:val="Formuladiapertura"/>
    <w:uiPriority w:val="99"/>
    <w:semiHidden/>
    <w:rsid w:val="00D05FF4"/>
    <w:rPr>
      <w:rFonts w:ascii="Times New Roman" w:eastAsia="Times New Roman" w:hAnsi="Times New Roman" w:cs="Times New Roman"/>
      <w:sz w:val="24"/>
      <w:szCs w:val="20"/>
      <w:lang w:val="x-none"/>
    </w:rPr>
  </w:style>
  <w:style w:type="paragraph" w:styleId="Rientrocorpodeltesto2">
    <w:name w:val="Body Text Indent 2"/>
    <w:basedOn w:val="Normale"/>
    <w:link w:val="Rientrocorpodeltesto2Carattere1"/>
    <w:uiPriority w:val="99"/>
    <w:semiHidden/>
    <w:unhideWhenUsed/>
    <w:rsid w:val="00D05FF4"/>
    <w:pPr>
      <w:spacing w:after="120" w:line="480" w:lineRule="auto"/>
      <w:ind w:left="283"/>
    </w:pPr>
    <w:rPr>
      <w:rFonts w:ascii="Century Gothic" w:hAnsi="Century Gothic"/>
      <w:color w:val="auto"/>
      <w:sz w:val="20"/>
      <w:szCs w:val="20"/>
      <w:lang w:val="x-none" w:eastAsia="en-US"/>
    </w:rPr>
  </w:style>
  <w:style w:type="character" w:customStyle="1" w:styleId="Rientrocorpodeltesto2Carattere">
    <w:name w:val="Rientro corpo del testo 2 Carattere"/>
    <w:basedOn w:val="Carpredefinitoparagrafo"/>
    <w:link w:val="Rientrocorpodeltesto22"/>
    <w:uiPriority w:val="99"/>
    <w:semiHidden/>
    <w:rsid w:val="00D05FF4"/>
    <w:rPr>
      <w:rFonts w:ascii="Times New Roman" w:eastAsia="Times New Roman" w:hAnsi="Times New Roman" w:cs="Times New Roman"/>
      <w:color w:val="00000A"/>
      <w:sz w:val="24"/>
      <w:szCs w:val="24"/>
      <w:lang w:eastAsia="zh-CN"/>
    </w:rPr>
  </w:style>
  <w:style w:type="paragraph" w:styleId="Rientrocorpodeltesto3">
    <w:name w:val="Body Text Indent 3"/>
    <w:basedOn w:val="Normale"/>
    <w:link w:val="Rientrocorpodeltesto3Carattere1"/>
    <w:uiPriority w:val="99"/>
    <w:semiHidden/>
    <w:unhideWhenUsed/>
    <w:rsid w:val="00D05FF4"/>
    <w:pPr>
      <w:spacing w:after="120"/>
      <w:ind w:left="283"/>
    </w:pPr>
    <w:rPr>
      <w:rFonts w:ascii="Century Gothic" w:hAnsi="Century Gothic"/>
      <w:color w:val="auto"/>
      <w:sz w:val="16"/>
      <w:szCs w:val="16"/>
      <w:lang w:val="x-none" w:eastAsia="en-US"/>
    </w:rPr>
  </w:style>
  <w:style w:type="character" w:customStyle="1" w:styleId="Rientrocorpodeltesto3Carattere">
    <w:name w:val="Rientro corpo del testo 3 Carattere"/>
    <w:basedOn w:val="Carpredefinitoparagrafo"/>
    <w:link w:val="Rientrocorpodeltesto32"/>
    <w:uiPriority w:val="99"/>
    <w:semiHidden/>
    <w:rsid w:val="00D05FF4"/>
    <w:rPr>
      <w:rFonts w:ascii="Times New Roman" w:eastAsia="Times New Roman" w:hAnsi="Times New Roman" w:cs="Times New Roman"/>
      <w:color w:val="00000A"/>
      <w:sz w:val="16"/>
      <w:szCs w:val="16"/>
      <w:lang w:eastAsia="zh-CN"/>
    </w:rPr>
  </w:style>
  <w:style w:type="paragraph" w:styleId="Testodelblocco">
    <w:name w:val="Block Text"/>
    <w:basedOn w:val="Normale"/>
    <w:uiPriority w:val="99"/>
    <w:semiHidden/>
    <w:unhideWhenUsed/>
    <w:rsid w:val="00D05FF4"/>
    <w:pPr>
      <w:pBdr>
        <w:top w:val="single" w:sz="2" w:space="10" w:color="4472C4" w:shadow="1"/>
        <w:left w:val="single" w:sz="2" w:space="10" w:color="4472C4" w:shadow="1"/>
        <w:bottom w:val="single" w:sz="2" w:space="10" w:color="4472C4" w:shadow="1"/>
        <w:right w:val="single" w:sz="2" w:space="10" w:color="4472C4" w:shadow="1"/>
      </w:pBdr>
      <w:spacing w:after="120"/>
      <w:ind w:left="1152" w:right="1152"/>
    </w:pPr>
    <w:rPr>
      <w:rFonts w:ascii="Calibri" w:hAnsi="Calibri"/>
      <w:i/>
      <w:iCs/>
      <w:color w:val="4472C4"/>
      <w:sz w:val="20"/>
      <w:szCs w:val="20"/>
      <w:lang w:eastAsia="en-US"/>
    </w:rPr>
  </w:style>
  <w:style w:type="paragraph" w:styleId="Testonormale">
    <w:name w:val="Plain Text"/>
    <w:basedOn w:val="Normale"/>
    <w:link w:val="TestonormaleCarattere"/>
    <w:uiPriority w:val="99"/>
    <w:semiHidden/>
    <w:unhideWhenUsed/>
    <w:rsid w:val="00D05FF4"/>
    <w:pPr>
      <w:spacing w:after="120"/>
    </w:pPr>
    <w:rPr>
      <w:rFonts w:ascii="Arial" w:eastAsia="Calibri" w:hAnsi="Arial"/>
      <w:color w:val="2311A7"/>
      <w:sz w:val="20"/>
      <w:szCs w:val="21"/>
      <w:lang w:val="x-none" w:eastAsia="en-US"/>
    </w:rPr>
  </w:style>
  <w:style w:type="character" w:customStyle="1" w:styleId="TestonormaleCarattere">
    <w:name w:val="Testo normale Carattere"/>
    <w:basedOn w:val="Carpredefinitoparagrafo"/>
    <w:link w:val="Testonormale"/>
    <w:uiPriority w:val="99"/>
    <w:semiHidden/>
    <w:rsid w:val="00D05FF4"/>
    <w:rPr>
      <w:rFonts w:ascii="Arial" w:eastAsia="Calibri" w:hAnsi="Arial" w:cs="Times New Roman"/>
      <w:color w:val="2311A7"/>
      <w:sz w:val="20"/>
      <w:szCs w:val="21"/>
      <w:lang w:val="x-none"/>
    </w:rPr>
  </w:style>
  <w:style w:type="character" w:customStyle="1" w:styleId="NessunaspaziaturaCarattere">
    <w:name w:val="Nessuna spaziatura Carattere"/>
    <w:aliases w:val="numero pagina Carattere"/>
    <w:link w:val="Nessunaspaziatura"/>
    <w:uiPriority w:val="1"/>
    <w:locked/>
    <w:rsid w:val="00D05FF4"/>
    <w:rPr>
      <w:rFonts w:ascii="Century Gothic" w:hAnsi="Century Gothic" w:cs="Calibri"/>
      <w:b/>
      <w:color w:val="8D3741"/>
      <w:szCs w:val="28"/>
    </w:rPr>
  </w:style>
  <w:style w:type="paragraph" w:styleId="Nessunaspaziatura">
    <w:name w:val="No Spacing"/>
    <w:aliases w:val="numero pagina"/>
    <w:basedOn w:val="Normale"/>
    <w:link w:val="NessunaspaziaturaCarattere"/>
    <w:uiPriority w:val="1"/>
    <w:qFormat/>
    <w:rsid w:val="00D05FF4"/>
    <w:pPr>
      <w:spacing w:after="120"/>
      <w:jc w:val="right"/>
    </w:pPr>
    <w:rPr>
      <w:rFonts w:ascii="Century Gothic" w:eastAsiaTheme="minorHAnsi" w:hAnsi="Century Gothic" w:cs="Calibri"/>
      <w:b/>
      <w:color w:val="8D3741"/>
      <w:sz w:val="22"/>
      <w:szCs w:val="28"/>
      <w:lang w:eastAsia="en-US"/>
    </w:rPr>
  </w:style>
  <w:style w:type="character" w:customStyle="1" w:styleId="CitazioneCarattere">
    <w:name w:val="Citazione Carattere"/>
    <w:aliases w:val="Titolo tabella Carattere"/>
    <w:link w:val="Citazione"/>
    <w:uiPriority w:val="29"/>
    <w:locked/>
    <w:rsid w:val="00D05FF4"/>
    <w:rPr>
      <w:rFonts w:ascii="Century Gothic" w:hAnsi="Century Gothic" w:cs="Arial"/>
      <w:i/>
      <w:iCs/>
      <w:color w:val="595959"/>
      <w:sz w:val="18"/>
      <w:szCs w:val="18"/>
    </w:rPr>
  </w:style>
  <w:style w:type="paragraph" w:styleId="Citazione">
    <w:name w:val="Quote"/>
    <w:basedOn w:val="Normale"/>
    <w:next w:val="Normale"/>
    <w:link w:val="CitazioneCarattere"/>
    <w:uiPriority w:val="29"/>
    <w:qFormat/>
    <w:rsid w:val="00D05FF4"/>
    <w:pPr>
      <w:spacing w:after="120"/>
      <w:jc w:val="center"/>
    </w:pPr>
    <w:rPr>
      <w:rFonts w:ascii="Century Gothic" w:eastAsiaTheme="minorHAnsi" w:hAnsi="Century Gothic" w:cs="Arial"/>
      <w:i/>
      <w:iCs/>
      <w:color w:val="595959"/>
      <w:sz w:val="18"/>
      <w:szCs w:val="18"/>
      <w:lang w:eastAsia="en-US"/>
    </w:rPr>
  </w:style>
  <w:style w:type="character" w:customStyle="1" w:styleId="CitazioneCarattere1">
    <w:name w:val="Citazione Carattere1"/>
    <w:aliases w:val="Titolo tabella Carattere1"/>
    <w:basedOn w:val="Carpredefinitoparagrafo"/>
    <w:uiPriority w:val="29"/>
    <w:rsid w:val="00D05FF4"/>
    <w:rPr>
      <w:rFonts w:ascii="Times New Roman" w:eastAsia="Times New Roman" w:hAnsi="Times New Roman" w:cs="Times New Roman"/>
      <w:i/>
      <w:iCs/>
      <w:color w:val="404040" w:themeColor="text1" w:themeTint="BF"/>
      <w:sz w:val="24"/>
      <w:szCs w:val="24"/>
      <w:lang w:eastAsia="zh-CN"/>
    </w:rPr>
  </w:style>
  <w:style w:type="paragraph" w:styleId="Citazioneintensa">
    <w:name w:val="Intense Quote"/>
    <w:basedOn w:val="Normale"/>
    <w:next w:val="Normale"/>
    <w:link w:val="CitazioneintensaCarattere"/>
    <w:uiPriority w:val="30"/>
    <w:qFormat/>
    <w:rsid w:val="00D05FF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entury Gothic" w:hAnsi="Century Gothic" w:cs="Arial"/>
      <w:b/>
      <w:i/>
      <w:color w:val="FFFFFF"/>
      <w:sz w:val="20"/>
      <w:szCs w:val="20"/>
      <w:lang w:val="x-none" w:eastAsia="en-US" w:bidi="en-US"/>
    </w:rPr>
  </w:style>
  <w:style w:type="character" w:customStyle="1" w:styleId="CitazioneintensaCarattere">
    <w:name w:val="Citazione intensa Carattere"/>
    <w:basedOn w:val="Carpredefinitoparagrafo"/>
    <w:link w:val="Citazioneintensa"/>
    <w:uiPriority w:val="30"/>
    <w:rsid w:val="00D05FF4"/>
    <w:rPr>
      <w:rFonts w:ascii="Century Gothic" w:eastAsia="Times New Roman" w:hAnsi="Century Gothic" w:cs="Arial"/>
      <w:b/>
      <w:i/>
      <w:color w:val="FFFFFF"/>
      <w:sz w:val="20"/>
      <w:szCs w:val="20"/>
      <w:shd w:val="clear" w:color="auto" w:fill="C0504D"/>
      <w:lang w:val="x-none" w:bidi="en-US"/>
    </w:rPr>
  </w:style>
  <w:style w:type="paragraph" w:customStyle="1" w:styleId="A">
    <w:name w:val="A"/>
    <w:basedOn w:val="Normale"/>
    <w:uiPriority w:val="99"/>
    <w:rsid w:val="00D05FF4"/>
    <w:pPr>
      <w:spacing w:after="120"/>
    </w:pPr>
    <w:rPr>
      <w:rFonts w:ascii="Century Gothic" w:hAnsi="Century Gothic" w:cs="Arial"/>
      <w:color w:val="auto"/>
      <w:szCs w:val="20"/>
      <w:lang w:eastAsia="en-US"/>
    </w:rPr>
  </w:style>
  <w:style w:type="paragraph" w:customStyle="1" w:styleId="Da">
    <w:name w:val="Da"/>
    <w:basedOn w:val="Normale"/>
    <w:uiPriority w:val="99"/>
    <w:rsid w:val="00D05FF4"/>
    <w:pPr>
      <w:widowControl w:val="0"/>
      <w:spacing w:after="120"/>
    </w:pPr>
    <w:rPr>
      <w:rFonts w:ascii="Century Gothic" w:hAnsi="Century Gothic" w:cs="Arial"/>
      <w:color w:val="auto"/>
      <w:szCs w:val="20"/>
      <w:lang w:eastAsia="en-US"/>
    </w:rPr>
  </w:style>
  <w:style w:type="paragraph" w:customStyle="1" w:styleId="titletab">
    <w:name w:val="titletab"/>
    <w:basedOn w:val="Normale"/>
    <w:uiPriority w:val="99"/>
    <w:rsid w:val="00D05FF4"/>
    <w:pPr>
      <w:keepLines/>
      <w:widowControl w:val="0"/>
      <w:spacing w:after="120"/>
      <w:jc w:val="center"/>
    </w:pPr>
    <w:rPr>
      <w:rFonts w:ascii="Century Gothic" w:hAnsi="Century Gothic" w:cs="Arial"/>
      <w:b/>
      <w:color w:val="auto"/>
      <w:sz w:val="20"/>
      <w:szCs w:val="20"/>
    </w:rPr>
  </w:style>
  <w:style w:type="character" w:customStyle="1" w:styleId="Stile1Carattere">
    <w:name w:val="Stile1 Carattere"/>
    <w:link w:val="Stile1"/>
    <w:locked/>
    <w:rsid w:val="00D05FF4"/>
    <w:rPr>
      <w:rFonts w:ascii="Century Gothic" w:hAnsi="Century Gothic" w:cs="Arial"/>
      <w:i/>
      <w:color w:val="808080"/>
    </w:rPr>
  </w:style>
  <w:style w:type="paragraph" w:customStyle="1" w:styleId="Stile1">
    <w:name w:val="Stile1"/>
    <w:basedOn w:val="Normale"/>
    <w:link w:val="Stile1Carattere"/>
    <w:autoRedefine/>
    <w:qFormat/>
    <w:rsid w:val="00D05FF4"/>
    <w:pPr>
      <w:spacing w:after="120"/>
      <w:ind w:leftChars="810" w:left="1782"/>
      <w:jc w:val="center"/>
    </w:pPr>
    <w:rPr>
      <w:rFonts w:ascii="Century Gothic" w:eastAsiaTheme="minorHAnsi" w:hAnsi="Century Gothic" w:cs="Arial"/>
      <w:i/>
      <w:color w:val="808080"/>
      <w:sz w:val="22"/>
      <w:szCs w:val="22"/>
      <w:lang w:eastAsia="en-US"/>
    </w:rPr>
  </w:style>
  <w:style w:type="paragraph" w:customStyle="1" w:styleId="TTITOLOCOPERTINA">
    <w:name w:val="TTITOLO COPERTINA"/>
    <w:basedOn w:val="Titolo"/>
    <w:uiPriority w:val="99"/>
    <w:rsid w:val="00D05FF4"/>
    <w:pPr>
      <w:keepNext w:val="0"/>
      <w:spacing w:before="0"/>
      <w:jc w:val="center"/>
    </w:pPr>
    <w:rPr>
      <w:rFonts w:ascii="Century Gothic" w:eastAsia="Times New Roman" w:hAnsi="Century Gothic" w:cs="Arial"/>
      <w:color w:val="882345"/>
      <w:sz w:val="40"/>
      <w:szCs w:val="40"/>
      <w:lang w:val="it-IT" w:eastAsia="en-US"/>
    </w:rPr>
  </w:style>
  <w:style w:type="character" w:customStyle="1" w:styleId="FonteCarattere">
    <w:name w:val="Fonte Carattere"/>
    <w:link w:val="Fonte"/>
    <w:locked/>
    <w:rsid w:val="00D05FF4"/>
    <w:rPr>
      <w:rFonts w:ascii="Century Gothic" w:hAnsi="Century Gothic" w:cs="Arial"/>
      <w:i/>
      <w:sz w:val="16"/>
      <w:szCs w:val="16"/>
    </w:rPr>
  </w:style>
  <w:style w:type="paragraph" w:customStyle="1" w:styleId="Fonte">
    <w:name w:val="Fonte"/>
    <w:basedOn w:val="Normale"/>
    <w:next w:val="Normale"/>
    <w:link w:val="FonteCarattere"/>
    <w:autoRedefine/>
    <w:qFormat/>
    <w:rsid w:val="00D05FF4"/>
    <w:pPr>
      <w:spacing w:after="120"/>
      <w:ind w:left="708" w:hanging="708"/>
      <w:jc w:val="center"/>
    </w:pPr>
    <w:rPr>
      <w:rFonts w:ascii="Century Gothic" w:eastAsiaTheme="minorHAnsi" w:hAnsi="Century Gothic" w:cs="Arial"/>
      <w:i/>
      <w:color w:val="auto"/>
      <w:sz w:val="16"/>
      <w:szCs w:val="16"/>
      <w:lang w:eastAsia="en-US"/>
    </w:rPr>
  </w:style>
  <w:style w:type="paragraph" w:customStyle="1" w:styleId="Titolofiguregrafici">
    <w:name w:val="Titolo figure grafici"/>
    <w:basedOn w:val="Normale"/>
    <w:uiPriority w:val="99"/>
    <w:rsid w:val="00D05FF4"/>
    <w:pPr>
      <w:tabs>
        <w:tab w:val="num" w:pos="360"/>
      </w:tabs>
      <w:autoSpaceDE w:val="0"/>
      <w:autoSpaceDN w:val="0"/>
      <w:adjustRightInd w:val="0"/>
      <w:spacing w:before="40" w:after="120"/>
      <w:ind w:left="360" w:hanging="360"/>
      <w:jc w:val="center"/>
    </w:pPr>
    <w:rPr>
      <w:rFonts w:ascii="Arial Narrow" w:hAnsi="Arial Narrow" w:cs="Arial"/>
      <w:b/>
      <w:i/>
      <w:color w:val="auto"/>
      <w:sz w:val="20"/>
      <w:szCs w:val="20"/>
      <w:lang w:eastAsia="en-US"/>
    </w:rPr>
  </w:style>
  <w:style w:type="paragraph" w:customStyle="1" w:styleId="Paragrafoelenco1">
    <w:name w:val="Paragrafo elenco1"/>
    <w:basedOn w:val="Normale"/>
    <w:uiPriority w:val="99"/>
    <w:rsid w:val="00D05FF4"/>
    <w:pPr>
      <w:spacing w:after="200" w:line="276" w:lineRule="auto"/>
      <w:ind w:left="720"/>
    </w:pPr>
    <w:rPr>
      <w:rFonts w:ascii="Century Gothic" w:hAnsi="Century Gothic" w:cs="Calibri"/>
      <w:color w:val="auto"/>
      <w:sz w:val="20"/>
      <w:szCs w:val="20"/>
      <w:lang w:eastAsia="en-US"/>
    </w:rPr>
  </w:style>
  <w:style w:type="paragraph" w:customStyle="1" w:styleId="ACCESStabletext">
    <w:name w:val="ACCESS table text"/>
    <w:basedOn w:val="Normale"/>
    <w:uiPriority w:val="99"/>
    <w:rsid w:val="00D05FF4"/>
    <w:pPr>
      <w:spacing w:before="120" w:after="120"/>
    </w:pPr>
    <w:rPr>
      <w:rFonts w:ascii="Arial" w:hAnsi="Arial" w:cs="Arial"/>
      <w:color w:val="auto"/>
      <w:sz w:val="20"/>
      <w:szCs w:val="20"/>
      <w:lang w:eastAsia="de-DE"/>
    </w:rPr>
  </w:style>
  <w:style w:type="paragraph" w:customStyle="1" w:styleId="Titolotabelle">
    <w:name w:val="Titolo tabelle"/>
    <w:basedOn w:val="Normale"/>
    <w:uiPriority w:val="99"/>
    <w:rsid w:val="00D05FF4"/>
    <w:pPr>
      <w:tabs>
        <w:tab w:val="num" w:pos="360"/>
      </w:tabs>
      <w:autoSpaceDE w:val="0"/>
      <w:autoSpaceDN w:val="0"/>
      <w:adjustRightInd w:val="0"/>
      <w:spacing w:before="40" w:after="120"/>
      <w:ind w:left="360" w:hanging="360"/>
      <w:jc w:val="center"/>
    </w:pPr>
    <w:rPr>
      <w:rFonts w:ascii="Arial Narrow" w:hAnsi="Arial Narrow" w:cs="Arial"/>
      <w:b/>
      <w:color w:val="auto"/>
      <w:sz w:val="20"/>
      <w:szCs w:val="20"/>
      <w:lang w:eastAsia="en-US"/>
    </w:rPr>
  </w:style>
  <w:style w:type="character" w:customStyle="1" w:styleId="ElencopuntatoCarattere">
    <w:name w:val="Elenco puntato Carattere"/>
    <w:link w:val="Elencopuntato0"/>
    <w:uiPriority w:val="99"/>
    <w:locked/>
    <w:rsid w:val="00D05FF4"/>
    <w:rPr>
      <w:rFonts w:ascii="Century Gothic" w:hAnsi="Century Gothic" w:cs="Arial"/>
    </w:rPr>
  </w:style>
  <w:style w:type="paragraph" w:customStyle="1" w:styleId="Elencopuntato0">
    <w:name w:val="Elenco puntato"/>
    <w:basedOn w:val="Paragrafoelenco"/>
    <w:next w:val="Normale"/>
    <w:link w:val="ElencopuntatoCarattere"/>
    <w:uiPriority w:val="99"/>
    <w:qFormat/>
    <w:rsid w:val="00D05FF4"/>
    <w:pPr>
      <w:numPr>
        <w:numId w:val="7"/>
      </w:numPr>
      <w:spacing w:after="120" w:line="240" w:lineRule="auto"/>
    </w:pPr>
    <w:rPr>
      <w:rFonts w:ascii="Century Gothic" w:eastAsiaTheme="minorHAnsi" w:hAnsi="Century Gothic" w:cs="Arial"/>
      <w:color w:val="auto"/>
      <w:lang w:eastAsia="en-US"/>
    </w:rPr>
  </w:style>
  <w:style w:type="paragraph" w:customStyle="1" w:styleId="RespADB">
    <w:name w:val="Resp ADB"/>
    <w:uiPriority w:val="99"/>
    <w:rsid w:val="00D05FF4"/>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uiPriority w:val="99"/>
    <w:rsid w:val="00D05FF4"/>
    <w:pPr>
      <w:keepNext/>
      <w:widowControl w:val="0"/>
      <w:snapToGrid w:val="0"/>
      <w:spacing w:after="120"/>
      <w:jc w:val="center"/>
    </w:pPr>
    <w:rPr>
      <w:rFonts w:ascii="Arial Narrow" w:hAnsi="Arial Narrow" w:cs="Arial"/>
      <w:b/>
      <w:noProof/>
      <w:color w:val="29297B"/>
      <w:sz w:val="18"/>
      <w:szCs w:val="18"/>
      <w:lang w:eastAsia="en-US"/>
    </w:rPr>
  </w:style>
  <w:style w:type="character" w:customStyle="1" w:styleId="notaCarattere">
    <w:name w:val="nota Carattere"/>
    <w:link w:val="nota"/>
    <w:locked/>
    <w:rsid w:val="00D05FF4"/>
    <w:rPr>
      <w:rFonts w:ascii="Century Gothic" w:hAnsi="Century Gothic" w:cs="Arial"/>
      <w:sz w:val="18"/>
    </w:rPr>
  </w:style>
  <w:style w:type="paragraph" w:customStyle="1" w:styleId="nota">
    <w:name w:val="nota"/>
    <w:basedOn w:val="Testonotaapidipagina"/>
    <w:link w:val="notaCarattere"/>
    <w:rsid w:val="00D05FF4"/>
    <w:pPr>
      <w:spacing w:after="120"/>
    </w:pPr>
    <w:rPr>
      <w:rFonts w:ascii="Century Gothic" w:eastAsiaTheme="minorHAnsi" w:hAnsi="Century Gothic" w:cs="Arial"/>
      <w:color w:val="auto"/>
      <w:sz w:val="18"/>
      <w:szCs w:val="22"/>
      <w:lang w:eastAsia="en-US"/>
    </w:rPr>
  </w:style>
  <w:style w:type="paragraph" w:customStyle="1" w:styleId="ttesto">
    <w:name w:val="ttesto"/>
    <w:basedOn w:val="Normale"/>
    <w:uiPriority w:val="99"/>
    <w:rsid w:val="00D05FF4"/>
    <w:pPr>
      <w:spacing w:before="100" w:beforeAutospacing="1" w:after="100" w:afterAutospacing="1"/>
    </w:pPr>
    <w:rPr>
      <w:rFonts w:cs="Arial"/>
      <w:color w:val="auto"/>
      <w:szCs w:val="20"/>
      <w:lang w:eastAsia="en-US"/>
    </w:rPr>
  </w:style>
  <w:style w:type="paragraph" w:customStyle="1" w:styleId="frontesp">
    <w:name w:val="frontesp"/>
    <w:basedOn w:val="Titolo1"/>
    <w:uiPriority w:val="99"/>
    <w:rsid w:val="00D05FF4"/>
    <w:pPr>
      <w:keepLines/>
      <w:snapToGrid w:val="0"/>
      <w:spacing w:before="240" w:after="120"/>
      <w:jc w:val="center"/>
      <w:outlineLvl w:val="9"/>
    </w:pPr>
    <w:rPr>
      <w:rFonts w:cs="Arial"/>
      <w:smallCaps/>
      <w:color w:val="000000"/>
      <w:spacing w:val="5"/>
      <w:sz w:val="30"/>
      <w:u w:val="none"/>
      <w:lang w:val="it-IT" w:eastAsia="en-US" w:bidi="en-US"/>
    </w:rPr>
  </w:style>
  <w:style w:type="paragraph" w:customStyle="1" w:styleId="tabinco">
    <w:name w:val="tab_inco"/>
    <w:basedOn w:val="Normale"/>
    <w:uiPriority w:val="99"/>
    <w:rsid w:val="00D05FF4"/>
    <w:pPr>
      <w:keepLines/>
      <w:snapToGrid w:val="0"/>
      <w:spacing w:before="60" w:after="120"/>
      <w:jc w:val="center"/>
    </w:pPr>
    <w:rPr>
      <w:rFonts w:ascii="Tahoma" w:hAnsi="Tahoma" w:cs="Arial"/>
      <w:b/>
      <w:color w:val="000000"/>
      <w:sz w:val="20"/>
      <w:szCs w:val="20"/>
      <w:lang w:eastAsia="en-US" w:bidi="en-US"/>
    </w:rPr>
  </w:style>
  <w:style w:type="paragraph" w:customStyle="1" w:styleId="titolofasi">
    <w:name w:val="titolo fasi"/>
    <w:basedOn w:val="Normale"/>
    <w:uiPriority w:val="99"/>
    <w:rsid w:val="00D05FF4"/>
    <w:pPr>
      <w:numPr>
        <w:numId w:val="8"/>
      </w:numPr>
      <w:snapToGrid w:val="0"/>
      <w:spacing w:before="120" w:after="120"/>
    </w:pPr>
    <w:rPr>
      <w:rFonts w:ascii="Tahoma" w:hAnsi="Tahoma" w:cs="Arial"/>
      <w:b/>
      <w:color w:val="000000"/>
      <w:sz w:val="20"/>
      <w:szCs w:val="20"/>
      <w:lang w:eastAsia="en-US" w:bidi="en-US"/>
    </w:rPr>
  </w:style>
  <w:style w:type="paragraph" w:customStyle="1" w:styleId="TABELLE">
    <w:name w:val="TABELLE"/>
    <w:basedOn w:val="Normale"/>
    <w:uiPriority w:val="99"/>
    <w:rsid w:val="00D05FF4"/>
    <w:pPr>
      <w:spacing w:before="40" w:after="40"/>
    </w:pPr>
    <w:rPr>
      <w:rFonts w:ascii="Calibri" w:hAnsi="Calibri" w:cs="Arial"/>
      <w:bCs/>
      <w:color w:val="auto"/>
      <w:sz w:val="20"/>
      <w:szCs w:val="20"/>
      <w:lang w:eastAsia="en-US"/>
    </w:rPr>
  </w:style>
  <w:style w:type="character" w:customStyle="1" w:styleId="NotapidipaginaCarattere">
    <w:name w:val="Nota pié di pagina Carattere"/>
    <w:link w:val="Notapidipagina"/>
    <w:locked/>
    <w:rsid w:val="00D05FF4"/>
    <w:rPr>
      <w:rFonts w:ascii="Century Gothic" w:hAnsi="Century Gothic" w:cs="Arial"/>
      <w:sz w:val="18"/>
    </w:rPr>
  </w:style>
  <w:style w:type="paragraph" w:customStyle="1" w:styleId="Notapidipagina">
    <w:name w:val="Nota pié di pagina"/>
    <w:basedOn w:val="Testonotaapidipagina"/>
    <w:link w:val="NotapidipaginaCarattere"/>
    <w:qFormat/>
    <w:rsid w:val="00D05FF4"/>
    <w:rPr>
      <w:rFonts w:ascii="Century Gothic" w:eastAsiaTheme="minorHAnsi" w:hAnsi="Century Gothic" w:cs="Arial"/>
      <w:color w:val="auto"/>
      <w:sz w:val="18"/>
      <w:szCs w:val="22"/>
      <w:lang w:eastAsia="en-US"/>
    </w:rPr>
  </w:style>
  <w:style w:type="character" w:customStyle="1" w:styleId="NotaCarattere0">
    <w:name w:val="Nota Carattere"/>
    <w:link w:val="Nota0"/>
    <w:locked/>
    <w:rsid w:val="00D05FF4"/>
    <w:rPr>
      <w:rFonts w:ascii="Calibri" w:hAnsi="Calibri" w:cs="Calibri"/>
      <w:sz w:val="18"/>
    </w:rPr>
  </w:style>
  <w:style w:type="paragraph" w:customStyle="1" w:styleId="Nota0">
    <w:name w:val="Nota"/>
    <w:basedOn w:val="Testonotaapidipagina"/>
    <w:link w:val="NotaCarattere0"/>
    <w:rsid w:val="00D05FF4"/>
    <w:pPr>
      <w:keepNext/>
      <w:keepLines/>
      <w:spacing w:before="120"/>
      <w:ind w:left="284" w:hanging="284"/>
    </w:pPr>
    <w:rPr>
      <w:rFonts w:ascii="Calibri" w:eastAsiaTheme="minorHAnsi" w:hAnsi="Calibri" w:cs="Calibri"/>
      <w:color w:val="auto"/>
      <w:sz w:val="18"/>
      <w:szCs w:val="22"/>
      <w:lang w:eastAsia="en-US"/>
    </w:rPr>
  </w:style>
  <w:style w:type="character" w:customStyle="1" w:styleId="TestotabCarattere">
    <w:name w:val="Testo_tab Carattere"/>
    <w:link w:val="Testotab"/>
    <w:locked/>
    <w:rsid w:val="00D05FF4"/>
    <w:rPr>
      <w:rFonts w:ascii="Calibri" w:hAnsi="Calibri" w:cs="Calibri"/>
      <w:sz w:val="16"/>
      <w:lang w:bidi="en-US"/>
    </w:rPr>
  </w:style>
  <w:style w:type="paragraph" w:customStyle="1" w:styleId="Testotab">
    <w:name w:val="Testo_tab"/>
    <w:link w:val="TestotabCarattere"/>
    <w:qFormat/>
    <w:rsid w:val="00D05FF4"/>
    <w:pPr>
      <w:snapToGrid w:val="0"/>
      <w:spacing w:after="0" w:line="240" w:lineRule="auto"/>
    </w:pPr>
    <w:rPr>
      <w:rFonts w:ascii="Calibri" w:hAnsi="Calibri" w:cs="Calibri"/>
      <w:sz w:val="16"/>
      <w:lang w:bidi="en-US"/>
    </w:rPr>
  </w:style>
  <w:style w:type="paragraph" w:customStyle="1" w:styleId="Titfigure">
    <w:name w:val="Tit_figure"/>
    <w:basedOn w:val="Normale"/>
    <w:autoRedefine/>
    <w:uiPriority w:val="99"/>
    <w:rsid w:val="00D05FF4"/>
    <w:pPr>
      <w:spacing w:after="120"/>
      <w:jc w:val="center"/>
    </w:pPr>
    <w:rPr>
      <w:rFonts w:ascii="Arial Narrow" w:hAnsi="Arial Narrow" w:cs="Arial"/>
      <w:i/>
      <w:color w:val="auto"/>
      <w:sz w:val="20"/>
      <w:szCs w:val="20"/>
      <w:lang w:eastAsia="en-US"/>
    </w:rPr>
  </w:style>
  <w:style w:type="paragraph" w:customStyle="1" w:styleId="StileCalibriGrassettoDopo0pt">
    <w:name w:val="Stile Calibri Grassetto Dopo:  0 pt"/>
    <w:basedOn w:val="Normale"/>
    <w:uiPriority w:val="99"/>
    <w:rsid w:val="00D05FF4"/>
    <w:pPr>
      <w:spacing w:after="120"/>
    </w:pPr>
    <w:rPr>
      <w:rFonts w:ascii="Century Gothic" w:hAnsi="Century Gothic" w:cs="Arial"/>
      <w:b/>
      <w:bCs/>
      <w:color w:val="auto"/>
      <w:sz w:val="20"/>
      <w:szCs w:val="20"/>
      <w:lang w:eastAsia="en-US"/>
    </w:rPr>
  </w:style>
  <w:style w:type="paragraph" w:customStyle="1" w:styleId="StileCalibriDopo0pt">
    <w:name w:val="Stile Calibri Dopo:  0 pt"/>
    <w:basedOn w:val="Normale"/>
    <w:uiPriority w:val="99"/>
    <w:rsid w:val="00D05FF4"/>
    <w:pPr>
      <w:spacing w:after="120"/>
    </w:pPr>
    <w:rPr>
      <w:rFonts w:ascii="Century Gothic" w:hAnsi="Century Gothic" w:cs="Arial"/>
      <w:color w:val="auto"/>
      <w:sz w:val="20"/>
      <w:szCs w:val="20"/>
      <w:lang w:eastAsia="en-US"/>
    </w:rPr>
  </w:style>
  <w:style w:type="paragraph" w:customStyle="1" w:styleId="Normale-progetto">
    <w:name w:val="Normale-progetto"/>
    <w:basedOn w:val="Normale"/>
    <w:uiPriority w:val="99"/>
    <w:rsid w:val="00D05FF4"/>
    <w:pPr>
      <w:spacing w:before="120" w:after="120"/>
    </w:pPr>
    <w:rPr>
      <w:rFonts w:ascii="Arial Narrow" w:hAnsi="Arial Narrow" w:cs="Arial"/>
      <w:color w:val="auto"/>
      <w:sz w:val="20"/>
      <w:szCs w:val="20"/>
      <w:lang w:eastAsia="en-US"/>
    </w:rPr>
  </w:style>
  <w:style w:type="paragraph" w:customStyle="1" w:styleId="StileTTITOLOCOPERTINASinistro317cmDopo0ptSuperior">
    <w:name w:val="Stile TTITOLO COPERTINA + Sinistro:  317 cm Dopo:  0 pt Superior..."/>
    <w:basedOn w:val="TTITOLOCOPERTINA"/>
    <w:uiPriority w:val="99"/>
    <w:rsid w:val="00D05FF4"/>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uiPriority w:val="99"/>
    <w:rsid w:val="00D05FF4"/>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uiPriority w:val="99"/>
    <w:rsid w:val="00D05FF4"/>
    <w:pPr>
      <w:keepNext w:val="0"/>
      <w:spacing w:before="0"/>
      <w:ind w:left="2000"/>
      <w:jc w:val="center"/>
    </w:pPr>
    <w:rPr>
      <w:rFonts w:ascii="Century Gothic" w:eastAsia="Times New Roman" w:hAnsi="Century Gothic"/>
      <w:color w:val="993300"/>
      <w:sz w:val="40"/>
      <w:szCs w:val="20"/>
      <w:lang w:val="it-IT" w:eastAsia="en-US"/>
    </w:rPr>
  </w:style>
  <w:style w:type="paragraph" w:customStyle="1" w:styleId="StileTitoloAsinistra0ch">
    <w:name w:val="Stile Titolo + A sinistra  0 ch"/>
    <w:basedOn w:val="Titolo"/>
    <w:uiPriority w:val="99"/>
    <w:rsid w:val="00D05FF4"/>
    <w:pPr>
      <w:keepNext w:val="0"/>
      <w:spacing w:before="0"/>
      <w:ind w:left="1"/>
      <w:jc w:val="center"/>
    </w:pPr>
    <w:rPr>
      <w:rFonts w:ascii="Tahoma" w:eastAsia="Times New Roman" w:hAnsi="Tahoma"/>
      <w:color w:val="993300"/>
      <w:sz w:val="40"/>
      <w:szCs w:val="40"/>
      <w:lang w:val="it-IT" w:eastAsia="en-US"/>
    </w:rPr>
  </w:style>
  <w:style w:type="character" w:customStyle="1" w:styleId="StileTitolo2RossoCarattere">
    <w:name w:val="Stile Titolo 2 + Rosso Carattere"/>
    <w:link w:val="StileTitolo2Rosso"/>
    <w:locked/>
    <w:rsid w:val="00D05FF4"/>
    <w:rPr>
      <w:rFonts w:ascii="Century Gothic" w:hAnsi="Century Gothic" w:cs="Arial"/>
      <w:b/>
      <w:bCs/>
      <w:color w:val="FF0000"/>
      <w:sz w:val="24"/>
      <w:szCs w:val="28"/>
    </w:rPr>
  </w:style>
  <w:style w:type="paragraph" w:customStyle="1" w:styleId="StileTitolo2Rosso">
    <w:name w:val="Stile Titolo 2 + Rosso"/>
    <w:basedOn w:val="Titolo2"/>
    <w:link w:val="StileTitolo2RossoCarattere"/>
    <w:rsid w:val="00D05FF4"/>
    <w:pPr>
      <w:keepLines/>
      <w:pBdr>
        <w:bottom w:val="none" w:sz="0" w:space="0" w:color="auto"/>
      </w:pBdr>
      <w:tabs>
        <w:tab w:val="num" w:pos="887"/>
      </w:tabs>
      <w:spacing w:before="480" w:after="240"/>
      <w:ind w:left="887" w:hanging="851"/>
      <w:jc w:val="left"/>
    </w:pPr>
    <w:rPr>
      <w:rFonts w:ascii="Century Gothic" w:eastAsiaTheme="minorHAnsi" w:hAnsi="Century Gothic" w:cs="Arial"/>
      <w:bCs/>
      <w:color w:val="FF0000"/>
      <w:sz w:val="24"/>
      <w:szCs w:val="28"/>
      <w:lang w:val="it-IT" w:eastAsia="en-US"/>
    </w:rPr>
  </w:style>
  <w:style w:type="paragraph" w:customStyle="1" w:styleId="elencopuntato">
    <w:name w:val="elenco puntato"/>
    <w:basedOn w:val="Normale"/>
    <w:uiPriority w:val="99"/>
    <w:rsid w:val="00D05FF4"/>
    <w:pPr>
      <w:numPr>
        <w:numId w:val="9"/>
      </w:numPr>
      <w:spacing w:after="120"/>
    </w:pPr>
    <w:rPr>
      <w:rFonts w:ascii="Century Gothic" w:hAnsi="Century Gothic" w:cs="Tahoma"/>
      <w:color w:val="auto"/>
      <w:sz w:val="20"/>
      <w:szCs w:val="20"/>
      <w:lang w:eastAsia="en-US"/>
    </w:rPr>
  </w:style>
  <w:style w:type="character" w:customStyle="1" w:styleId="titolo6Carattere0">
    <w:name w:val="titolo 6 Carattere"/>
    <w:link w:val="titolo6"/>
    <w:uiPriority w:val="99"/>
    <w:locked/>
    <w:rsid w:val="00D05FF4"/>
    <w:rPr>
      <w:rFonts w:ascii="Century Gothic" w:hAnsi="Century Gothic" w:cs="Arial"/>
    </w:rPr>
  </w:style>
  <w:style w:type="paragraph" w:customStyle="1" w:styleId="titolo6">
    <w:name w:val="titolo 6"/>
    <w:basedOn w:val="Normale"/>
    <w:next w:val="Normale"/>
    <w:link w:val="titolo6Carattere0"/>
    <w:uiPriority w:val="99"/>
    <w:rsid w:val="00D05FF4"/>
    <w:pPr>
      <w:numPr>
        <w:numId w:val="10"/>
      </w:numPr>
      <w:spacing w:after="120"/>
    </w:pPr>
    <w:rPr>
      <w:rFonts w:ascii="Century Gothic" w:eastAsiaTheme="minorHAnsi" w:hAnsi="Century Gothic" w:cs="Arial"/>
      <w:color w:val="auto"/>
      <w:sz w:val="22"/>
      <w:szCs w:val="22"/>
      <w:lang w:eastAsia="en-US"/>
    </w:rPr>
  </w:style>
  <w:style w:type="paragraph" w:customStyle="1" w:styleId="elenconumerato">
    <w:name w:val="elenco numerato"/>
    <w:basedOn w:val="Normale"/>
    <w:next w:val="Normale"/>
    <w:uiPriority w:val="99"/>
    <w:rsid w:val="00D05FF4"/>
    <w:pPr>
      <w:numPr>
        <w:numId w:val="11"/>
      </w:numPr>
      <w:spacing w:after="120"/>
    </w:pPr>
    <w:rPr>
      <w:rFonts w:ascii="Century Gothic" w:hAnsi="Century Gothic" w:cs="Arial"/>
      <w:color w:val="auto"/>
      <w:sz w:val="20"/>
      <w:szCs w:val="20"/>
      <w:lang w:eastAsia="en-US"/>
    </w:rPr>
  </w:style>
  <w:style w:type="paragraph" w:customStyle="1" w:styleId="Stilepertabelle">
    <w:name w:val="Stile per tabelle"/>
    <w:basedOn w:val="Normale"/>
    <w:uiPriority w:val="99"/>
    <w:rsid w:val="00D05FF4"/>
    <w:pPr>
      <w:spacing w:before="20" w:after="20"/>
      <w:jc w:val="center"/>
    </w:pPr>
    <w:rPr>
      <w:rFonts w:ascii="Garamond" w:hAnsi="Garamond" w:cs="Arial"/>
      <w:color w:val="auto"/>
      <w:sz w:val="20"/>
      <w:szCs w:val="20"/>
      <w:lang w:eastAsia="en-US"/>
    </w:rPr>
  </w:style>
  <w:style w:type="paragraph" w:customStyle="1" w:styleId="CarattereCarattereCarattereCarattere">
    <w:name w:val="Carattere Carattere Carattere Carattere"/>
    <w:basedOn w:val="Normale"/>
    <w:uiPriority w:val="99"/>
    <w:rsid w:val="00D05FF4"/>
    <w:pPr>
      <w:spacing w:after="160" w:line="240" w:lineRule="exact"/>
    </w:pPr>
    <w:rPr>
      <w:rFonts w:ascii="Century Gothic" w:hAnsi="Century Gothic" w:cs="Arial"/>
      <w:color w:val="auto"/>
      <w:sz w:val="20"/>
      <w:szCs w:val="20"/>
      <w:lang w:val="en-US" w:eastAsia="en-US"/>
    </w:rPr>
  </w:style>
  <w:style w:type="paragraph" w:customStyle="1" w:styleId="Carattere">
    <w:name w:val="Carattere"/>
    <w:basedOn w:val="Normale"/>
    <w:uiPriority w:val="99"/>
    <w:rsid w:val="00D05FF4"/>
    <w:pPr>
      <w:spacing w:after="160" w:line="240" w:lineRule="exact"/>
    </w:pPr>
    <w:rPr>
      <w:rFonts w:ascii="Century Gothic" w:hAnsi="Century Gothic" w:cs="Arial"/>
      <w:color w:val="auto"/>
      <w:sz w:val="20"/>
      <w:szCs w:val="20"/>
      <w:lang w:val="en-US" w:eastAsia="en-US"/>
    </w:rPr>
  </w:style>
  <w:style w:type="character" w:customStyle="1" w:styleId="TitoloFIGeTABCarattere">
    <w:name w:val="Titolo FIG e TAB Carattere"/>
    <w:link w:val="TitoloFIGeTAB"/>
    <w:locked/>
    <w:rsid w:val="00D05FF4"/>
    <w:rPr>
      <w:b/>
    </w:rPr>
  </w:style>
  <w:style w:type="paragraph" w:customStyle="1" w:styleId="TitoloFIGeTAB">
    <w:name w:val="Titolo FIG e TAB"/>
    <w:link w:val="TitoloFIGeTABCarattere"/>
    <w:rsid w:val="00D05FF4"/>
    <w:pPr>
      <w:snapToGrid w:val="0"/>
      <w:spacing w:before="120" w:after="40" w:line="240" w:lineRule="auto"/>
      <w:jc w:val="center"/>
    </w:pPr>
    <w:rPr>
      <w:b/>
    </w:rPr>
  </w:style>
  <w:style w:type="paragraph" w:customStyle="1" w:styleId="CorpoRientra">
    <w:name w:val="Corpo Rientra"/>
    <w:basedOn w:val="Normale"/>
    <w:uiPriority w:val="99"/>
    <w:rsid w:val="00D05FF4"/>
    <w:pPr>
      <w:spacing w:after="120" w:line="360" w:lineRule="auto"/>
      <w:ind w:firstLine="284"/>
    </w:pPr>
    <w:rPr>
      <w:rFonts w:ascii="Helvetica" w:hAnsi="Helvetica" w:cs="Arial"/>
      <w:color w:val="auto"/>
      <w:sz w:val="20"/>
      <w:szCs w:val="20"/>
      <w:lang w:eastAsia="en-US"/>
    </w:rPr>
  </w:style>
  <w:style w:type="paragraph" w:customStyle="1" w:styleId="CarattereCarattereCarattereCarattereCarattereCarattere">
    <w:name w:val="Carattere Carattere Carattere Carattere Carattere Carattere"/>
    <w:basedOn w:val="Normale"/>
    <w:uiPriority w:val="99"/>
    <w:rsid w:val="00D05FF4"/>
    <w:pPr>
      <w:spacing w:after="160" w:line="240" w:lineRule="exact"/>
    </w:pPr>
    <w:rPr>
      <w:rFonts w:ascii="Century Gothic" w:hAnsi="Century Gothic" w:cs="Arial"/>
      <w:color w:val="auto"/>
      <w:sz w:val="20"/>
      <w:szCs w:val="20"/>
      <w:lang w:val="en-US" w:eastAsia="en-US"/>
    </w:rPr>
  </w:style>
  <w:style w:type="paragraph" w:customStyle="1" w:styleId="indirizzo">
    <w:name w:val="indirizzo"/>
    <w:uiPriority w:val="99"/>
    <w:rsid w:val="00D05FF4"/>
    <w:pPr>
      <w:spacing w:before="1440" w:after="0" w:line="360" w:lineRule="atLeast"/>
    </w:pPr>
    <w:rPr>
      <w:rFonts w:ascii="Book Antiqua" w:eastAsia="Times New Roman" w:hAnsi="Book Antiqua" w:cs="Times New Roman"/>
      <w:sz w:val="24"/>
      <w:szCs w:val="20"/>
    </w:rPr>
  </w:style>
  <w:style w:type="paragraph" w:customStyle="1" w:styleId="Elencopuntato1">
    <w:name w:val="Elenco puntato 1"/>
    <w:basedOn w:val="Normale"/>
    <w:uiPriority w:val="99"/>
    <w:rsid w:val="00D05FF4"/>
    <w:pPr>
      <w:numPr>
        <w:numId w:val="12"/>
      </w:numPr>
      <w:tabs>
        <w:tab w:val="left" w:pos="1355"/>
      </w:tabs>
      <w:spacing w:after="120" w:line="360" w:lineRule="auto"/>
    </w:pPr>
    <w:rPr>
      <w:rFonts w:ascii="Helvetica" w:hAnsi="Helvetica" w:cs="Arial"/>
      <w:color w:val="auto"/>
      <w:sz w:val="20"/>
      <w:szCs w:val="20"/>
      <w:lang w:eastAsia="en-US"/>
    </w:rPr>
  </w:style>
  <w:style w:type="paragraph" w:customStyle="1" w:styleId="Puntato2">
    <w:name w:val="Puntato 2"/>
    <w:basedOn w:val="Normale"/>
    <w:uiPriority w:val="99"/>
    <w:rsid w:val="00D05FF4"/>
    <w:pPr>
      <w:widowControl w:val="0"/>
      <w:numPr>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120" w:line="360" w:lineRule="auto"/>
      <w:contextualSpacing/>
    </w:pPr>
    <w:rPr>
      <w:rFonts w:ascii="Helvetica Neue Light" w:eastAsia="ヒラギノ角ゴ Pro W3" w:hAnsi="Helvetica Neue Light" w:cs="Arial"/>
      <w:color w:val="000000"/>
      <w:sz w:val="20"/>
      <w:szCs w:val="20"/>
      <w:lang w:eastAsia="en-US"/>
    </w:rPr>
  </w:style>
  <w:style w:type="paragraph" w:customStyle="1" w:styleId="Elencopuntato2">
    <w:name w:val="Elenco puntato 2"/>
    <w:basedOn w:val="Normale"/>
    <w:uiPriority w:val="99"/>
    <w:rsid w:val="00D05FF4"/>
    <w:pPr>
      <w:numPr>
        <w:numId w:val="14"/>
      </w:numPr>
      <w:spacing w:after="120" w:line="360" w:lineRule="auto"/>
    </w:pPr>
    <w:rPr>
      <w:rFonts w:ascii="Helvetica" w:hAnsi="Helvetica" w:cs="Arial"/>
      <w:color w:val="auto"/>
      <w:sz w:val="20"/>
      <w:szCs w:val="20"/>
      <w:lang w:eastAsia="en-US"/>
    </w:rPr>
  </w:style>
  <w:style w:type="character" w:customStyle="1" w:styleId="Titolo3testoCarattere">
    <w:name w:val="Titolo3_testo Carattere"/>
    <w:link w:val="Titolo3testo"/>
    <w:locked/>
    <w:rsid w:val="00D05FF4"/>
    <w:rPr>
      <w:rFonts w:ascii="Century Gothic" w:hAnsi="Century Gothic" w:cs="Arial"/>
      <w:i/>
      <w:smallCaps/>
      <w:noProof/>
      <w:spacing w:val="5"/>
      <w:sz w:val="24"/>
      <w:lang w:bidi="en-US"/>
    </w:rPr>
  </w:style>
  <w:style w:type="paragraph" w:customStyle="1" w:styleId="Titolo3testo">
    <w:name w:val="Titolo3_testo"/>
    <w:basedOn w:val="Titolo3"/>
    <w:link w:val="Titolo3testoCarattere"/>
    <w:rsid w:val="00D05FF4"/>
    <w:pPr>
      <w:keepNext/>
      <w:keepLines/>
      <w:spacing w:before="240" w:after="120"/>
      <w:ind w:left="737" w:hanging="737"/>
      <w:jc w:val="left"/>
    </w:pPr>
    <w:rPr>
      <w:rFonts w:ascii="Century Gothic" w:eastAsiaTheme="minorHAnsi" w:hAnsi="Century Gothic" w:cs="Arial"/>
      <w:b w:val="0"/>
      <w:i/>
      <w:smallCaps/>
      <w:noProof/>
      <w:color w:val="auto"/>
      <w:spacing w:val="5"/>
      <w:sz w:val="24"/>
      <w:szCs w:val="22"/>
      <w:u w:val="none"/>
      <w:lang w:val="it-IT" w:eastAsia="en-US" w:bidi="en-US"/>
    </w:rPr>
  </w:style>
  <w:style w:type="character" w:customStyle="1" w:styleId="RighetabelleCarattere">
    <w:name w:val="Righe tabelle Carattere"/>
    <w:link w:val="Righetabelle"/>
    <w:locked/>
    <w:rsid w:val="00D05FF4"/>
    <w:rPr>
      <w:rFonts w:ascii="Century Gothic" w:hAnsi="Century Gothic" w:cs="Calibri"/>
      <w:b/>
      <w:bCs/>
      <w:smallCaps/>
      <w:color w:val="7F7F7F"/>
      <w:sz w:val="18"/>
    </w:rPr>
  </w:style>
  <w:style w:type="paragraph" w:customStyle="1" w:styleId="Righetabelle">
    <w:name w:val="Righe tabelle"/>
    <w:basedOn w:val="Normale"/>
    <w:link w:val="RighetabelleCarattere"/>
    <w:qFormat/>
    <w:rsid w:val="00D05FF4"/>
    <w:pPr>
      <w:snapToGrid w:val="0"/>
    </w:pPr>
    <w:rPr>
      <w:rFonts w:ascii="Century Gothic" w:eastAsiaTheme="minorHAnsi" w:hAnsi="Century Gothic" w:cs="Calibri"/>
      <w:b/>
      <w:bCs/>
      <w:smallCaps/>
      <w:color w:val="7F7F7F"/>
      <w:sz w:val="18"/>
      <w:szCs w:val="22"/>
      <w:lang w:eastAsia="en-US"/>
    </w:rPr>
  </w:style>
  <w:style w:type="paragraph" w:customStyle="1" w:styleId="Clas">
    <w:name w:val="Clas"/>
    <w:basedOn w:val="Normale"/>
    <w:uiPriority w:val="99"/>
    <w:rsid w:val="00D05FF4"/>
    <w:pPr>
      <w:jc w:val="right"/>
    </w:pPr>
    <w:rPr>
      <w:rFonts w:ascii="Century Gothic" w:hAnsi="Century Gothic" w:cs="Arial"/>
      <w:color w:val="7F7F7F"/>
      <w:sz w:val="16"/>
      <w:szCs w:val="16"/>
      <w:lang w:eastAsia="en-US"/>
    </w:rPr>
  </w:style>
  <w:style w:type="character" w:customStyle="1" w:styleId="Logo1paginaCarattere">
    <w:name w:val="Logo 1 pagina Carattere"/>
    <w:link w:val="Logo1pagina"/>
    <w:locked/>
    <w:rsid w:val="00D05FF4"/>
    <w:rPr>
      <w:rFonts w:ascii="Century Gothic" w:hAnsi="Century Gothic" w:cs="Arial"/>
      <w:noProof/>
    </w:rPr>
  </w:style>
  <w:style w:type="paragraph" w:customStyle="1" w:styleId="Logo1pagina">
    <w:name w:val="Logo 1 pagina"/>
    <w:basedOn w:val="Pidipagina"/>
    <w:link w:val="Logo1paginaCarattere"/>
    <w:rsid w:val="00D05FF4"/>
    <w:pPr>
      <w:spacing w:after="120"/>
      <w:ind w:right="-711"/>
      <w:jc w:val="right"/>
    </w:pPr>
    <w:rPr>
      <w:rFonts w:ascii="Century Gothic" w:eastAsiaTheme="minorHAnsi" w:hAnsi="Century Gothic" w:cs="Arial"/>
      <w:noProof/>
      <w:color w:val="auto"/>
      <w:sz w:val="22"/>
      <w:szCs w:val="22"/>
      <w:lang w:val="it-IT" w:eastAsia="en-US"/>
    </w:rPr>
  </w:style>
  <w:style w:type="paragraph" w:customStyle="1" w:styleId="titspar">
    <w:name w:val="tit_spar"/>
    <w:basedOn w:val="Normale"/>
    <w:uiPriority w:val="99"/>
    <w:rsid w:val="00D05FF4"/>
    <w:pPr>
      <w:keepNext/>
      <w:keepLines/>
      <w:spacing w:after="480"/>
      <w:ind w:left="567" w:hanging="567"/>
      <w:jc w:val="both"/>
    </w:pPr>
    <w:rPr>
      <w:i/>
      <w:color w:val="auto"/>
      <w:szCs w:val="20"/>
      <w:lang w:eastAsia="it-IT"/>
    </w:rPr>
  </w:style>
  <w:style w:type="paragraph" w:customStyle="1" w:styleId="n">
    <w:name w:val="n"/>
    <w:basedOn w:val="Normale"/>
    <w:uiPriority w:val="99"/>
    <w:rsid w:val="00D05FF4"/>
    <w:pPr>
      <w:spacing w:before="120"/>
      <w:jc w:val="both"/>
    </w:pPr>
    <w:rPr>
      <w:color w:val="auto"/>
      <w:szCs w:val="20"/>
      <w:lang w:eastAsia="it-IT"/>
    </w:rPr>
  </w:style>
  <w:style w:type="paragraph" w:customStyle="1" w:styleId="CM1">
    <w:name w:val="CM1"/>
    <w:basedOn w:val="Default"/>
    <w:next w:val="Default"/>
    <w:uiPriority w:val="99"/>
    <w:rsid w:val="00D05FF4"/>
    <w:pPr>
      <w:suppressAutoHyphens w:val="0"/>
      <w:autoSpaceDE w:val="0"/>
      <w:autoSpaceDN w:val="0"/>
      <w:adjustRightInd w:val="0"/>
    </w:pPr>
    <w:rPr>
      <w:rFonts w:ascii="EUAlbertina" w:hAnsi="EUAlbertina" w:cs="Times New Roman"/>
      <w:color w:val="auto"/>
      <w:lang w:eastAsia="en-US"/>
    </w:rPr>
  </w:style>
  <w:style w:type="paragraph" w:customStyle="1" w:styleId="CM3">
    <w:name w:val="CM3"/>
    <w:basedOn w:val="Default"/>
    <w:next w:val="Default"/>
    <w:uiPriority w:val="99"/>
    <w:rsid w:val="00D05FF4"/>
    <w:pPr>
      <w:suppressAutoHyphens w:val="0"/>
      <w:autoSpaceDE w:val="0"/>
      <w:autoSpaceDN w:val="0"/>
      <w:adjustRightInd w:val="0"/>
    </w:pPr>
    <w:rPr>
      <w:rFonts w:ascii="EUAlbertina" w:hAnsi="EUAlbertina" w:cs="Times New Roman"/>
      <w:color w:val="auto"/>
      <w:lang w:eastAsia="en-US"/>
    </w:rPr>
  </w:style>
  <w:style w:type="paragraph" w:customStyle="1" w:styleId="CM4">
    <w:name w:val="CM4"/>
    <w:basedOn w:val="Default"/>
    <w:next w:val="Default"/>
    <w:uiPriority w:val="99"/>
    <w:rsid w:val="00D05FF4"/>
    <w:pPr>
      <w:suppressAutoHyphens w:val="0"/>
      <w:autoSpaceDE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22">
    <w:name w:val="Pa22"/>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47">
    <w:name w:val="Pa47"/>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Pa36">
    <w:name w:val="Pa36"/>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Pa37">
    <w:name w:val="Pa37"/>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Pa60">
    <w:name w:val="Pa60"/>
    <w:basedOn w:val="Default"/>
    <w:next w:val="Default"/>
    <w:uiPriority w:val="99"/>
    <w:rsid w:val="00D05FF4"/>
    <w:pPr>
      <w:suppressAutoHyphens w:val="0"/>
      <w:autoSpaceDE w:val="0"/>
      <w:autoSpaceDN w:val="0"/>
      <w:adjustRightInd w:val="0"/>
      <w:spacing w:line="240" w:lineRule="atLeast"/>
    </w:pPr>
    <w:rPr>
      <w:rFonts w:ascii="ITC Avant Garde Std Bk" w:hAnsi="ITC Avant Garde Std Bk" w:cs="Times New Roman"/>
      <w:color w:val="auto"/>
      <w:lang w:eastAsia="it-IT"/>
    </w:rPr>
  </w:style>
  <w:style w:type="paragraph" w:customStyle="1" w:styleId="Titolo20">
    <w:name w:val="Titolo2"/>
    <w:basedOn w:val="Normale"/>
    <w:next w:val="Corpotesto"/>
    <w:uiPriority w:val="99"/>
    <w:rsid w:val="00D05FF4"/>
    <w:pPr>
      <w:keepNext/>
      <w:spacing w:before="240" w:after="160" w:line="252" w:lineRule="auto"/>
      <w:jc w:val="both"/>
    </w:pPr>
    <w:rPr>
      <w:rFonts w:ascii="Liberation Sans" w:eastAsia="Droid Sans Fallback" w:hAnsi="Liberation Sans" w:cs="FreeSans"/>
      <w:color w:val="auto"/>
      <w:sz w:val="28"/>
      <w:szCs w:val="28"/>
      <w:lang w:eastAsia="en-US"/>
    </w:rPr>
  </w:style>
  <w:style w:type="paragraph" w:customStyle="1" w:styleId="Elenco1">
    <w:name w:val="Elenco1"/>
    <w:basedOn w:val="Corpotesto"/>
    <w:next w:val="Elenco"/>
    <w:uiPriority w:val="99"/>
    <w:rsid w:val="00D05FF4"/>
    <w:pPr>
      <w:spacing w:after="160" w:line="252" w:lineRule="auto"/>
    </w:pPr>
    <w:rPr>
      <w:rFonts w:ascii="Calibri" w:hAnsi="Calibri" w:cs="FreeSans"/>
      <w:color w:val="auto"/>
      <w:sz w:val="22"/>
      <w:lang w:eastAsia="en-US"/>
    </w:rPr>
  </w:style>
  <w:style w:type="character" w:customStyle="1" w:styleId="RientrocorpodeltestoCarattere1">
    <w:name w:val="Rientro corpo del testo Carattere1"/>
    <w:link w:val="Rientrocorpodeltesto1"/>
    <w:uiPriority w:val="99"/>
    <w:locked/>
    <w:rsid w:val="00D05FF4"/>
    <w:rPr>
      <w:rFonts w:ascii="Arial" w:hAnsi="Arial" w:cs="Arial"/>
      <w:sz w:val="18"/>
    </w:rPr>
  </w:style>
  <w:style w:type="paragraph" w:customStyle="1" w:styleId="Rientrocorpodeltesto1">
    <w:name w:val="Rientro corpo del testo1"/>
    <w:basedOn w:val="Normale"/>
    <w:next w:val="Rientrocorpodeltesto"/>
    <w:link w:val="RientrocorpodeltestoCarattere1"/>
    <w:uiPriority w:val="99"/>
    <w:rsid w:val="00D05FF4"/>
    <w:pPr>
      <w:numPr>
        <w:numId w:val="15"/>
      </w:numPr>
      <w:spacing w:after="160" w:line="252" w:lineRule="auto"/>
      <w:ind w:left="426" w:hanging="426"/>
      <w:jc w:val="both"/>
    </w:pPr>
    <w:rPr>
      <w:rFonts w:ascii="Arial" w:eastAsiaTheme="minorHAnsi" w:hAnsi="Arial" w:cs="Arial"/>
      <w:color w:val="auto"/>
      <w:sz w:val="18"/>
      <w:szCs w:val="22"/>
      <w:lang w:eastAsia="en-US"/>
    </w:rPr>
  </w:style>
  <w:style w:type="paragraph" w:customStyle="1" w:styleId="Corpodeltesto22">
    <w:name w:val="Corpo del testo 22"/>
    <w:basedOn w:val="Normale"/>
    <w:uiPriority w:val="99"/>
    <w:rsid w:val="00D05FF4"/>
    <w:pPr>
      <w:spacing w:after="160" w:line="252" w:lineRule="auto"/>
      <w:jc w:val="both"/>
    </w:pPr>
    <w:rPr>
      <w:rFonts w:ascii="Tahoma" w:hAnsi="Tahoma" w:cs="Tahoma"/>
      <w:color w:val="auto"/>
      <w:sz w:val="22"/>
      <w:szCs w:val="22"/>
      <w:lang w:eastAsia="en-US"/>
    </w:rPr>
  </w:style>
  <w:style w:type="paragraph" w:customStyle="1" w:styleId="Sommario71">
    <w:name w:val="Sommario 71"/>
    <w:basedOn w:val="Normale"/>
    <w:next w:val="Normale"/>
    <w:uiPriority w:val="99"/>
    <w:rsid w:val="00D05FF4"/>
    <w:pPr>
      <w:spacing w:line="252" w:lineRule="auto"/>
      <w:ind w:left="1200"/>
    </w:pPr>
    <w:rPr>
      <w:rFonts w:ascii="Calibri" w:hAnsi="Calibri"/>
      <w:color w:val="auto"/>
      <w:sz w:val="18"/>
      <w:szCs w:val="18"/>
      <w:lang w:eastAsia="en-US"/>
    </w:rPr>
  </w:style>
  <w:style w:type="paragraph" w:customStyle="1" w:styleId="Sommario81">
    <w:name w:val="Sommario 81"/>
    <w:basedOn w:val="Normale"/>
    <w:next w:val="Normale"/>
    <w:uiPriority w:val="99"/>
    <w:rsid w:val="00D05FF4"/>
    <w:pPr>
      <w:spacing w:line="252" w:lineRule="auto"/>
      <w:ind w:left="1400"/>
    </w:pPr>
    <w:rPr>
      <w:rFonts w:ascii="Calibri" w:hAnsi="Calibri"/>
      <w:color w:val="auto"/>
      <w:sz w:val="18"/>
      <w:szCs w:val="18"/>
      <w:lang w:eastAsia="en-US"/>
    </w:rPr>
  </w:style>
  <w:style w:type="paragraph" w:customStyle="1" w:styleId="Sommario91">
    <w:name w:val="Sommario 91"/>
    <w:basedOn w:val="Normale"/>
    <w:next w:val="Normale"/>
    <w:uiPriority w:val="99"/>
    <w:rsid w:val="00D05FF4"/>
    <w:pPr>
      <w:spacing w:line="252" w:lineRule="auto"/>
      <w:ind w:left="1600"/>
    </w:pPr>
    <w:rPr>
      <w:rFonts w:ascii="Calibri" w:hAnsi="Calibri"/>
      <w:color w:val="auto"/>
      <w:sz w:val="18"/>
      <w:szCs w:val="18"/>
      <w:lang w:eastAsia="en-US"/>
    </w:rPr>
  </w:style>
  <w:style w:type="paragraph" w:customStyle="1" w:styleId="ListDash1">
    <w:name w:val="List Dash 1"/>
    <w:basedOn w:val="Normale"/>
    <w:uiPriority w:val="99"/>
    <w:rsid w:val="00D05FF4"/>
    <w:pPr>
      <w:spacing w:before="120" w:after="160" w:line="252" w:lineRule="auto"/>
      <w:ind w:left="765" w:hanging="283"/>
      <w:jc w:val="both"/>
    </w:pPr>
    <w:rPr>
      <w:rFonts w:ascii="Calibri" w:hAnsi="Calibri"/>
      <w:b/>
      <w:color w:val="auto"/>
      <w:sz w:val="22"/>
      <w:szCs w:val="20"/>
      <w:u w:val="single"/>
      <w:lang w:val="en-GB" w:eastAsia="en-US"/>
    </w:rPr>
  </w:style>
  <w:style w:type="paragraph" w:customStyle="1" w:styleId="xl32">
    <w:name w:val="xl32"/>
    <w:basedOn w:val="Normale"/>
    <w:uiPriority w:val="99"/>
    <w:rsid w:val="00D05FF4"/>
    <w:pPr>
      <w:spacing w:before="280" w:after="280" w:line="252" w:lineRule="auto"/>
      <w:jc w:val="center"/>
    </w:pPr>
    <w:rPr>
      <w:rFonts w:ascii="Calibri" w:eastAsia="Arial Unicode MS" w:hAnsi="Calibri"/>
      <w:b/>
      <w:bCs/>
      <w:color w:val="auto"/>
      <w:sz w:val="22"/>
      <w:szCs w:val="22"/>
      <w:lang w:eastAsia="en-US"/>
    </w:rPr>
  </w:style>
  <w:style w:type="paragraph" w:customStyle="1" w:styleId="p2">
    <w:name w:val="p2"/>
    <w:basedOn w:val="Normale"/>
    <w:uiPriority w:val="99"/>
    <w:rsid w:val="00D05FF4"/>
    <w:pPr>
      <w:spacing w:after="160" w:line="252" w:lineRule="auto"/>
      <w:ind w:left="6460"/>
      <w:jc w:val="both"/>
    </w:pPr>
    <w:rPr>
      <w:rFonts w:ascii="Chicago" w:hAnsi="Chicago" w:cs="Chicago"/>
      <w:color w:val="auto"/>
      <w:sz w:val="22"/>
      <w:szCs w:val="20"/>
      <w:lang w:eastAsia="en-US"/>
    </w:rPr>
  </w:style>
  <w:style w:type="paragraph" w:customStyle="1" w:styleId="Pa52">
    <w:name w:val="Pa52"/>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5">
    <w:name w:val="Pa55"/>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1">
    <w:name w:val="Pa51"/>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6">
    <w:name w:val="Pa56"/>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8">
    <w:name w:val="Pa58"/>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9">
    <w:name w:val="Pa59"/>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1">
    <w:name w:val="Pa61"/>
    <w:basedOn w:val="Default"/>
    <w:next w:val="Default"/>
    <w:uiPriority w:val="99"/>
    <w:rsid w:val="00D05FF4"/>
    <w:pPr>
      <w:autoSpaceDE w:val="0"/>
      <w:spacing w:line="121" w:lineRule="atLeast"/>
      <w:jc w:val="both"/>
    </w:pPr>
    <w:rPr>
      <w:rFonts w:ascii="ITC Avant Garde Std Bk" w:hAnsi="ITC Avant Garde Std Bk" w:cs="Times New Roman"/>
      <w:color w:val="auto"/>
    </w:rPr>
  </w:style>
  <w:style w:type="paragraph" w:customStyle="1" w:styleId="Pa33">
    <w:name w:val="Pa33"/>
    <w:basedOn w:val="Default"/>
    <w:next w:val="Default"/>
    <w:uiPriority w:val="99"/>
    <w:rsid w:val="00D05FF4"/>
    <w:pPr>
      <w:autoSpaceDE w:val="0"/>
      <w:spacing w:line="121" w:lineRule="atLeast"/>
      <w:jc w:val="both"/>
    </w:pPr>
    <w:rPr>
      <w:rFonts w:ascii="ITC Avant Garde Std Bk" w:hAnsi="ITC Avant Garde Std Bk" w:cs="Times New Roman"/>
      <w:color w:val="auto"/>
    </w:rPr>
  </w:style>
  <w:style w:type="paragraph" w:customStyle="1" w:styleId="Pa62">
    <w:name w:val="Pa62"/>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4">
    <w:name w:val="Pa64"/>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5">
    <w:name w:val="Pa65"/>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6">
    <w:name w:val="Pa66"/>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7">
    <w:name w:val="Pa67"/>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68">
    <w:name w:val="Pa68"/>
    <w:basedOn w:val="Default"/>
    <w:next w:val="Default"/>
    <w:uiPriority w:val="99"/>
    <w:rsid w:val="00D05FF4"/>
    <w:pPr>
      <w:autoSpaceDE w:val="0"/>
      <w:spacing w:line="121" w:lineRule="atLeast"/>
      <w:jc w:val="both"/>
    </w:pPr>
    <w:rPr>
      <w:rFonts w:ascii="ITC Avant Garde Std Bk" w:hAnsi="ITC Avant Garde Std Bk" w:cs="Times New Roman"/>
      <w:color w:val="auto"/>
    </w:rPr>
  </w:style>
  <w:style w:type="paragraph" w:customStyle="1" w:styleId="Pa70">
    <w:name w:val="Pa70"/>
    <w:basedOn w:val="Default"/>
    <w:next w:val="Default"/>
    <w:uiPriority w:val="99"/>
    <w:rsid w:val="00D05FF4"/>
    <w:pPr>
      <w:autoSpaceDE w:val="0"/>
      <w:spacing w:line="121" w:lineRule="atLeast"/>
      <w:jc w:val="both"/>
    </w:pPr>
    <w:rPr>
      <w:rFonts w:ascii="ITC Avant Garde Std Bk" w:hAnsi="ITC Avant Garde Std Bk" w:cs="Times New Roman"/>
      <w:color w:val="auto"/>
    </w:rPr>
  </w:style>
  <w:style w:type="paragraph" w:customStyle="1" w:styleId="Pa71">
    <w:name w:val="Pa71"/>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57">
    <w:name w:val="Pa57"/>
    <w:basedOn w:val="Default"/>
    <w:next w:val="Default"/>
    <w:uiPriority w:val="99"/>
    <w:rsid w:val="00D05FF4"/>
    <w:pPr>
      <w:autoSpaceDE w:val="0"/>
      <w:spacing w:line="121" w:lineRule="atLeast"/>
      <w:jc w:val="both"/>
    </w:pPr>
    <w:rPr>
      <w:rFonts w:ascii="ITC Avant Garde Std Bk" w:hAnsi="ITC Avant Garde Std Bk" w:cs="Times New Roman"/>
      <w:color w:val="auto"/>
    </w:rPr>
  </w:style>
  <w:style w:type="paragraph" w:customStyle="1" w:styleId="Pa75">
    <w:name w:val="Pa75"/>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Pa2">
    <w:name w:val="Pa2"/>
    <w:basedOn w:val="Default"/>
    <w:next w:val="Default"/>
    <w:uiPriority w:val="99"/>
    <w:rsid w:val="00D05FF4"/>
    <w:pPr>
      <w:autoSpaceDE w:val="0"/>
      <w:spacing w:line="241" w:lineRule="atLeast"/>
      <w:jc w:val="both"/>
    </w:pPr>
    <w:rPr>
      <w:rFonts w:ascii="ITC Avant Garde Std Bk" w:hAnsi="ITC Avant Garde Std Bk" w:cs="Times New Roman"/>
      <w:color w:val="auto"/>
    </w:rPr>
  </w:style>
  <w:style w:type="paragraph" w:customStyle="1" w:styleId="font5">
    <w:name w:val="font5"/>
    <w:basedOn w:val="Normale"/>
    <w:uiPriority w:val="99"/>
    <w:rsid w:val="00D05FF4"/>
    <w:pPr>
      <w:spacing w:before="280" w:after="280" w:line="252" w:lineRule="auto"/>
      <w:jc w:val="both"/>
    </w:pPr>
    <w:rPr>
      <w:rFonts w:ascii="Calibri" w:eastAsia="Arial Unicode MS" w:hAnsi="Calibri"/>
      <w:b/>
      <w:bCs/>
      <w:color w:val="auto"/>
      <w:sz w:val="22"/>
      <w:szCs w:val="22"/>
      <w:lang w:eastAsia="en-US"/>
    </w:rPr>
  </w:style>
  <w:style w:type="paragraph" w:customStyle="1" w:styleId="Testocommento2">
    <w:name w:val="Testo commento2"/>
    <w:basedOn w:val="Normale"/>
    <w:uiPriority w:val="99"/>
    <w:rsid w:val="00D05FF4"/>
    <w:pPr>
      <w:spacing w:after="160" w:line="252" w:lineRule="auto"/>
      <w:jc w:val="both"/>
    </w:pPr>
    <w:rPr>
      <w:rFonts w:ascii="Calibri" w:hAnsi="Calibri"/>
      <w:color w:val="auto"/>
      <w:sz w:val="22"/>
      <w:szCs w:val="20"/>
      <w:lang w:eastAsia="en-US"/>
    </w:rPr>
  </w:style>
  <w:style w:type="paragraph" w:customStyle="1" w:styleId="Pa23">
    <w:name w:val="Pa23"/>
    <w:basedOn w:val="Default"/>
    <w:next w:val="Default"/>
    <w:uiPriority w:val="99"/>
    <w:rsid w:val="00D05FF4"/>
    <w:pPr>
      <w:suppressAutoHyphens w:val="0"/>
      <w:autoSpaceDE w:val="0"/>
      <w:spacing w:line="201" w:lineRule="atLeast"/>
      <w:jc w:val="both"/>
    </w:pPr>
    <w:rPr>
      <w:rFonts w:ascii="Myriad Pro" w:hAnsi="Myriad Pro" w:cs="Times New Roman"/>
      <w:color w:val="auto"/>
    </w:rPr>
  </w:style>
  <w:style w:type="paragraph" w:customStyle="1" w:styleId="Rientrocorpodeltesto22">
    <w:name w:val="Rientro corpo del testo 22"/>
    <w:basedOn w:val="Normale"/>
    <w:next w:val="Rientrocorpodeltesto2"/>
    <w:link w:val="Rientrocorpodeltesto2Carattere"/>
    <w:uiPriority w:val="99"/>
    <w:semiHidden/>
    <w:rsid w:val="00D05FF4"/>
    <w:pPr>
      <w:spacing w:after="160" w:line="480" w:lineRule="auto"/>
      <w:ind w:left="283"/>
      <w:jc w:val="both"/>
    </w:pPr>
  </w:style>
  <w:style w:type="paragraph" w:customStyle="1" w:styleId="Rientrocorpodeltesto32">
    <w:name w:val="Rientro corpo del testo 32"/>
    <w:basedOn w:val="Normale"/>
    <w:next w:val="Rientrocorpodeltesto3"/>
    <w:link w:val="Rientrocorpodeltesto3Carattere"/>
    <w:uiPriority w:val="99"/>
    <w:semiHidden/>
    <w:rsid w:val="00D05FF4"/>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pacing w:after="160" w:line="252" w:lineRule="auto"/>
      <w:ind w:hanging="112"/>
      <w:jc w:val="both"/>
    </w:pPr>
    <w:rPr>
      <w:sz w:val="16"/>
      <w:szCs w:val="16"/>
    </w:rPr>
  </w:style>
  <w:style w:type="paragraph" w:customStyle="1" w:styleId="tnnovcomma">
    <w:name w:val="tn_nov_comma"/>
    <w:basedOn w:val="Normale"/>
    <w:uiPriority w:val="99"/>
    <w:rsid w:val="00D05FF4"/>
    <w:pPr>
      <w:shd w:val="clear" w:color="auto" w:fill="FFFF00"/>
      <w:spacing w:before="120" w:after="160" w:line="252" w:lineRule="auto"/>
      <w:ind w:left="283" w:hanging="284"/>
      <w:jc w:val="both"/>
    </w:pPr>
    <w:rPr>
      <w:rFonts w:ascii="Calibri" w:hAnsi="Calibri"/>
      <w:color w:val="auto"/>
      <w:sz w:val="22"/>
      <w:szCs w:val="20"/>
      <w:lang w:eastAsia="en-US"/>
    </w:rPr>
  </w:style>
  <w:style w:type="paragraph" w:customStyle="1" w:styleId="Mappadocumento2">
    <w:name w:val="Mappa documento2"/>
    <w:basedOn w:val="Normale"/>
    <w:next w:val="Mappadocumento"/>
    <w:uiPriority w:val="99"/>
    <w:semiHidden/>
    <w:rsid w:val="00D05FF4"/>
    <w:pPr>
      <w:spacing w:after="160" w:line="252" w:lineRule="auto"/>
      <w:jc w:val="both"/>
    </w:pPr>
    <w:rPr>
      <w:rFonts w:ascii="Tahoma" w:eastAsia="Calibri" w:hAnsi="Tahoma" w:cs="Tahoma"/>
      <w:color w:val="auto"/>
      <w:sz w:val="16"/>
      <w:szCs w:val="16"/>
      <w:lang w:eastAsia="en-US"/>
    </w:rPr>
  </w:style>
  <w:style w:type="paragraph" w:customStyle="1" w:styleId="Standard">
    <w:name w:val="Standard"/>
    <w:uiPriority w:val="99"/>
    <w:rsid w:val="00D05FF4"/>
    <w:pPr>
      <w:widowControl w:val="0"/>
      <w:suppressAutoHyphens/>
      <w:autoSpaceDN w:val="0"/>
      <w:spacing w:after="0" w:line="240" w:lineRule="auto"/>
      <w:jc w:val="both"/>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D05FF4"/>
    <w:pPr>
      <w:spacing w:after="140" w:line="288" w:lineRule="auto"/>
    </w:pPr>
  </w:style>
  <w:style w:type="paragraph" w:customStyle="1" w:styleId="foto">
    <w:name w:val="foto"/>
    <w:basedOn w:val="Didascalia"/>
    <w:uiPriority w:val="99"/>
    <w:rsid w:val="00D05FF4"/>
    <w:pPr>
      <w:widowControl w:val="0"/>
      <w:suppressLineNumbers/>
      <w:suppressAutoHyphens/>
      <w:autoSpaceDN w:val="0"/>
      <w:spacing w:before="120" w:after="160"/>
      <w:jc w:val="both"/>
    </w:pPr>
    <w:rPr>
      <w:rFonts w:ascii="Liberation Serif" w:eastAsia="SimSun" w:hAnsi="Liberation Serif" w:cs="Arial"/>
      <w:b w:val="0"/>
      <w:bCs w:val="0"/>
      <w:i/>
      <w:iCs/>
      <w:color w:val="auto"/>
      <w:kern w:val="3"/>
      <w:sz w:val="24"/>
      <w:lang w:eastAsia="en-US" w:bidi="hi-IN"/>
    </w:rPr>
  </w:style>
  <w:style w:type="paragraph" w:customStyle="1" w:styleId="Testotabella">
    <w:name w:val="Testo tabella"/>
    <w:basedOn w:val="Normale"/>
    <w:uiPriority w:val="99"/>
    <w:rsid w:val="00D05FF4"/>
    <w:pPr>
      <w:spacing w:before="60" w:after="160" w:line="252" w:lineRule="auto"/>
      <w:jc w:val="both"/>
    </w:pPr>
    <w:rPr>
      <w:rFonts w:ascii="Arial" w:hAnsi="Arial"/>
      <w:color w:val="auto"/>
      <w:spacing w:val="-5"/>
      <w:sz w:val="16"/>
      <w:szCs w:val="20"/>
      <w:lang w:eastAsia="it-IT"/>
    </w:rPr>
  </w:style>
  <w:style w:type="paragraph" w:customStyle="1" w:styleId="Pa0">
    <w:name w:val="Pa0"/>
    <w:basedOn w:val="Default"/>
    <w:next w:val="Default"/>
    <w:uiPriority w:val="99"/>
    <w:rsid w:val="00D05FF4"/>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a45">
    <w:name w:val="Pa45"/>
    <w:basedOn w:val="Default"/>
    <w:next w:val="Default"/>
    <w:uiPriority w:val="99"/>
    <w:rsid w:val="00D05FF4"/>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D05FF4"/>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Preformattato">
    <w:name w:val="Preformattato"/>
    <w:basedOn w:val="Normale"/>
    <w:uiPriority w:val="99"/>
    <w:rsid w:val="00D05FF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160" w:line="252" w:lineRule="auto"/>
      <w:jc w:val="both"/>
    </w:pPr>
    <w:rPr>
      <w:rFonts w:ascii="Courier New" w:hAnsi="Courier New"/>
      <w:color w:val="auto"/>
      <w:sz w:val="22"/>
      <w:szCs w:val="20"/>
      <w:lang w:eastAsia="it-IT"/>
    </w:rPr>
  </w:style>
  <w:style w:type="paragraph" w:customStyle="1" w:styleId="Pa40">
    <w:name w:val="Pa40"/>
    <w:basedOn w:val="Default"/>
    <w:next w:val="Default"/>
    <w:uiPriority w:val="99"/>
    <w:rsid w:val="00D05FF4"/>
    <w:pPr>
      <w:suppressAutoHyphens w:val="0"/>
      <w:autoSpaceDE w:val="0"/>
      <w:autoSpaceDN w:val="0"/>
      <w:adjustRightInd w:val="0"/>
      <w:spacing w:line="241" w:lineRule="atLeast"/>
      <w:jc w:val="both"/>
    </w:pPr>
    <w:rPr>
      <w:rFonts w:ascii="ITC Avant Garde Std Bk" w:hAnsi="ITC Avant Garde Std Bk" w:cs="Times New Roman"/>
      <w:color w:val="auto"/>
      <w:lang w:eastAsia="it-IT"/>
    </w:rPr>
  </w:style>
  <w:style w:type="paragraph" w:customStyle="1" w:styleId="Margine">
    <w:name w:val="Margine"/>
    <w:basedOn w:val="Normale"/>
    <w:uiPriority w:val="99"/>
    <w:rsid w:val="00D05FF4"/>
    <w:pPr>
      <w:spacing w:after="160" w:line="252" w:lineRule="auto"/>
      <w:jc w:val="both"/>
    </w:pPr>
    <w:rPr>
      <w:rFonts w:ascii="Tms Rmn" w:hAnsi="Tms Rmn"/>
      <w:color w:val="auto"/>
      <w:sz w:val="22"/>
      <w:szCs w:val="20"/>
      <w:lang w:eastAsia="it-IT"/>
    </w:rPr>
  </w:style>
  <w:style w:type="paragraph" w:customStyle="1" w:styleId="Pa41">
    <w:name w:val="Pa41"/>
    <w:basedOn w:val="Default"/>
    <w:next w:val="Default"/>
    <w:uiPriority w:val="99"/>
    <w:rsid w:val="00D05FF4"/>
    <w:pPr>
      <w:suppressAutoHyphens w:val="0"/>
      <w:autoSpaceDE w:val="0"/>
      <w:autoSpaceDN w:val="0"/>
      <w:adjustRightInd w:val="0"/>
      <w:spacing w:line="240" w:lineRule="atLeast"/>
      <w:jc w:val="both"/>
    </w:pPr>
    <w:rPr>
      <w:rFonts w:ascii="ITC Avant Garde Std Bk" w:hAnsi="ITC Avant Garde Std Bk" w:cs="Times New Roman"/>
      <w:color w:val="auto"/>
      <w:lang w:eastAsia="it-IT"/>
    </w:rPr>
  </w:style>
  <w:style w:type="paragraph" w:customStyle="1" w:styleId="Corpotesto1">
    <w:name w:val="Corpo testo1"/>
    <w:uiPriority w:val="99"/>
    <w:rsid w:val="00D05FF4"/>
    <w:pPr>
      <w:widowControl w:val="0"/>
      <w:snapToGrid w:val="0"/>
      <w:spacing w:after="0" w:line="240" w:lineRule="auto"/>
      <w:jc w:val="both"/>
    </w:pPr>
    <w:rPr>
      <w:rFonts w:ascii="Times New Roman" w:eastAsia="Times New Roman" w:hAnsi="Times New Roman" w:cs="Times New Roman"/>
      <w:color w:val="000000"/>
      <w:sz w:val="28"/>
      <w:szCs w:val="20"/>
      <w:lang w:eastAsia="it-IT"/>
    </w:rPr>
  </w:style>
  <w:style w:type="character" w:customStyle="1" w:styleId="Stile3Carattere">
    <w:name w:val="Stile3 Carattere"/>
    <w:link w:val="Stile3"/>
    <w:uiPriority w:val="99"/>
    <w:locked/>
    <w:rsid w:val="00D05FF4"/>
    <w:rPr>
      <w:rFonts w:ascii="Calibri" w:hAnsi="Calibri"/>
      <w:b/>
    </w:rPr>
  </w:style>
  <w:style w:type="paragraph" w:customStyle="1" w:styleId="Stile3">
    <w:name w:val="Stile3"/>
    <w:basedOn w:val="Paragrafoelenco"/>
    <w:link w:val="Stile3Carattere"/>
    <w:uiPriority w:val="99"/>
    <w:qFormat/>
    <w:rsid w:val="00D05FF4"/>
    <w:pPr>
      <w:numPr>
        <w:numId w:val="16"/>
      </w:numPr>
      <w:pBdr>
        <w:bottom w:val="single" w:sz="4" w:space="1" w:color="auto"/>
      </w:pBdr>
      <w:spacing w:before="100" w:beforeAutospacing="1" w:after="0" w:line="252" w:lineRule="auto"/>
      <w:contextualSpacing/>
      <w:jc w:val="both"/>
      <w:outlineLvl w:val="1"/>
    </w:pPr>
    <w:rPr>
      <w:rFonts w:eastAsiaTheme="minorHAnsi" w:cstheme="minorBidi"/>
      <w:b/>
      <w:color w:val="auto"/>
      <w:lang w:eastAsia="en-US"/>
    </w:rPr>
  </w:style>
  <w:style w:type="character" w:customStyle="1" w:styleId="StilepuntoelencoCarattere">
    <w:name w:val="Stile punto elenco Carattere"/>
    <w:link w:val="Stilepuntoelenco"/>
    <w:uiPriority w:val="99"/>
    <w:locked/>
    <w:rsid w:val="00D05FF4"/>
    <w:rPr>
      <w:rFonts w:ascii="Calibri" w:hAnsi="Calibri"/>
    </w:rPr>
  </w:style>
  <w:style w:type="paragraph" w:customStyle="1" w:styleId="Stilepuntoelenco">
    <w:name w:val="Stile punto elenco"/>
    <w:basedOn w:val="Paragrafoelenco"/>
    <w:link w:val="StilepuntoelencoCarattere"/>
    <w:uiPriority w:val="99"/>
    <w:qFormat/>
    <w:rsid w:val="00D05FF4"/>
    <w:pPr>
      <w:numPr>
        <w:numId w:val="17"/>
      </w:numPr>
      <w:spacing w:after="160" w:line="252" w:lineRule="auto"/>
      <w:contextualSpacing/>
      <w:jc w:val="both"/>
    </w:pPr>
    <w:rPr>
      <w:rFonts w:eastAsiaTheme="minorHAnsi" w:cstheme="minorBidi"/>
      <w:color w:val="auto"/>
      <w:lang w:eastAsia="en-US"/>
    </w:rPr>
  </w:style>
  <w:style w:type="character" w:customStyle="1" w:styleId="StiletrattinoCarattere">
    <w:name w:val="Stile trattino Carattere"/>
    <w:link w:val="Stiletrattino"/>
    <w:uiPriority w:val="99"/>
    <w:locked/>
    <w:rsid w:val="00D05FF4"/>
    <w:rPr>
      <w:rFonts w:ascii="Calibri" w:hAnsi="Calibri" w:cs="Century Gothic"/>
      <w:bCs/>
    </w:rPr>
  </w:style>
  <w:style w:type="paragraph" w:customStyle="1" w:styleId="Stiletrattino">
    <w:name w:val="Stile trattino"/>
    <w:basedOn w:val="Paragrafoelenco"/>
    <w:link w:val="StiletrattinoCarattere"/>
    <w:uiPriority w:val="99"/>
    <w:qFormat/>
    <w:rsid w:val="00D05FF4"/>
    <w:pPr>
      <w:numPr>
        <w:numId w:val="18"/>
      </w:numPr>
      <w:spacing w:after="160" w:line="252" w:lineRule="auto"/>
      <w:contextualSpacing/>
      <w:jc w:val="both"/>
    </w:pPr>
    <w:rPr>
      <w:rFonts w:eastAsiaTheme="minorHAnsi" w:cs="Century Gothic"/>
      <w:bCs/>
      <w:color w:val="auto"/>
      <w:lang w:eastAsia="en-US"/>
    </w:rPr>
  </w:style>
  <w:style w:type="character" w:customStyle="1" w:styleId="StileelenconumeratoCarattere">
    <w:name w:val="Stile elenco numerato Carattere"/>
    <w:link w:val="Stileelenconumerato"/>
    <w:uiPriority w:val="99"/>
    <w:locked/>
    <w:rsid w:val="00D05FF4"/>
    <w:rPr>
      <w:rFonts w:ascii="Calibri" w:hAnsi="Calibri"/>
    </w:rPr>
  </w:style>
  <w:style w:type="paragraph" w:customStyle="1" w:styleId="Stileelenconumerato">
    <w:name w:val="Stile elenco numerato"/>
    <w:basedOn w:val="Paragrafoelenco"/>
    <w:link w:val="StileelenconumeratoCarattere"/>
    <w:uiPriority w:val="99"/>
    <w:qFormat/>
    <w:rsid w:val="00D05FF4"/>
    <w:pPr>
      <w:numPr>
        <w:numId w:val="19"/>
      </w:numPr>
      <w:spacing w:after="160" w:line="252" w:lineRule="auto"/>
      <w:contextualSpacing/>
      <w:jc w:val="both"/>
    </w:pPr>
    <w:rPr>
      <w:rFonts w:eastAsiaTheme="minorHAnsi" w:cstheme="minorBidi"/>
      <w:color w:val="auto"/>
      <w:lang w:eastAsia="en-US"/>
    </w:rPr>
  </w:style>
  <w:style w:type="paragraph" w:customStyle="1" w:styleId="TableContents">
    <w:name w:val="Table Contents"/>
    <w:basedOn w:val="Standard"/>
    <w:uiPriority w:val="99"/>
    <w:rsid w:val="00D05FF4"/>
    <w:pPr>
      <w:suppressLineNumbers/>
      <w:autoSpaceDN/>
    </w:pPr>
    <w:rPr>
      <w:rFonts w:eastAsia="Droid Sans Fallback" w:cs="FreeSans"/>
      <w:kern w:val="2"/>
    </w:rPr>
  </w:style>
  <w:style w:type="character" w:customStyle="1" w:styleId="StileelencoalfabeticoCarattere">
    <w:name w:val="Stile elenco alfabetico Carattere"/>
    <w:link w:val="Stileelencoalfabetico"/>
    <w:uiPriority w:val="99"/>
    <w:locked/>
    <w:rsid w:val="00D05FF4"/>
  </w:style>
  <w:style w:type="paragraph" w:customStyle="1" w:styleId="Stileelencoalfabetico">
    <w:name w:val="Stile elenco alfabetico"/>
    <w:basedOn w:val="Stilepuntoelenco"/>
    <w:link w:val="StileelencoalfabeticoCarattere"/>
    <w:uiPriority w:val="99"/>
    <w:qFormat/>
    <w:rsid w:val="00D05FF4"/>
    <w:pPr>
      <w:numPr>
        <w:numId w:val="20"/>
      </w:numPr>
    </w:pPr>
    <w:rPr>
      <w:rFonts w:asciiTheme="minorHAnsi" w:hAnsiTheme="minorHAnsi"/>
    </w:rPr>
  </w:style>
  <w:style w:type="paragraph" w:customStyle="1" w:styleId="Corpodeltesto32">
    <w:name w:val="Corpo del testo 32"/>
    <w:basedOn w:val="Normale"/>
    <w:uiPriority w:val="99"/>
    <w:rsid w:val="00D05FF4"/>
    <w:pPr>
      <w:suppressAutoHyphens/>
      <w:spacing w:line="252" w:lineRule="auto"/>
      <w:jc w:val="both"/>
    </w:pPr>
    <w:rPr>
      <w:rFonts w:ascii="Arial" w:eastAsia="SimSun" w:hAnsi="Arial" w:cs="Arial"/>
      <w:color w:val="0000FF"/>
      <w:kern w:val="2"/>
      <w:sz w:val="22"/>
      <w:szCs w:val="22"/>
      <w:lang w:eastAsia="en-US" w:bidi="en-US"/>
    </w:rPr>
  </w:style>
  <w:style w:type="paragraph" w:customStyle="1" w:styleId="Pidipagina1">
    <w:name w:val="Piè di pagina1"/>
    <w:basedOn w:val="Normale"/>
    <w:uiPriority w:val="99"/>
    <w:rsid w:val="00D05FF4"/>
    <w:pPr>
      <w:tabs>
        <w:tab w:val="center" w:pos="4819"/>
        <w:tab w:val="right" w:pos="9638"/>
      </w:tabs>
      <w:suppressAutoHyphens/>
      <w:spacing w:line="252" w:lineRule="auto"/>
    </w:pPr>
    <w:rPr>
      <w:rFonts w:ascii="Tahoma" w:eastAsia="SimSun" w:hAnsi="Tahoma" w:cs="Tahoma"/>
      <w:color w:val="000000"/>
      <w:kern w:val="2"/>
      <w:sz w:val="22"/>
      <w:szCs w:val="20"/>
      <w:lang w:eastAsia="en-US" w:bidi="en-US"/>
    </w:rPr>
  </w:style>
  <w:style w:type="paragraph" w:customStyle="1" w:styleId="NormaleWeb1">
    <w:name w:val="Normale (Web)1"/>
    <w:basedOn w:val="Normale"/>
    <w:uiPriority w:val="99"/>
    <w:rsid w:val="00D05FF4"/>
    <w:pPr>
      <w:suppressAutoHyphens/>
      <w:spacing w:before="280" w:after="119" w:line="252" w:lineRule="auto"/>
    </w:pPr>
    <w:rPr>
      <w:rFonts w:ascii="Arial Unicode MS" w:hAnsi="Arial Unicode MS"/>
      <w:kern w:val="2"/>
      <w:szCs w:val="22"/>
      <w:lang w:eastAsia="en-US" w:bidi="en-US"/>
    </w:rPr>
  </w:style>
  <w:style w:type="character" w:customStyle="1" w:styleId="Stile4Carattere">
    <w:name w:val="Stile4 Carattere"/>
    <w:link w:val="Stile4"/>
    <w:uiPriority w:val="99"/>
    <w:locked/>
    <w:rsid w:val="00D05FF4"/>
    <w:rPr>
      <w:rFonts w:ascii="Century Gothic" w:hAnsi="Century Gothic" w:cs="Arial"/>
      <w:b/>
      <w:i/>
      <w:noProof/>
      <w:color w:val="842136"/>
      <w:spacing w:val="4"/>
    </w:rPr>
  </w:style>
  <w:style w:type="paragraph" w:customStyle="1" w:styleId="Stile4">
    <w:name w:val="Stile4"/>
    <w:basedOn w:val="Titolo3"/>
    <w:link w:val="Stile4Carattere"/>
    <w:uiPriority w:val="99"/>
    <w:qFormat/>
    <w:rsid w:val="00D05FF4"/>
    <w:pPr>
      <w:keepNext/>
      <w:keepLines/>
      <w:numPr>
        <w:ilvl w:val="2"/>
        <w:numId w:val="21"/>
      </w:numPr>
      <w:spacing w:before="120" w:line="252" w:lineRule="auto"/>
      <w:ind w:left="360"/>
    </w:pPr>
    <w:rPr>
      <w:rFonts w:ascii="Century Gothic" w:eastAsiaTheme="minorHAnsi" w:hAnsi="Century Gothic" w:cs="Arial"/>
      <w:i/>
      <w:noProof/>
      <w:color w:val="842136"/>
      <w:spacing w:val="4"/>
      <w:sz w:val="22"/>
      <w:szCs w:val="22"/>
      <w:u w:val="none"/>
      <w:lang w:val="it-IT" w:eastAsia="en-US"/>
    </w:rPr>
  </w:style>
  <w:style w:type="paragraph" w:customStyle="1" w:styleId="ti-art">
    <w:name w:val="ti-art"/>
    <w:basedOn w:val="Normale"/>
    <w:uiPriority w:val="99"/>
    <w:rsid w:val="00D05FF4"/>
    <w:pPr>
      <w:spacing w:before="360" w:after="160" w:line="252" w:lineRule="auto"/>
      <w:jc w:val="center"/>
    </w:pPr>
    <w:rPr>
      <w:i/>
      <w:iCs/>
      <w:color w:val="auto"/>
      <w:szCs w:val="22"/>
      <w:lang w:eastAsia="it-IT"/>
    </w:rPr>
  </w:style>
  <w:style w:type="paragraph" w:customStyle="1" w:styleId="Corpodeltesto23">
    <w:name w:val="Corpo del testo 23"/>
    <w:basedOn w:val="Normale"/>
    <w:uiPriority w:val="99"/>
    <w:rsid w:val="00D05FF4"/>
    <w:pPr>
      <w:tabs>
        <w:tab w:val="left" w:pos="709"/>
      </w:tabs>
      <w:suppressAutoHyphens/>
      <w:spacing w:line="252" w:lineRule="auto"/>
      <w:jc w:val="both"/>
    </w:pPr>
    <w:rPr>
      <w:rFonts w:ascii="Liberation Serif" w:eastAsia="SimSun" w:hAnsi="Liberation Serif" w:cs="Arial"/>
      <w:smallCaps/>
      <w:kern w:val="2"/>
      <w:szCs w:val="20"/>
      <w:lang w:eastAsia="en-US" w:bidi="en-US"/>
    </w:rPr>
  </w:style>
  <w:style w:type="paragraph" w:customStyle="1" w:styleId="Titolo40">
    <w:name w:val="Titolo4"/>
    <w:basedOn w:val="Normale"/>
    <w:uiPriority w:val="99"/>
    <w:rsid w:val="00D05FF4"/>
    <w:pPr>
      <w:keepNext/>
      <w:suppressAutoHyphens/>
      <w:spacing w:line="252" w:lineRule="auto"/>
    </w:pPr>
    <w:rPr>
      <w:rFonts w:ascii="Arial" w:eastAsia="Droid Sans Fallback" w:hAnsi="Arial" w:cs="FreeSans"/>
      <w:kern w:val="2"/>
      <w:sz w:val="22"/>
      <w:szCs w:val="28"/>
      <w:u w:val="single"/>
      <w:lang w:eastAsia="en-US" w:bidi="en-US"/>
    </w:rPr>
  </w:style>
  <w:style w:type="paragraph" w:customStyle="1" w:styleId="LO-Normal">
    <w:name w:val="LO-Normal"/>
    <w:uiPriority w:val="99"/>
    <w:rsid w:val="00D05FF4"/>
    <w:pPr>
      <w:suppressAutoHyphens/>
      <w:spacing w:after="0" w:line="240" w:lineRule="auto"/>
      <w:jc w:val="both"/>
    </w:pPr>
    <w:rPr>
      <w:rFonts w:ascii="Times New Roman" w:eastAsia="SimSun" w:hAnsi="Times New Roman" w:cs="Times New Roman"/>
      <w:color w:val="00000A"/>
      <w:kern w:val="2"/>
      <w:sz w:val="24"/>
      <w:szCs w:val="24"/>
      <w:lang w:eastAsia="zh-CN" w:bidi="en-US"/>
    </w:rPr>
  </w:style>
  <w:style w:type="paragraph" w:customStyle="1" w:styleId="Paragrafoelenco2">
    <w:name w:val="Paragrafo elenco2"/>
    <w:basedOn w:val="Normale"/>
    <w:uiPriority w:val="99"/>
    <w:rsid w:val="00D05FF4"/>
    <w:pPr>
      <w:suppressAutoHyphens/>
      <w:spacing w:after="200" w:line="276" w:lineRule="auto"/>
      <w:ind w:left="708"/>
    </w:pPr>
    <w:rPr>
      <w:rFonts w:ascii="Calibri" w:eastAsia="Calibri" w:hAnsi="Calibri" w:cs="Calibri"/>
      <w:kern w:val="2"/>
      <w:sz w:val="22"/>
      <w:szCs w:val="22"/>
      <w:lang w:eastAsia="en-US" w:bidi="en-US"/>
    </w:rPr>
  </w:style>
  <w:style w:type="paragraph" w:customStyle="1" w:styleId="Paragrafoelenco3">
    <w:name w:val="Paragrafo elenco3"/>
    <w:basedOn w:val="Normale"/>
    <w:uiPriority w:val="99"/>
    <w:rsid w:val="00D05FF4"/>
    <w:pPr>
      <w:suppressAutoHyphens/>
      <w:spacing w:after="200" w:line="276" w:lineRule="auto"/>
      <w:ind w:left="708"/>
    </w:pPr>
    <w:rPr>
      <w:rFonts w:ascii="Calibri" w:eastAsia="Calibri" w:hAnsi="Calibri" w:cs="Calibri"/>
      <w:kern w:val="2"/>
      <w:sz w:val="22"/>
      <w:szCs w:val="22"/>
      <w:lang w:eastAsia="en-US" w:bidi="en-US"/>
    </w:rPr>
  </w:style>
  <w:style w:type="paragraph" w:customStyle="1" w:styleId="NormaleWeb2">
    <w:name w:val="Normale (Web)2"/>
    <w:basedOn w:val="Normale"/>
    <w:uiPriority w:val="99"/>
    <w:rsid w:val="00D05FF4"/>
    <w:pPr>
      <w:suppressAutoHyphens/>
      <w:spacing w:before="280" w:after="119" w:line="252" w:lineRule="auto"/>
    </w:pPr>
    <w:rPr>
      <w:rFonts w:ascii="Arial Unicode MS" w:hAnsi="Arial Unicode MS"/>
      <w:kern w:val="2"/>
      <w:szCs w:val="22"/>
      <w:lang w:eastAsia="en-US" w:bidi="en-US"/>
    </w:rPr>
  </w:style>
  <w:style w:type="character" w:customStyle="1" w:styleId="TITOLO1Carattere0">
    <w:name w:val="TITOLO 1 Carattere"/>
    <w:link w:val="TITOLO11"/>
    <w:locked/>
    <w:rsid w:val="00D05FF4"/>
    <w:rPr>
      <w:rFonts w:ascii="Calibri" w:eastAsia="Calibri" w:hAnsi="Calibri" w:cs="Calibri"/>
      <w:b/>
      <w:sz w:val="32"/>
    </w:rPr>
  </w:style>
  <w:style w:type="paragraph" w:customStyle="1" w:styleId="TITOLO11">
    <w:name w:val="TITOLO 1"/>
    <w:basedOn w:val="Normale"/>
    <w:link w:val="TITOLO1Carattere0"/>
    <w:qFormat/>
    <w:rsid w:val="00D05FF4"/>
    <w:pPr>
      <w:spacing w:after="160" w:line="256" w:lineRule="auto"/>
    </w:pPr>
    <w:rPr>
      <w:rFonts w:ascii="Calibri" w:eastAsia="Calibri" w:hAnsi="Calibri" w:cs="Calibri"/>
      <w:b/>
      <w:color w:val="auto"/>
      <w:sz w:val="32"/>
      <w:szCs w:val="22"/>
      <w:lang w:eastAsia="en-US"/>
    </w:rPr>
  </w:style>
  <w:style w:type="paragraph" w:customStyle="1" w:styleId="Corpodeltesto211">
    <w:name w:val="Corpo del testo 211"/>
    <w:basedOn w:val="Normale"/>
    <w:uiPriority w:val="99"/>
    <w:rsid w:val="00D05FF4"/>
    <w:pPr>
      <w:tabs>
        <w:tab w:val="left" w:pos="709"/>
      </w:tabs>
      <w:suppressAutoHyphens/>
      <w:spacing w:line="252" w:lineRule="auto"/>
      <w:jc w:val="both"/>
    </w:pPr>
    <w:rPr>
      <w:smallCaps/>
      <w:color w:val="auto"/>
      <w:szCs w:val="20"/>
      <w:lang w:eastAsia="en-US"/>
    </w:rPr>
  </w:style>
  <w:style w:type="paragraph" w:customStyle="1" w:styleId="Application3">
    <w:name w:val="Application3"/>
    <w:basedOn w:val="Normale"/>
    <w:uiPriority w:val="99"/>
    <w:rsid w:val="00D05FF4"/>
    <w:pPr>
      <w:widowControl w:val="0"/>
      <w:tabs>
        <w:tab w:val="right" w:pos="8789"/>
      </w:tabs>
      <w:suppressAutoHyphens/>
      <w:spacing w:line="252" w:lineRule="auto"/>
      <w:jc w:val="center"/>
    </w:pPr>
    <w:rPr>
      <w:rFonts w:ascii="Tahoma" w:hAnsi="Tahoma" w:cs="Tahoma"/>
      <w:b/>
      <w:bCs/>
      <w:color w:val="auto"/>
      <w:spacing w:val="-2"/>
      <w:sz w:val="16"/>
      <w:szCs w:val="16"/>
      <w:lang w:eastAsia="en-US" w:bidi="he-IL"/>
    </w:rPr>
  </w:style>
  <w:style w:type="paragraph" w:customStyle="1" w:styleId="LO-Normal1">
    <w:name w:val="LO-Normal1"/>
    <w:uiPriority w:val="99"/>
    <w:rsid w:val="00D05FF4"/>
    <w:pPr>
      <w:tabs>
        <w:tab w:val="num" w:pos="0"/>
      </w:tabs>
      <w:suppressAutoHyphens/>
      <w:spacing w:after="0" w:line="240" w:lineRule="auto"/>
      <w:ind w:hanging="360"/>
      <w:jc w:val="both"/>
    </w:pPr>
    <w:rPr>
      <w:rFonts w:ascii="Tahoma" w:eastAsia="SimSun" w:hAnsi="Tahoma" w:cs="Tahoma"/>
      <w:color w:val="000000"/>
      <w:kern w:val="2"/>
      <w:sz w:val="20"/>
      <w:szCs w:val="20"/>
      <w:lang w:eastAsia="zh-CN" w:bidi="en-US"/>
    </w:rPr>
  </w:style>
  <w:style w:type="paragraph" w:customStyle="1" w:styleId="Testonotaapidipagina2">
    <w:name w:val="Testo nota a piè di pagina2"/>
    <w:basedOn w:val="Normale"/>
    <w:uiPriority w:val="99"/>
    <w:rsid w:val="00D05FF4"/>
    <w:pPr>
      <w:suppressLineNumbers/>
      <w:suppressAutoHyphens/>
      <w:spacing w:line="252" w:lineRule="auto"/>
      <w:ind w:left="339" w:hanging="339"/>
    </w:pPr>
    <w:rPr>
      <w:rFonts w:ascii="Liberation Serif" w:eastAsia="SimSun" w:hAnsi="Liberation Serif" w:cs="Arial"/>
      <w:kern w:val="2"/>
      <w:sz w:val="22"/>
      <w:szCs w:val="20"/>
      <w:lang w:eastAsia="en-US" w:bidi="en-US"/>
    </w:rPr>
  </w:style>
  <w:style w:type="paragraph" w:customStyle="1" w:styleId="Corpodeltesto24">
    <w:name w:val="Corpo del testo 24"/>
    <w:basedOn w:val="Normale"/>
    <w:uiPriority w:val="99"/>
    <w:rsid w:val="00D05FF4"/>
    <w:pPr>
      <w:jc w:val="both"/>
    </w:pPr>
    <w:rPr>
      <w:color w:val="auto"/>
      <w:szCs w:val="20"/>
      <w:lang w:eastAsia="it-IT"/>
    </w:rPr>
  </w:style>
  <w:style w:type="paragraph" w:customStyle="1" w:styleId="Notaapidipagina">
    <w:name w:val="Nota a piè di pagina"/>
    <w:basedOn w:val="Normale"/>
    <w:uiPriority w:val="99"/>
    <w:rsid w:val="00D05FF4"/>
    <w:pPr>
      <w:suppressAutoHyphens/>
    </w:pPr>
    <w:rPr>
      <w:lang w:eastAsia="it-IT"/>
    </w:rPr>
  </w:style>
  <w:style w:type="paragraph" w:customStyle="1" w:styleId="Didascalia1">
    <w:name w:val="Didascalia1"/>
    <w:basedOn w:val="Normale"/>
    <w:next w:val="Normale"/>
    <w:uiPriority w:val="99"/>
    <w:rsid w:val="00D05FF4"/>
    <w:pPr>
      <w:suppressAutoHyphens/>
      <w:spacing w:before="60" w:after="60"/>
      <w:ind w:left="714" w:hanging="357"/>
      <w:jc w:val="center"/>
    </w:pPr>
    <w:rPr>
      <w:rFonts w:ascii="Tahoma" w:hAnsi="Tahoma" w:cs="Tahoma"/>
      <w:b/>
      <w:bCs/>
      <w:color w:val="auto"/>
      <w:sz w:val="40"/>
      <w:lang w:eastAsia="ar-SA"/>
    </w:rPr>
  </w:style>
  <w:style w:type="paragraph" w:customStyle="1" w:styleId="Usobollo">
    <w:name w:val="Uso bollo"/>
    <w:uiPriority w:val="99"/>
    <w:rsid w:val="00D05FF4"/>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uiPriority w:val="99"/>
    <w:rsid w:val="00D05FF4"/>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uiPriority w:val="99"/>
    <w:rsid w:val="00D05FF4"/>
    <w:pPr>
      <w:ind w:left="240"/>
      <w:jc w:val="both"/>
    </w:pPr>
    <w:rPr>
      <w:rFonts w:ascii="Chicago" w:hAnsi="Chicago"/>
      <w:color w:val="auto"/>
      <w:szCs w:val="20"/>
      <w:lang w:eastAsia="it-IT"/>
    </w:rPr>
  </w:style>
  <w:style w:type="paragraph" w:customStyle="1" w:styleId="p12">
    <w:name w:val="p12"/>
    <w:basedOn w:val="Normale"/>
    <w:uiPriority w:val="99"/>
    <w:rsid w:val="00D05FF4"/>
    <w:pPr>
      <w:widowControl w:val="0"/>
      <w:tabs>
        <w:tab w:val="left" w:pos="200"/>
      </w:tabs>
      <w:jc w:val="both"/>
    </w:pPr>
    <w:rPr>
      <w:rFonts w:ascii="Chicago" w:hAnsi="Chicago"/>
      <w:color w:val="auto"/>
      <w:szCs w:val="20"/>
      <w:lang w:eastAsia="it-IT"/>
    </w:rPr>
  </w:style>
  <w:style w:type="paragraph" w:customStyle="1" w:styleId="p4">
    <w:name w:val="p4"/>
    <w:basedOn w:val="Normale"/>
    <w:uiPriority w:val="99"/>
    <w:rsid w:val="00D05FF4"/>
    <w:pPr>
      <w:ind w:left="860"/>
    </w:pPr>
    <w:rPr>
      <w:rFonts w:ascii="Chicago" w:hAnsi="Chicago"/>
      <w:color w:val="auto"/>
      <w:szCs w:val="20"/>
      <w:lang w:eastAsia="it-IT"/>
    </w:rPr>
  </w:style>
  <w:style w:type="character" w:styleId="Testosegnaposto">
    <w:name w:val="Placeholder Text"/>
    <w:uiPriority w:val="99"/>
    <w:semiHidden/>
    <w:rsid w:val="00D05FF4"/>
    <w:rPr>
      <w:color w:val="808080"/>
    </w:rPr>
  </w:style>
  <w:style w:type="character" w:styleId="Enfasidelicata">
    <w:name w:val="Subtle Emphasis"/>
    <w:uiPriority w:val="19"/>
    <w:qFormat/>
    <w:rsid w:val="00D05FF4"/>
    <w:rPr>
      <w:i/>
      <w:iCs w:val="0"/>
    </w:rPr>
  </w:style>
  <w:style w:type="character" w:styleId="Enfasiintensa">
    <w:name w:val="Intense Emphasis"/>
    <w:uiPriority w:val="21"/>
    <w:qFormat/>
    <w:rsid w:val="00D05FF4"/>
    <w:rPr>
      <w:b/>
      <w:bCs w:val="0"/>
      <w:color w:val="800000"/>
      <w:szCs w:val="22"/>
      <w:lang w:val="it-IT"/>
    </w:rPr>
  </w:style>
  <w:style w:type="character" w:styleId="Riferimentodelicato">
    <w:name w:val="Subtle Reference"/>
    <w:uiPriority w:val="31"/>
    <w:qFormat/>
    <w:rsid w:val="00D05FF4"/>
    <w:rPr>
      <w:rFonts w:ascii="Calibri" w:hAnsi="Calibri" w:cs="Calibri" w:hint="default"/>
      <w:smallCaps/>
      <w:color w:val="5A5A5A"/>
    </w:rPr>
  </w:style>
  <w:style w:type="character" w:styleId="Riferimentointenso">
    <w:name w:val="Intense Reference"/>
    <w:uiPriority w:val="32"/>
    <w:qFormat/>
    <w:rsid w:val="00D05FF4"/>
    <w:rPr>
      <w:rFonts w:ascii="Calibri" w:hAnsi="Calibri" w:cs="Calibri" w:hint="default"/>
      <w:b/>
      <w:bCs/>
      <w:smallCaps/>
      <w:color w:val="882345"/>
      <w:spacing w:val="5"/>
    </w:rPr>
  </w:style>
  <w:style w:type="character" w:styleId="Titolodellibro">
    <w:name w:val="Book Title"/>
    <w:uiPriority w:val="33"/>
    <w:qFormat/>
    <w:rsid w:val="00D05FF4"/>
    <w:rPr>
      <w:rFonts w:ascii="Calibri" w:hAnsi="Calibri" w:cs="Calibri" w:hint="default"/>
      <w:b/>
      <w:bCs/>
      <w:smallCaps/>
      <w:spacing w:val="5"/>
      <w:sz w:val="20"/>
      <w:szCs w:val="20"/>
    </w:rPr>
  </w:style>
  <w:style w:type="character" w:customStyle="1" w:styleId="Carattere1">
    <w:name w:val="Carattere1"/>
    <w:semiHidden/>
    <w:rsid w:val="00D05FF4"/>
    <w:rPr>
      <w:rFonts w:ascii="Arial Narrow" w:hAnsi="Arial Narrow" w:hint="default"/>
      <w:sz w:val="24"/>
      <w:lang w:val="it-IT" w:eastAsia="it-IT" w:bidi="ar-SA"/>
    </w:rPr>
  </w:style>
  <w:style w:type="character" w:customStyle="1" w:styleId="StileRespADBNonMaiuscolettoCarattere">
    <w:name w:val="Stile Resp ADB + Non Maiuscoletto Carattere"/>
    <w:rsid w:val="00D05FF4"/>
    <w:rPr>
      <w:rFonts w:ascii="Garamond" w:hAnsi="Garamond" w:hint="default"/>
      <w:smallCaps/>
      <w:noProof/>
      <w:color w:val="800000"/>
      <w:lang w:val="it-IT" w:eastAsia="it-IT" w:bidi="ar-SA"/>
    </w:rPr>
  </w:style>
  <w:style w:type="character" w:customStyle="1" w:styleId="apple-style-span">
    <w:name w:val="apple-style-span"/>
    <w:rsid w:val="00D05FF4"/>
  </w:style>
  <w:style w:type="character" w:customStyle="1" w:styleId="testo1">
    <w:name w:val="testo1"/>
    <w:rsid w:val="00D05FF4"/>
    <w:rPr>
      <w:rFonts w:ascii="Arial" w:hAnsi="Arial" w:cs="Arial" w:hint="default"/>
      <w:b w:val="0"/>
      <w:bCs w:val="0"/>
      <w:smallCaps w:val="0"/>
      <w:strike w:val="0"/>
      <w:dstrike w:val="0"/>
      <w:color w:val="000000"/>
      <w:sz w:val="18"/>
      <w:szCs w:val="18"/>
      <w:u w:val="none"/>
      <w:effect w:val="none"/>
    </w:rPr>
  </w:style>
  <w:style w:type="character" w:customStyle="1" w:styleId="StileGrassettoGrigioblu">
    <w:name w:val="Stile Grassetto Grigio blu"/>
    <w:rsid w:val="00D05FF4"/>
    <w:rPr>
      <w:b/>
      <w:bCs/>
      <w:color w:val="666699"/>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D05FF4"/>
    <w:rPr>
      <w:rFonts w:ascii="Tahoma" w:hAnsi="Tahoma" w:cs="Tahoma" w:hint="default"/>
      <w:sz w:val="18"/>
      <w:lang w:val="it-IT" w:eastAsia="it-IT" w:bidi="ar-SA"/>
    </w:rPr>
  </w:style>
  <w:style w:type="character" w:customStyle="1" w:styleId="a1">
    <w:name w:val="a1"/>
    <w:rsid w:val="00D05FF4"/>
    <w:rPr>
      <w:color w:val="008000"/>
    </w:rPr>
  </w:style>
  <w:style w:type="character" w:customStyle="1" w:styleId="ElencopuntatoCarattereCarattere">
    <w:name w:val="Elenco puntato Carattere Carattere"/>
    <w:rsid w:val="00D05FF4"/>
    <w:rPr>
      <w:rFonts w:ascii="Arial" w:hAnsi="Arial" w:cs="Arial" w:hint="default"/>
      <w:lang w:val="it-IT" w:eastAsia="it-IT" w:bidi="ar-SA"/>
    </w:rPr>
  </w:style>
  <w:style w:type="character" w:customStyle="1" w:styleId="at2">
    <w:name w:val="a__t2"/>
    <w:rsid w:val="00D05FF4"/>
  </w:style>
  <w:style w:type="character" w:customStyle="1" w:styleId="at3">
    <w:name w:val="a__t3"/>
    <w:rsid w:val="00D05FF4"/>
  </w:style>
  <w:style w:type="character" w:customStyle="1" w:styleId="A11">
    <w:name w:val="A11"/>
    <w:uiPriority w:val="99"/>
    <w:rsid w:val="00D05FF4"/>
    <w:rPr>
      <w:rFonts w:ascii="ITC Avant Garde Std Bk" w:hAnsi="ITC Avant Garde Std Bk" w:cs="ITC Avant Garde Std Bk" w:hint="default"/>
      <w:color w:val="000000"/>
      <w:sz w:val="15"/>
      <w:szCs w:val="15"/>
      <w:u w:val="single"/>
    </w:rPr>
  </w:style>
  <w:style w:type="character" w:customStyle="1" w:styleId="A13">
    <w:name w:val="A13"/>
    <w:uiPriority w:val="99"/>
    <w:rsid w:val="00D05FF4"/>
    <w:rPr>
      <w:rFonts w:ascii="ITC Avant Garde Std Bk" w:hAnsi="ITC Avant Garde Std Bk" w:cs="ITC Avant Garde Std Bk" w:hint="default"/>
      <w:color w:val="000000"/>
      <w:sz w:val="9"/>
      <w:szCs w:val="9"/>
    </w:rPr>
  </w:style>
  <w:style w:type="character" w:customStyle="1" w:styleId="Menzionenonrisolta1">
    <w:name w:val="Menzione non risolta1"/>
    <w:uiPriority w:val="99"/>
    <w:semiHidden/>
    <w:rsid w:val="00D05FF4"/>
    <w:rPr>
      <w:color w:val="808080"/>
      <w:shd w:val="clear" w:color="auto" w:fill="E6E6E6"/>
    </w:rPr>
  </w:style>
  <w:style w:type="character" w:customStyle="1" w:styleId="Menzionenonrisolta2">
    <w:name w:val="Menzione non risolta2"/>
    <w:uiPriority w:val="99"/>
    <w:semiHidden/>
    <w:rsid w:val="00D05FF4"/>
    <w:rPr>
      <w:color w:val="808080"/>
      <w:shd w:val="clear" w:color="auto" w:fill="E6E6E6"/>
    </w:rPr>
  </w:style>
  <w:style w:type="character" w:customStyle="1" w:styleId="WW8Num2z3">
    <w:name w:val="WW8Num2z3"/>
    <w:rsid w:val="00D05FF4"/>
  </w:style>
  <w:style w:type="character" w:customStyle="1" w:styleId="WW8Num2z4">
    <w:name w:val="WW8Num2z4"/>
    <w:rsid w:val="00D05FF4"/>
  </w:style>
  <w:style w:type="character" w:customStyle="1" w:styleId="WW8Num2z5">
    <w:name w:val="WW8Num2z5"/>
    <w:rsid w:val="00D05FF4"/>
  </w:style>
  <w:style w:type="character" w:customStyle="1" w:styleId="WW8Num2z6">
    <w:name w:val="WW8Num2z6"/>
    <w:rsid w:val="00D05FF4"/>
  </w:style>
  <w:style w:type="character" w:customStyle="1" w:styleId="WW8Num2z7">
    <w:name w:val="WW8Num2z7"/>
    <w:rsid w:val="00D05FF4"/>
  </w:style>
  <w:style w:type="character" w:customStyle="1" w:styleId="WW8Num2z8">
    <w:name w:val="WW8Num2z8"/>
    <w:rsid w:val="00D05FF4"/>
  </w:style>
  <w:style w:type="character" w:customStyle="1" w:styleId="WW8Num27z3">
    <w:name w:val="WW8Num27z3"/>
    <w:rsid w:val="00D05FF4"/>
  </w:style>
  <w:style w:type="character" w:customStyle="1" w:styleId="WW8Num27z4">
    <w:name w:val="WW8Num27z4"/>
    <w:rsid w:val="00D05FF4"/>
  </w:style>
  <w:style w:type="character" w:customStyle="1" w:styleId="WW8Num27z5">
    <w:name w:val="WW8Num27z5"/>
    <w:rsid w:val="00D05FF4"/>
  </w:style>
  <w:style w:type="character" w:customStyle="1" w:styleId="WW8Num27z6">
    <w:name w:val="WW8Num27z6"/>
    <w:rsid w:val="00D05FF4"/>
  </w:style>
  <w:style w:type="character" w:customStyle="1" w:styleId="WW8Num27z7">
    <w:name w:val="WW8Num27z7"/>
    <w:rsid w:val="00D05FF4"/>
  </w:style>
  <w:style w:type="character" w:customStyle="1" w:styleId="WW8Num27z8">
    <w:name w:val="WW8Num27z8"/>
    <w:rsid w:val="00D05FF4"/>
  </w:style>
  <w:style w:type="character" w:customStyle="1" w:styleId="WW8Num25z3">
    <w:name w:val="WW8Num25z3"/>
    <w:rsid w:val="00D05FF4"/>
  </w:style>
  <w:style w:type="character" w:customStyle="1" w:styleId="WW8Num25z4">
    <w:name w:val="WW8Num25z4"/>
    <w:rsid w:val="00D05FF4"/>
  </w:style>
  <w:style w:type="character" w:customStyle="1" w:styleId="WW8Num25z5">
    <w:name w:val="WW8Num25z5"/>
    <w:rsid w:val="00D05FF4"/>
  </w:style>
  <w:style w:type="character" w:customStyle="1" w:styleId="WW8Num25z6">
    <w:name w:val="WW8Num25z6"/>
    <w:rsid w:val="00D05FF4"/>
  </w:style>
  <w:style w:type="character" w:customStyle="1" w:styleId="WW8Num25z7">
    <w:name w:val="WW8Num25z7"/>
    <w:rsid w:val="00D05FF4"/>
  </w:style>
  <w:style w:type="character" w:customStyle="1" w:styleId="WW8Num25z8">
    <w:name w:val="WW8Num25z8"/>
    <w:rsid w:val="00D05FF4"/>
  </w:style>
  <w:style w:type="character" w:customStyle="1" w:styleId="WW8Num34z2">
    <w:name w:val="WW8Num34z2"/>
    <w:rsid w:val="00D05FF4"/>
  </w:style>
  <w:style w:type="character" w:customStyle="1" w:styleId="WW8Num34z4">
    <w:name w:val="WW8Num34z4"/>
    <w:rsid w:val="00D05FF4"/>
  </w:style>
  <w:style w:type="character" w:customStyle="1" w:styleId="WW8Num34z5">
    <w:name w:val="WW8Num34z5"/>
    <w:rsid w:val="00D05FF4"/>
  </w:style>
  <w:style w:type="character" w:customStyle="1" w:styleId="WW8Num34z6">
    <w:name w:val="WW8Num34z6"/>
    <w:rsid w:val="00D05FF4"/>
  </w:style>
  <w:style w:type="character" w:customStyle="1" w:styleId="WW8Num34z7">
    <w:name w:val="WW8Num34z7"/>
    <w:rsid w:val="00D05FF4"/>
  </w:style>
  <w:style w:type="character" w:customStyle="1" w:styleId="WW8Num34z8">
    <w:name w:val="WW8Num34z8"/>
    <w:rsid w:val="00D05FF4"/>
  </w:style>
  <w:style w:type="character" w:customStyle="1" w:styleId="WW8Num35z4">
    <w:name w:val="WW8Num35z4"/>
    <w:rsid w:val="00D05FF4"/>
  </w:style>
  <w:style w:type="character" w:customStyle="1" w:styleId="WW8Num35z5">
    <w:name w:val="WW8Num35z5"/>
    <w:rsid w:val="00D05FF4"/>
  </w:style>
  <w:style w:type="character" w:customStyle="1" w:styleId="WW8Num35z6">
    <w:name w:val="WW8Num35z6"/>
    <w:rsid w:val="00D05FF4"/>
  </w:style>
  <w:style w:type="character" w:customStyle="1" w:styleId="WW8Num35z7">
    <w:name w:val="WW8Num35z7"/>
    <w:rsid w:val="00D05FF4"/>
  </w:style>
  <w:style w:type="character" w:customStyle="1" w:styleId="WW8Num35z8">
    <w:name w:val="WW8Num35z8"/>
    <w:rsid w:val="00D05FF4"/>
  </w:style>
  <w:style w:type="character" w:customStyle="1" w:styleId="WW8Num42z4">
    <w:name w:val="WW8Num42z4"/>
    <w:rsid w:val="00D05FF4"/>
    <w:rPr>
      <w:rFonts w:ascii="Courier New" w:hAnsi="Courier New" w:cs="Courier New" w:hint="default"/>
    </w:rPr>
  </w:style>
  <w:style w:type="character" w:customStyle="1" w:styleId="WW8Num48z4">
    <w:name w:val="WW8Num48z4"/>
    <w:rsid w:val="00D05FF4"/>
    <w:rPr>
      <w:rFonts w:ascii="Courier New" w:hAnsi="Courier New" w:cs="Courier New" w:hint="default"/>
    </w:rPr>
  </w:style>
  <w:style w:type="character" w:customStyle="1" w:styleId="Carpredefinitoparagrafo2">
    <w:name w:val="Car. predefinito paragrafo2"/>
    <w:rsid w:val="00D05FF4"/>
  </w:style>
  <w:style w:type="character" w:customStyle="1" w:styleId="WW8Num3z3">
    <w:name w:val="WW8Num3z3"/>
    <w:rsid w:val="00D05FF4"/>
  </w:style>
  <w:style w:type="character" w:customStyle="1" w:styleId="WW8Num3z5">
    <w:name w:val="WW8Num3z5"/>
    <w:rsid w:val="00D05FF4"/>
  </w:style>
  <w:style w:type="character" w:customStyle="1" w:styleId="WW8Num3z6">
    <w:name w:val="WW8Num3z6"/>
    <w:rsid w:val="00D05FF4"/>
  </w:style>
  <w:style w:type="character" w:customStyle="1" w:styleId="WW8Num3z7">
    <w:name w:val="WW8Num3z7"/>
    <w:rsid w:val="00D05FF4"/>
  </w:style>
  <w:style w:type="character" w:customStyle="1" w:styleId="WW8Num3z8">
    <w:name w:val="WW8Num3z8"/>
    <w:rsid w:val="00D05FF4"/>
  </w:style>
  <w:style w:type="character" w:customStyle="1" w:styleId="WW8Num5z1">
    <w:name w:val="WW8Num5z1"/>
    <w:rsid w:val="00D05FF4"/>
  </w:style>
  <w:style w:type="character" w:customStyle="1" w:styleId="WW8Num5z2">
    <w:name w:val="WW8Num5z2"/>
    <w:rsid w:val="00D05FF4"/>
  </w:style>
  <w:style w:type="character" w:customStyle="1" w:styleId="WW8Num5z3">
    <w:name w:val="WW8Num5z3"/>
    <w:rsid w:val="00D05FF4"/>
  </w:style>
  <w:style w:type="character" w:customStyle="1" w:styleId="WW8Num5z4">
    <w:name w:val="WW8Num5z4"/>
    <w:rsid w:val="00D05FF4"/>
  </w:style>
  <w:style w:type="character" w:customStyle="1" w:styleId="WW8Num5z5">
    <w:name w:val="WW8Num5z5"/>
    <w:rsid w:val="00D05FF4"/>
  </w:style>
  <w:style w:type="character" w:customStyle="1" w:styleId="WW8Num5z6">
    <w:name w:val="WW8Num5z6"/>
    <w:rsid w:val="00D05FF4"/>
  </w:style>
  <w:style w:type="character" w:customStyle="1" w:styleId="WW8Num5z7">
    <w:name w:val="WW8Num5z7"/>
    <w:rsid w:val="00D05FF4"/>
  </w:style>
  <w:style w:type="character" w:customStyle="1" w:styleId="WW8Num5z8">
    <w:name w:val="WW8Num5z8"/>
    <w:rsid w:val="00D05FF4"/>
  </w:style>
  <w:style w:type="character" w:customStyle="1" w:styleId="WW8Num36z3">
    <w:name w:val="WW8Num36z3"/>
    <w:rsid w:val="00D05FF4"/>
  </w:style>
  <w:style w:type="character" w:customStyle="1" w:styleId="WW8Num36z4">
    <w:name w:val="WW8Num36z4"/>
    <w:rsid w:val="00D05FF4"/>
  </w:style>
  <w:style w:type="character" w:customStyle="1" w:styleId="WW8Num36z6">
    <w:name w:val="WW8Num36z6"/>
    <w:rsid w:val="00D05FF4"/>
  </w:style>
  <w:style w:type="character" w:customStyle="1" w:styleId="WW8Num36z7">
    <w:name w:val="WW8Num36z7"/>
    <w:rsid w:val="00D05FF4"/>
  </w:style>
  <w:style w:type="character" w:customStyle="1" w:styleId="WW8Num36z8">
    <w:name w:val="WW8Num36z8"/>
    <w:rsid w:val="00D05FF4"/>
  </w:style>
  <w:style w:type="character" w:customStyle="1" w:styleId="A12">
    <w:name w:val="A12"/>
    <w:rsid w:val="00D05FF4"/>
    <w:rPr>
      <w:rFonts w:ascii="ITC Avant Garde Std Bk" w:hAnsi="ITC Avant Garde Std Bk" w:cs="ITC Avant Garde Std Bk" w:hint="default"/>
      <w:color w:val="000000"/>
      <w:sz w:val="9"/>
      <w:szCs w:val="9"/>
    </w:rPr>
  </w:style>
  <w:style w:type="character" w:customStyle="1" w:styleId="A10">
    <w:name w:val="A10"/>
    <w:rsid w:val="00D05FF4"/>
    <w:rPr>
      <w:rFonts w:ascii="ITC Avant Garde Std Bk" w:hAnsi="ITC Avant Garde Std Bk" w:cs="ITC Avant Garde Std Bk" w:hint="default"/>
      <w:b/>
      <w:bCs/>
      <w:i/>
      <w:iCs/>
      <w:color w:val="000000"/>
      <w:sz w:val="15"/>
      <w:szCs w:val="15"/>
      <w:u w:val="single"/>
    </w:rPr>
  </w:style>
  <w:style w:type="character" w:customStyle="1" w:styleId="A7">
    <w:name w:val="A7"/>
    <w:rsid w:val="00D05FF4"/>
    <w:rPr>
      <w:rFonts w:ascii="ITC Avant Garde Std Bk" w:hAnsi="ITC Avant Garde Std Bk" w:cs="ITC Avant Garde Std Bk" w:hint="default"/>
      <w:color w:val="000000"/>
      <w:sz w:val="14"/>
      <w:szCs w:val="14"/>
    </w:rPr>
  </w:style>
  <w:style w:type="character" w:customStyle="1" w:styleId="A20">
    <w:name w:val="A20"/>
    <w:rsid w:val="00D05FF4"/>
    <w:rPr>
      <w:rFonts w:ascii="ITC Avant Garde Std Bk" w:hAnsi="ITC Avant Garde Std Bk" w:cs="ITC Avant Garde Std Bk" w:hint="default"/>
      <w:color w:val="000000"/>
      <w:sz w:val="12"/>
      <w:szCs w:val="12"/>
      <w:u w:val="single"/>
    </w:rPr>
  </w:style>
  <w:style w:type="character" w:customStyle="1" w:styleId="A14">
    <w:name w:val="A14"/>
    <w:rsid w:val="00D05FF4"/>
    <w:rPr>
      <w:rFonts w:ascii="ITC Avant Garde Std Bk" w:hAnsi="ITC Avant Garde Std Bk" w:cs="ITC Avant Garde Std Bk" w:hint="default"/>
      <w:color w:val="000000"/>
      <w:sz w:val="15"/>
      <w:szCs w:val="15"/>
    </w:rPr>
  </w:style>
  <w:style w:type="character" w:customStyle="1" w:styleId="Rimandonotadichiusura1">
    <w:name w:val="Rimando nota di chiusura1"/>
    <w:rsid w:val="00D05FF4"/>
    <w:rPr>
      <w:vertAlign w:val="superscript"/>
    </w:rPr>
  </w:style>
  <w:style w:type="character" w:customStyle="1" w:styleId="Rimandocommento2">
    <w:name w:val="Rimando commento2"/>
    <w:rsid w:val="00D05FF4"/>
    <w:rPr>
      <w:sz w:val="16"/>
      <w:szCs w:val="16"/>
    </w:rPr>
  </w:style>
  <w:style w:type="character" w:customStyle="1" w:styleId="A15">
    <w:name w:val="A15"/>
    <w:rsid w:val="00D05FF4"/>
    <w:rPr>
      <w:rFonts w:ascii="Myriad Pro" w:hAnsi="Myriad Pro" w:cs="Myriad Pro" w:hint="default"/>
      <w:color w:val="000000"/>
    </w:rPr>
  </w:style>
  <w:style w:type="character" w:customStyle="1" w:styleId="c61">
    <w:name w:val="c61"/>
    <w:rsid w:val="00D05FF4"/>
    <w:rPr>
      <w:rFonts w:ascii="Times New Roman" w:hAnsi="Times New Roman" w:cs="Times New Roman" w:hint="default"/>
      <w:color w:val="000000"/>
      <w:u w:val="single"/>
    </w:rPr>
  </w:style>
  <w:style w:type="character" w:customStyle="1" w:styleId="c51">
    <w:name w:val="c51"/>
    <w:rsid w:val="00D05FF4"/>
    <w:rPr>
      <w:rFonts w:ascii="Times New Roman" w:hAnsi="Times New Roman" w:cs="Times New Roman" w:hint="default"/>
      <w:color w:val="000000"/>
    </w:rPr>
  </w:style>
  <w:style w:type="character" w:customStyle="1" w:styleId="Corpodeltesto2Carattere1">
    <w:name w:val="Corpo del testo 2 Carattere1"/>
    <w:uiPriority w:val="99"/>
    <w:rsid w:val="00D05FF4"/>
    <w:rPr>
      <w:rFonts w:ascii="Times New Roman" w:eastAsia="Times New Roman" w:hAnsi="Times New Roman" w:cs="Times New Roman" w:hint="default"/>
    </w:rPr>
  </w:style>
  <w:style w:type="character" w:customStyle="1" w:styleId="TitoloCarattere1">
    <w:name w:val="Titolo Carattere1"/>
    <w:uiPriority w:val="10"/>
    <w:rsid w:val="00D05FF4"/>
    <w:rPr>
      <w:rFonts w:ascii="Calibri Light" w:eastAsia="Times New Roman" w:hAnsi="Calibri Light" w:cs="Times New Roman" w:hint="default"/>
      <w:spacing w:val="-10"/>
      <w:kern w:val="28"/>
      <w:sz w:val="56"/>
      <w:szCs w:val="56"/>
    </w:rPr>
  </w:style>
  <w:style w:type="character" w:customStyle="1" w:styleId="testinogrigio">
    <w:name w:val="testinogrigio"/>
    <w:rsid w:val="00D05FF4"/>
  </w:style>
  <w:style w:type="character" w:customStyle="1" w:styleId="A9">
    <w:name w:val="A9"/>
    <w:uiPriority w:val="99"/>
    <w:rsid w:val="00D05FF4"/>
    <w:rPr>
      <w:rFonts w:ascii="ITC Avant Garde Std Bk" w:hAnsi="ITC Avant Garde Std Bk" w:cs="ITC Avant Garde Std Bk" w:hint="default"/>
      <w:color w:val="000000"/>
      <w:sz w:val="15"/>
      <w:szCs w:val="15"/>
    </w:rPr>
  </w:style>
  <w:style w:type="character" w:customStyle="1" w:styleId="Stile2Carattere">
    <w:name w:val="Stile2 Carattere"/>
    <w:rsid w:val="00D05FF4"/>
    <w:rPr>
      <w:rFonts w:ascii="Century Gothic" w:eastAsia="Times New Roman" w:hAnsi="Century Gothic" w:cs="Times New Roman"/>
      <w:i/>
      <w:color w:val="808080"/>
      <w:lang w:eastAsia="en-US"/>
    </w:rPr>
  </w:style>
  <w:style w:type="character" w:customStyle="1" w:styleId="ParagrafoelencoCarattere1">
    <w:name w:val="Paragrafo elenco Carattere1"/>
    <w:uiPriority w:val="34"/>
    <w:rsid w:val="00D05FF4"/>
    <w:rPr>
      <w:rFonts w:ascii="Times New Roman" w:eastAsia="Times New Roman" w:hAnsi="Times New Roman" w:cs="Times New Roman" w:hint="default"/>
    </w:rPr>
  </w:style>
  <w:style w:type="character" w:customStyle="1" w:styleId="Rimandonotaapidipagina2">
    <w:name w:val="Rimando nota a piè di pagina2"/>
    <w:rsid w:val="00D05FF4"/>
    <w:rPr>
      <w:vertAlign w:val="superscript"/>
    </w:rPr>
  </w:style>
  <w:style w:type="character" w:customStyle="1" w:styleId="WW8Num22z4">
    <w:name w:val="WW8Num22z4"/>
    <w:rsid w:val="00D05FF4"/>
  </w:style>
  <w:style w:type="character" w:customStyle="1" w:styleId="WW8Num22z5">
    <w:name w:val="WW8Num22z5"/>
    <w:rsid w:val="00D05FF4"/>
  </w:style>
  <w:style w:type="character" w:customStyle="1" w:styleId="WW8Num22z6">
    <w:name w:val="WW8Num22z6"/>
    <w:rsid w:val="00D05FF4"/>
  </w:style>
  <w:style w:type="character" w:customStyle="1" w:styleId="WW8Num22z7">
    <w:name w:val="WW8Num22z7"/>
    <w:rsid w:val="00D05FF4"/>
  </w:style>
  <w:style w:type="character" w:customStyle="1" w:styleId="WW8Num22z8">
    <w:name w:val="WW8Num22z8"/>
    <w:rsid w:val="00D05FF4"/>
  </w:style>
  <w:style w:type="character" w:customStyle="1" w:styleId="WW8Num6z3">
    <w:name w:val="WW8Num6z3"/>
    <w:rsid w:val="00D05FF4"/>
  </w:style>
  <w:style w:type="character" w:customStyle="1" w:styleId="WW8Num6z6">
    <w:name w:val="WW8Num6z6"/>
    <w:rsid w:val="00D05FF4"/>
  </w:style>
  <w:style w:type="character" w:customStyle="1" w:styleId="WW8Num7z3">
    <w:name w:val="WW8Num7z3"/>
    <w:rsid w:val="00D05FF4"/>
  </w:style>
  <w:style w:type="character" w:customStyle="1" w:styleId="WW8Num7z5">
    <w:name w:val="WW8Num7z5"/>
    <w:rsid w:val="00D05FF4"/>
  </w:style>
  <w:style w:type="character" w:customStyle="1" w:styleId="WW8Num7z6">
    <w:name w:val="WW8Num7z6"/>
    <w:rsid w:val="00D05FF4"/>
  </w:style>
  <w:style w:type="character" w:customStyle="1" w:styleId="WW8Num7z7">
    <w:name w:val="WW8Num7z7"/>
    <w:rsid w:val="00D05FF4"/>
  </w:style>
  <w:style w:type="character" w:customStyle="1" w:styleId="WW8Num7z8">
    <w:name w:val="WW8Num7z8"/>
    <w:rsid w:val="00D05FF4"/>
  </w:style>
  <w:style w:type="character" w:customStyle="1" w:styleId="WW8Num10z1">
    <w:name w:val="WW8Num10z1"/>
    <w:rsid w:val="00D05FF4"/>
    <w:rPr>
      <w:rFonts w:ascii="Calibri" w:hAnsi="Calibri" w:cs="Tahoma" w:hint="default"/>
      <w:bCs/>
      <w:sz w:val="20"/>
      <w:szCs w:val="20"/>
    </w:rPr>
  </w:style>
  <w:style w:type="character" w:customStyle="1" w:styleId="WW8Num10z2">
    <w:name w:val="WW8Num10z2"/>
    <w:rsid w:val="00D05FF4"/>
  </w:style>
  <w:style w:type="character" w:customStyle="1" w:styleId="WW8Num10z3">
    <w:name w:val="WW8Num10z3"/>
    <w:rsid w:val="00D05FF4"/>
  </w:style>
  <w:style w:type="character" w:customStyle="1" w:styleId="WW8Num10z4">
    <w:name w:val="WW8Num10z4"/>
    <w:rsid w:val="00D05FF4"/>
  </w:style>
  <w:style w:type="character" w:customStyle="1" w:styleId="WW8Num10z5">
    <w:name w:val="WW8Num10z5"/>
    <w:rsid w:val="00D05FF4"/>
  </w:style>
  <w:style w:type="character" w:customStyle="1" w:styleId="WW8Num10z6">
    <w:name w:val="WW8Num10z6"/>
    <w:rsid w:val="00D05FF4"/>
  </w:style>
  <w:style w:type="character" w:customStyle="1" w:styleId="WW8Num10z7">
    <w:name w:val="WW8Num10z7"/>
    <w:rsid w:val="00D05FF4"/>
  </w:style>
  <w:style w:type="character" w:customStyle="1" w:styleId="WW8Num10z8">
    <w:name w:val="WW8Num10z8"/>
    <w:rsid w:val="00D05FF4"/>
  </w:style>
  <w:style w:type="character" w:customStyle="1" w:styleId="WW8Num12z4">
    <w:name w:val="WW8Num12z4"/>
    <w:rsid w:val="00D05FF4"/>
  </w:style>
  <w:style w:type="character" w:customStyle="1" w:styleId="WW8Num12z5">
    <w:name w:val="WW8Num12z5"/>
    <w:rsid w:val="00D05FF4"/>
  </w:style>
  <w:style w:type="character" w:customStyle="1" w:styleId="WW8Num12z6">
    <w:name w:val="WW8Num12z6"/>
    <w:rsid w:val="00D05FF4"/>
  </w:style>
  <w:style w:type="character" w:customStyle="1" w:styleId="WW8Num12z7">
    <w:name w:val="WW8Num12z7"/>
    <w:rsid w:val="00D05FF4"/>
  </w:style>
  <w:style w:type="character" w:customStyle="1" w:styleId="WW8Num12z8">
    <w:name w:val="WW8Num12z8"/>
    <w:rsid w:val="00D05FF4"/>
  </w:style>
  <w:style w:type="character" w:customStyle="1" w:styleId="WW8Num15z4">
    <w:name w:val="WW8Num15z4"/>
    <w:rsid w:val="00D05FF4"/>
  </w:style>
  <w:style w:type="character" w:customStyle="1" w:styleId="WW8Num15z5">
    <w:name w:val="WW8Num15z5"/>
    <w:rsid w:val="00D05FF4"/>
  </w:style>
  <w:style w:type="character" w:customStyle="1" w:styleId="WW8Num15z6">
    <w:name w:val="WW8Num15z6"/>
    <w:rsid w:val="00D05FF4"/>
  </w:style>
  <w:style w:type="character" w:customStyle="1" w:styleId="WW8Num15z7">
    <w:name w:val="WW8Num15z7"/>
    <w:rsid w:val="00D05FF4"/>
  </w:style>
  <w:style w:type="character" w:customStyle="1" w:styleId="WW8Num15z8">
    <w:name w:val="WW8Num15z8"/>
    <w:rsid w:val="00D05FF4"/>
  </w:style>
  <w:style w:type="character" w:customStyle="1" w:styleId="WW8Num19z4">
    <w:name w:val="WW8Num19z4"/>
    <w:rsid w:val="00D05FF4"/>
  </w:style>
  <w:style w:type="character" w:customStyle="1" w:styleId="WW8Num19z5">
    <w:name w:val="WW8Num19z5"/>
    <w:rsid w:val="00D05FF4"/>
  </w:style>
  <w:style w:type="character" w:customStyle="1" w:styleId="WW8Num19z6">
    <w:name w:val="WW8Num19z6"/>
    <w:rsid w:val="00D05FF4"/>
  </w:style>
  <w:style w:type="character" w:customStyle="1" w:styleId="WW8Num19z7">
    <w:name w:val="WW8Num19z7"/>
    <w:rsid w:val="00D05FF4"/>
  </w:style>
  <w:style w:type="character" w:customStyle="1" w:styleId="WW8Num19z8">
    <w:name w:val="WW8Num19z8"/>
    <w:rsid w:val="00D05FF4"/>
  </w:style>
  <w:style w:type="character" w:customStyle="1" w:styleId="WW8Num20z3">
    <w:name w:val="WW8Num20z3"/>
    <w:rsid w:val="00D05FF4"/>
  </w:style>
  <w:style w:type="character" w:customStyle="1" w:styleId="WW8Num20z4">
    <w:name w:val="WW8Num20z4"/>
    <w:rsid w:val="00D05FF4"/>
  </w:style>
  <w:style w:type="character" w:customStyle="1" w:styleId="WW8Num20z5">
    <w:name w:val="WW8Num20z5"/>
    <w:rsid w:val="00D05FF4"/>
  </w:style>
  <w:style w:type="character" w:customStyle="1" w:styleId="WW8Num20z6">
    <w:name w:val="WW8Num20z6"/>
    <w:rsid w:val="00D05FF4"/>
  </w:style>
  <w:style w:type="character" w:customStyle="1" w:styleId="WW8Num20z7">
    <w:name w:val="WW8Num20z7"/>
    <w:rsid w:val="00D05FF4"/>
  </w:style>
  <w:style w:type="character" w:customStyle="1" w:styleId="WW8Num20z8">
    <w:name w:val="WW8Num20z8"/>
    <w:rsid w:val="00D05FF4"/>
  </w:style>
  <w:style w:type="character" w:customStyle="1" w:styleId="WW8Num28z3">
    <w:name w:val="WW8Num28z3"/>
    <w:rsid w:val="00D05FF4"/>
  </w:style>
  <w:style w:type="character" w:customStyle="1" w:styleId="WW8Num28z4">
    <w:name w:val="WW8Num28z4"/>
    <w:rsid w:val="00D05FF4"/>
  </w:style>
  <w:style w:type="character" w:customStyle="1" w:styleId="WW8Num28z6">
    <w:name w:val="WW8Num28z6"/>
    <w:rsid w:val="00D05FF4"/>
  </w:style>
  <w:style w:type="character" w:customStyle="1" w:styleId="WW8Num28z7">
    <w:name w:val="WW8Num28z7"/>
    <w:rsid w:val="00D05FF4"/>
  </w:style>
  <w:style w:type="character" w:customStyle="1" w:styleId="WW8Num28z8">
    <w:name w:val="WW8Num28z8"/>
    <w:rsid w:val="00D05FF4"/>
  </w:style>
  <w:style w:type="character" w:customStyle="1" w:styleId="WW8Num32z4">
    <w:name w:val="WW8Num32z4"/>
    <w:rsid w:val="00D05FF4"/>
  </w:style>
  <w:style w:type="character" w:customStyle="1" w:styleId="WW8Num32z5">
    <w:name w:val="WW8Num32z5"/>
    <w:rsid w:val="00D05FF4"/>
  </w:style>
  <w:style w:type="character" w:customStyle="1" w:styleId="WW8Num32z6">
    <w:name w:val="WW8Num32z6"/>
    <w:rsid w:val="00D05FF4"/>
  </w:style>
  <w:style w:type="character" w:customStyle="1" w:styleId="WW8Num32z7">
    <w:name w:val="WW8Num32z7"/>
    <w:rsid w:val="00D05FF4"/>
  </w:style>
  <w:style w:type="character" w:customStyle="1" w:styleId="WW8Num32z8">
    <w:name w:val="WW8Num32z8"/>
    <w:rsid w:val="00D05FF4"/>
  </w:style>
  <w:style w:type="character" w:customStyle="1" w:styleId="WW8Num37z3">
    <w:name w:val="WW8Num37z3"/>
    <w:rsid w:val="00D05FF4"/>
  </w:style>
  <w:style w:type="character" w:customStyle="1" w:styleId="WW8Num38z3">
    <w:name w:val="WW8Num38z3"/>
    <w:rsid w:val="00D05FF4"/>
  </w:style>
  <w:style w:type="character" w:customStyle="1" w:styleId="WW8Num38z4">
    <w:name w:val="WW8Num38z4"/>
    <w:rsid w:val="00D05FF4"/>
  </w:style>
  <w:style w:type="character" w:customStyle="1" w:styleId="WW8Num38z5">
    <w:name w:val="WW8Num38z5"/>
    <w:rsid w:val="00D05FF4"/>
  </w:style>
  <w:style w:type="character" w:customStyle="1" w:styleId="WW8Num38z6">
    <w:name w:val="WW8Num38z6"/>
    <w:rsid w:val="00D05FF4"/>
  </w:style>
  <w:style w:type="character" w:customStyle="1" w:styleId="WW8Num38z7">
    <w:name w:val="WW8Num38z7"/>
    <w:rsid w:val="00D05FF4"/>
  </w:style>
  <w:style w:type="character" w:customStyle="1" w:styleId="WW8Num38z8">
    <w:name w:val="WW8Num38z8"/>
    <w:rsid w:val="00D05FF4"/>
  </w:style>
  <w:style w:type="character" w:customStyle="1" w:styleId="WW8Num39z3">
    <w:name w:val="WW8Num39z3"/>
    <w:rsid w:val="00D05FF4"/>
  </w:style>
  <w:style w:type="character" w:customStyle="1" w:styleId="WW8Num39z4">
    <w:name w:val="WW8Num39z4"/>
    <w:rsid w:val="00D05FF4"/>
  </w:style>
  <w:style w:type="character" w:customStyle="1" w:styleId="WW8Num39z5">
    <w:name w:val="WW8Num39z5"/>
    <w:rsid w:val="00D05FF4"/>
  </w:style>
  <w:style w:type="character" w:customStyle="1" w:styleId="WW8Num39z6">
    <w:name w:val="WW8Num39z6"/>
    <w:rsid w:val="00D05FF4"/>
  </w:style>
  <w:style w:type="character" w:customStyle="1" w:styleId="WW8Num39z7">
    <w:name w:val="WW8Num39z7"/>
    <w:rsid w:val="00D05FF4"/>
  </w:style>
  <w:style w:type="character" w:customStyle="1" w:styleId="WW8Num39z8">
    <w:name w:val="WW8Num39z8"/>
    <w:rsid w:val="00D05FF4"/>
  </w:style>
  <w:style w:type="character" w:customStyle="1" w:styleId="WW8Num41z3">
    <w:name w:val="WW8Num41z3"/>
    <w:rsid w:val="00D05FF4"/>
  </w:style>
  <w:style w:type="character" w:customStyle="1" w:styleId="WW8Num41z4">
    <w:name w:val="WW8Num41z4"/>
    <w:rsid w:val="00D05FF4"/>
  </w:style>
  <w:style w:type="character" w:customStyle="1" w:styleId="WW8Num41z5">
    <w:name w:val="WW8Num41z5"/>
    <w:rsid w:val="00D05FF4"/>
  </w:style>
  <w:style w:type="character" w:customStyle="1" w:styleId="WW8Num41z6">
    <w:name w:val="WW8Num41z6"/>
    <w:rsid w:val="00D05FF4"/>
  </w:style>
  <w:style w:type="character" w:customStyle="1" w:styleId="WW8Num41z7">
    <w:name w:val="WW8Num41z7"/>
    <w:rsid w:val="00D05FF4"/>
  </w:style>
  <w:style w:type="character" w:customStyle="1" w:styleId="WW8Num41z8">
    <w:name w:val="WW8Num41z8"/>
    <w:rsid w:val="00D05FF4"/>
  </w:style>
  <w:style w:type="character" w:customStyle="1" w:styleId="WW8Num42z3">
    <w:name w:val="WW8Num42z3"/>
    <w:rsid w:val="00D05FF4"/>
  </w:style>
  <w:style w:type="character" w:customStyle="1" w:styleId="WW8Num42z5">
    <w:name w:val="WW8Num42z5"/>
    <w:rsid w:val="00D05FF4"/>
  </w:style>
  <w:style w:type="character" w:customStyle="1" w:styleId="WW8Num42z6">
    <w:name w:val="WW8Num42z6"/>
    <w:rsid w:val="00D05FF4"/>
  </w:style>
  <w:style w:type="character" w:customStyle="1" w:styleId="WW8Num42z7">
    <w:name w:val="WW8Num42z7"/>
    <w:rsid w:val="00D05FF4"/>
  </w:style>
  <w:style w:type="character" w:customStyle="1" w:styleId="WW8Num42z8">
    <w:name w:val="WW8Num42z8"/>
    <w:rsid w:val="00D05FF4"/>
  </w:style>
  <w:style w:type="character" w:customStyle="1" w:styleId="apple-converted-space">
    <w:name w:val="apple-converted-space"/>
    <w:rsid w:val="00D05FF4"/>
  </w:style>
  <w:style w:type="character" w:customStyle="1" w:styleId="Corpodeltesto3Carattere1">
    <w:name w:val="Corpo del testo 3 Carattere1"/>
    <w:uiPriority w:val="99"/>
    <w:semiHidden/>
    <w:rsid w:val="00D05FF4"/>
    <w:rPr>
      <w:rFonts w:ascii="Times New Roman" w:eastAsia="Times New Roman" w:hAnsi="Times New Roman" w:cs="Times New Roman" w:hint="default"/>
      <w:sz w:val="16"/>
      <w:szCs w:val="16"/>
      <w:lang w:eastAsia="zh-CN"/>
    </w:rPr>
  </w:style>
  <w:style w:type="character" w:customStyle="1" w:styleId="elnum">
    <w:name w:val="el_num"/>
    <w:rsid w:val="00D05FF4"/>
  </w:style>
  <w:style w:type="character" w:customStyle="1" w:styleId="ennum">
    <w:name w:val="en_num"/>
    <w:rsid w:val="00D05FF4"/>
  </w:style>
  <w:style w:type="character" w:customStyle="1" w:styleId="MappadocumentoCarattere2">
    <w:name w:val="Mappa documento Carattere2"/>
    <w:uiPriority w:val="99"/>
    <w:semiHidden/>
    <w:rsid w:val="00D05FF4"/>
    <w:rPr>
      <w:rFonts w:ascii="Segoe UI" w:hAnsi="Segoe UI" w:cs="Segoe UI" w:hint="default"/>
      <w:sz w:val="16"/>
      <w:szCs w:val="16"/>
      <w:lang w:eastAsia="en-US"/>
    </w:rPr>
  </w:style>
  <w:style w:type="character" w:customStyle="1" w:styleId="RientrocorpodeltestoCarattere2">
    <w:name w:val="Rientro corpo del testo Carattere2"/>
    <w:link w:val="Rientrocorpodeltesto"/>
    <w:uiPriority w:val="99"/>
    <w:locked/>
    <w:rsid w:val="00D05FF4"/>
    <w:rPr>
      <w:rFonts w:ascii="Times New Roman" w:eastAsia="Times New Roman" w:hAnsi="Times New Roman" w:cs="Times New Roman"/>
      <w:color w:val="00000A"/>
      <w:sz w:val="24"/>
      <w:szCs w:val="20"/>
      <w:lang w:val="x-none" w:eastAsia="zh-CN"/>
    </w:rPr>
  </w:style>
  <w:style w:type="character" w:customStyle="1" w:styleId="Rientrocorpodeltesto2Carattere1">
    <w:name w:val="Rientro corpo del testo 2 Carattere1"/>
    <w:link w:val="Rientrocorpodeltesto2"/>
    <w:uiPriority w:val="99"/>
    <w:semiHidden/>
    <w:locked/>
    <w:rsid w:val="00D05FF4"/>
    <w:rPr>
      <w:rFonts w:ascii="Century Gothic" w:eastAsia="Times New Roman" w:hAnsi="Century Gothic" w:cs="Times New Roman"/>
      <w:sz w:val="20"/>
      <w:szCs w:val="20"/>
      <w:lang w:val="x-none"/>
    </w:rPr>
  </w:style>
  <w:style w:type="character" w:customStyle="1" w:styleId="Rientrocorpodeltesto3Carattere1">
    <w:name w:val="Rientro corpo del testo 3 Carattere1"/>
    <w:link w:val="Rientrocorpodeltesto3"/>
    <w:uiPriority w:val="99"/>
    <w:semiHidden/>
    <w:locked/>
    <w:rsid w:val="00D05FF4"/>
    <w:rPr>
      <w:rFonts w:ascii="Century Gothic" w:eastAsia="Times New Roman" w:hAnsi="Century Gothic" w:cs="Times New Roman"/>
      <w:sz w:val="16"/>
      <w:szCs w:val="16"/>
      <w:lang w:val="x-none"/>
    </w:rPr>
  </w:style>
  <w:style w:type="table" w:styleId="TabellaWeb2">
    <w:name w:val="Table Web 2"/>
    <w:basedOn w:val="Tabellanormale"/>
    <w:semiHidden/>
    <w:unhideWhenUsed/>
    <w:rsid w:val="00D05FF4"/>
    <w:pPr>
      <w:spacing w:after="120" w:line="240" w:lineRule="auto"/>
      <w:jc w:val="both"/>
    </w:pPr>
    <w:rPr>
      <w:rFonts w:ascii="Times New Roman" w:eastAsia="Times New Roman" w:hAnsi="Times New Roman" w:cs="Times New Roman"/>
      <w:sz w:val="20"/>
      <w:szCs w:val="20"/>
      <w:lang w:eastAsia="it-IT"/>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fondochiaro-Colore2">
    <w:name w:val="Light Shading Accent 2"/>
    <w:basedOn w:val="Tabellanormale"/>
    <w:uiPriority w:val="60"/>
    <w:unhideWhenUsed/>
    <w:rsid w:val="00D05FF4"/>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Ind w:w="0" w:type="nil"/>
      <w:tblBorders>
        <w:top w:val="single" w:sz="8" w:space="0" w:color="627D77"/>
        <w:bottom w:val="single" w:sz="8" w:space="0" w:color="627D77"/>
      </w:tblBorders>
    </w:tblPr>
    <w:tblStylePr w:type="firstRow">
      <w:pPr>
        <w:spacing w:beforeLines="0" w:before="0" w:beforeAutospacing="0" w:afterLines="0" w:after="0" w:afterAutospacing="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Elencochiaro-Colore2">
    <w:name w:val="Light List Accent 2"/>
    <w:basedOn w:val="Tabellanormale"/>
    <w:uiPriority w:val="61"/>
    <w:unhideWhenUsed/>
    <w:rsid w:val="00D05FF4"/>
    <w:pPr>
      <w:spacing w:after="0" w:line="240" w:lineRule="auto"/>
    </w:pPr>
    <w:rPr>
      <w:rFonts w:ascii="Calibri" w:eastAsia="Times New Roman" w:hAnsi="Calibri" w:cs="Times New Roman"/>
      <w:sz w:val="18"/>
      <w:szCs w:val="20"/>
      <w:lang w:eastAsia="it-IT"/>
    </w:rPr>
    <w:tblPr>
      <w:tblStyleRowBandSize w:val="1"/>
      <w:tblStyleColBandSize w:val="1"/>
      <w:tblInd w:w="0" w:type="nil"/>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Lines="0" w:before="0" w:beforeAutospacing="0" w:afterLines="0" w:after="0" w:afterAutospacing="0" w:line="240" w:lineRule="auto"/>
        <w:jc w:val="center"/>
      </w:pPr>
      <w:rPr>
        <w:rFonts w:ascii="Calibri" w:hAnsi="Calibri" w:cs="Calibri" w:hint="default"/>
        <w:b/>
        <w:bCs/>
        <w:i w:val="0"/>
        <w:caps w:val="0"/>
        <w:smallCaps/>
        <w:strike w:val="0"/>
        <w:dstrike w:val="0"/>
        <w:vanish w:val="0"/>
        <w:webHidden w:val="0"/>
        <w:color w:val="FFFFFF"/>
        <w:sz w:val="18"/>
        <w:szCs w:val="18"/>
        <w:u w:val="none"/>
        <w:effect w:val="none"/>
        <w:specVanish w:val="0"/>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vAlign w:val="bottom"/>
      </w:tcPr>
    </w:tblStylePr>
    <w:tblStylePr w:type="lastRow">
      <w:pPr>
        <w:spacing w:beforeLines="0" w:before="0" w:beforeAutospacing="0" w:afterLines="0" w:after="0" w:afterAutospacing="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table" w:styleId="Grigliamedia3-Colore2">
    <w:name w:val="Medium Grid 3 Accent 2"/>
    <w:basedOn w:val="Tabellanormale"/>
    <w:uiPriority w:val="69"/>
    <w:unhideWhenUsed/>
    <w:rsid w:val="00D05FF4"/>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table" w:styleId="Sfondochiaro-Colore3">
    <w:name w:val="Light Shading Accent 3"/>
    <w:basedOn w:val="Tabellanormale"/>
    <w:uiPriority w:val="60"/>
    <w:unhideWhenUsed/>
    <w:rsid w:val="00D05FF4"/>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Ind w:w="0" w:type="nil"/>
      <w:tblBorders>
        <w:top w:val="single" w:sz="8" w:space="0" w:color="005172"/>
        <w:bottom w:val="single" w:sz="8" w:space="0" w:color="005172"/>
      </w:tblBorders>
    </w:tblPr>
    <w:tblStylePr w:type="firstRow">
      <w:pPr>
        <w:spacing w:beforeLines="0" w:before="0" w:beforeAutospacing="0" w:afterLines="0" w:after="0" w:afterAutospacing="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unhideWhenUsed/>
    <w:rsid w:val="00D05FF4"/>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Ind w:w="0" w:type="nil"/>
      <w:tblBorders>
        <w:top w:val="single" w:sz="8" w:space="0" w:color="AD8800"/>
        <w:bottom w:val="single" w:sz="8" w:space="0" w:color="AD8800"/>
      </w:tblBorders>
    </w:tblPr>
    <w:tblStylePr w:type="firstRow">
      <w:pPr>
        <w:spacing w:beforeLines="0" w:before="0" w:beforeAutospacing="0" w:afterLines="0" w:after="0" w:afterAutospacing="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unhideWhenUsed/>
    <w:rsid w:val="00D05FF4"/>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Ind w:w="0" w:type="nil"/>
      <w:tblBorders>
        <w:top w:val="single" w:sz="8" w:space="0" w:color="CA7700"/>
        <w:bottom w:val="single" w:sz="8" w:space="0" w:color="CA7700"/>
      </w:tblBorders>
    </w:tblPr>
    <w:tblStylePr w:type="firstRow">
      <w:pPr>
        <w:spacing w:beforeLines="0" w:before="0" w:beforeAutospacing="0" w:afterLines="0" w:after="0" w:afterAutospacing="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table" w:styleId="Tabellasemplice-2">
    <w:name w:val="Plain Table 2"/>
    <w:basedOn w:val="Tabellanormale"/>
    <w:uiPriority w:val="42"/>
    <w:rsid w:val="00D05FF4"/>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griglia4-colore6">
    <w:name w:val="Grid Table 4 Accent 6"/>
    <w:basedOn w:val="Tabellanormale"/>
    <w:uiPriority w:val="49"/>
    <w:rsid w:val="00D05FF4"/>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lagriglia5scura-colore6">
    <w:name w:val="Grid Table 5 Dark Accent 6"/>
    <w:basedOn w:val="Tabellanormale"/>
    <w:uiPriority w:val="50"/>
    <w:rsid w:val="00D05FF4"/>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Sfondochiaro1">
    <w:name w:val="Sfondo chiaro1"/>
    <w:basedOn w:val="Tabellanormale"/>
    <w:uiPriority w:val="60"/>
    <w:rsid w:val="00D05FF4"/>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D05FF4"/>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Ind w:w="0" w:type="nil"/>
      <w:tblBorders>
        <w:top w:val="single" w:sz="8" w:space="0" w:color="882345"/>
        <w:bottom w:val="single" w:sz="8" w:space="0" w:color="882345"/>
      </w:tblBorders>
    </w:tblPr>
    <w:tblStylePr w:type="firstRow">
      <w:pPr>
        <w:spacing w:beforeLines="0" w:before="0" w:beforeAutospacing="0" w:afterLines="0" w:after="0" w:afterAutospacing="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customStyle="1" w:styleId="Stile2">
    <w:name w:val="Stile2"/>
    <w:basedOn w:val="Tabellanormale"/>
    <w:uiPriority w:val="99"/>
    <w:qFormat/>
    <w:rsid w:val="00D05FF4"/>
    <w:pPr>
      <w:spacing w:after="0" w:line="240" w:lineRule="auto"/>
    </w:pPr>
    <w:rPr>
      <w:rFonts w:ascii="Times New Roman" w:eastAsia="Times New Roman" w:hAnsi="Times New Roman" w:cs="Times New Roman"/>
      <w:sz w:val="20"/>
      <w:szCs w:val="20"/>
      <w:lang w:eastAsia="it-IT"/>
    </w:rPr>
    <w:tblPr>
      <w:tblInd w:w="0" w:type="nil"/>
    </w:tblPr>
  </w:style>
  <w:style w:type="table" w:customStyle="1" w:styleId="Elencochiaro-Colore11">
    <w:name w:val="Elenco chiaro - Colore 11"/>
    <w:basedOn w:val="Tabellanormale"/>
    <w:uiPriority w:val="61"/>
    <w:rsid w:val="00D05FF4"/>
    <w:pPr>
      <w:spacing w:after="0" w:line="240" w:lineRule="auto"/>
    </w:pPr>
    <w:rPr>
      <w:rFonts w:ascii="Calibri" w:eastAsia="Times New Roman" w:hAnsi="Calibri" w:cs="Times New Roman"/>
      <w:sz w:val="20"/>
      <w:szCs w:val="20"/>
      <w:lang w:eastAsia="it-IT"/>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ellanormale"/>
    <w:uiPriority w:val="61"/>
    <w:rsid w:val="00D05FF4"/>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Grigliatabella2">
    <w:name w:val="Griglia tabella2"/>
    <w:basedOn w:val="Tabellanormale"/>
    <w:uiPriority w:val="59"/>
    <w:rsid w:val="00D05FF4"/>
    <w:pPr>
      <w:spacing w:before="120" w:after="0" w:line="240" w:lineRule="auto"/>
      <w:jc w:val="both"/>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uiPriority w:val="59"/>
    <w:rsid w:val="00D05FF4"/>
    <w:pPr>
      <w:spacing w:after="0" w:line="240" w:lineRule="auto"/>
    </w:pPr>
    <w:rPr>
      <w:rFonts w:ascii="Calibri" w:eastAsia="Calibri"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59"/>
    <w:rsid w:val="00D05FF4"/>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59"/>
    <w:rsid w:val="00D05FF4"/>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rsid w:val="00D05FF4"/>
    <w:pPr>
      <w:spacing w:after="0" w:line="240" w:lineRule="auto"/>
      <w:jc w:val="both"/>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D05FF4"/>
    <w:pPr>
      <w:spacing w:after="0" w:line="240" w:lineRule="auto"/>
      <w:jc w:val="both"/>
    </w:pPr>
    <w:rPr>
      <w:rFonts w:ascii="Calibri" w:eastAsia="Times New Roman"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D05FF4"/>
    <w:pPr>
      <w:spacing w:after="0" w:line="240" w:lineRule="auto"/>
      <w:jc w:val="both"/>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61">
    <w:name w:val="Tabella griglia 4 - colore 61"/>
    <w:basedOn w:val="Tabellanormale"/>
    <w:uiPriority w:val="49"/>
    <w:rsid w:val="00D05FF4"/>
    <w:pPr>
      <w:spacing w:after="0" w:line="240" w:lineRule="auto"/>
    </w:pPr>
    <w:rPr>
      <w:rFonts w:ascii="Calibri" w:eastAsia="Calibri" w:hAnsi="Calibri" w:cs="Times New Roman"/>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uiPriority w:val="50"/>
    <w:rsid w:val="00D05FF4"/>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uiPriority w:val="42"/>
    <w:rsid w:val="00D05FF4"/>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gliatabella111">
    <w:name w:val="Griglia tabella111"/>
    <w:basedOn w:val="Tabellanormale"/>
    <w:rsid w:val="00D05FF4"/>
    <w:pPr>
      <w:spacing w:after="0" w:line="240" w:lineRule="auto"/>
    </w:pPr>
    <w:rPr>
      <w:rFonts w:ascii="Times New Roman" w:eastAsia="Times New Roman" w:hAnsi="Times New Roman" w:cs="Times New Roman"/>
      <w:sz w:val="24"/>
      <w:szCs w:val="24"/>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rsid w:val="00D05FF4"/>
    <w:pPr>
      <w:numPr>
        <w:numId w:val="23"/>
      </w:numPr>
    </w:pPr>
  </w:style>
  <w:style w:type="numbering" w:customStyle="1" w:styleId="WW8Num8">
    <w:name w:val="WW8Num8"/>
    <w:rsid w:val="00D05FF4"/>
    <w:pPr>
      <w:numPr>
        <w:numId w:val="24"/>
      </w:numPr>
    </w:pPr>
  </w:style>
  <w:style w:type="numbering" w:styleId="111111">
    <w:name w:val="Outline List 2"/>
    <w:basedOn w:val="Nessunelenco"/>
    <w:semiHidden/>
    <w:unhideWhenUsed/>
    <w:rsid w:val="00D05FF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6811</Words>
  <Characters>38823</Characters>
  <Application>Microsoft Office Word</Application>
  <DocSecurity>0</DocSecurity>
  <Lines>323</Lines>
  <Paragraphs>91</Paragraphs>
  <ScaleCrop>false</ScaleCrop>
  <HeadingPairs>
    <vt:vector size="4" baseType="variant">
      <vt:variant>
        <vt:lpstr>Titolo</vt:lpstr>
      </vt:variant>
      <vt:variant>
        <vt:i4>1</vt:i4>
      </vt:variant>
      <vt:variant>
        <vt:lpstr>Intestazioni</vt:lpstr>
      </vt:variant>
      <vt:variant>
        <vt:i4>19</vt:i4>
      </vt:variant>
    </vt:vector>
  </HeadingPairs>
  <TitlesOfParts>
    <vt:vector size="20" baseType="lpstr">
      <vt:lpstr/>
      <vt:lpstr>    ALLEGATO C – MODULO DI AUTOCERTIFICAZIONE – RICHIESTA DI ULTERIORI AIUTI</vt:lpstr>
      <vt:lpstr/>
      <vt:lpstr>    ALLEGATO D – LISTE DI CONTROLLO SUGLI APPALTI PUBBLICI DI LAVORI, SERVIZI E FORN</vt:lpstr>
      <vt:lpstr>    ALLEGATO D1</vt:lpstr>
      <vt:lpstr>    ALLEGATO D2 </vt:lpstr>
      <vt:lpstr>    ALLEGATO D3 </vt:lpstr>
      <vt:lpstr>    ALLEGATO D4</vt:lpstr>
      <vt:lpstr>    ALLEGATO D5</vt:lpstr>
      <vt:lpstr>    ALLEGATO D6</vt:lpstr>
      <vt:lpstr/>
      <vt:lpstr>    ALLEGATO E - MODULO AUTOCERTIFICAZIONE – PERCEPIMENTO DI ULTERIORI FONDI</vt:lpstr>
      <vt:lpstr>    ALLEGATO F – PROSPETTO VARIANTE</vt:lpstr>
      <vt:lpstr/>
      <vt:lpstr>    ALLEGATO G – MODELLO DICHIARAZIONE LIBERATORIA DEL FORNITORE </vt:lpstr>
      <vt:lpstr/>
      <vt:lpstr/>
      <vt:lpstr>    ALLEGATO H – MODELLO DI TIMESHEET PER LA RENDICONTAZIONE DELLE SPESE DI PERSONAL</vt:lpstr>
      <vt:lpstr>    ALLEGATO I - SCHEMA DI FIDEIUSSIONE</vt:lpstr>
      <vt:lpstr>    ALLEGATO L - SCHEMA DI CONFERMA VALIDITÀ DELLA POLIZZA FIDEIUSSORIA</vt:lpstr>
    </vt:vector>
  </TitlesOfParts>
  <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2018-11-15T10:45:00Z</dcterms:created>
  <dcterms:modified xsi:type="dcterms:W3CDTF">2018-11-15T10:48:00Z</dcterms:modified>
</cp:coreProperties>
</file>